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efc80" w14:textId="68efc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қаулысына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2021 жылғы 15 желтоқсандағы № 903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5-қосымша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реттік нөмірі 6-жолмен толықтырылсын: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
        <w:gridCol w:w="7584"/>
        <w:gridCol w:w="2004"/>
        <w:gridCol w:w="195"/>
        <w:gridCol w:w="2187"/>
      </w:tblGrid>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инфекциясымен күрес шеңберінде эпидемияға қарсы іс-шараларда жұмыс істегені және оны жұқтыру қаупі үшін қосымша ақы</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тәуекел:</w:t>
            </w:r>
          </w:p>
          <w:p>
            <w:pPr>
              <w:spacing w:after="20"/>
              <w:ind w:left="20"/>
              <w:jc w:val="both"/>
            </w:pPr>
            <w:r>
              <w:rPr>
                <w:rFonts w:ascii="Times New Roman"/>
                <w:b w:val="false"/>
                <w:i w:val="false"/>
                <w:color w:val="000000"/>
                <w:sz w:val="20"/>
              </w:rPr>
              <w:t>
COVID-19 коронавирустық инфекциясы бар пациенттерге медициналық көмек көрсету үшін анықталған реанимация бөлімшелері (төсек) мен басқа да стационарларды қоса алғанда, инфекциялық стационарлардың дәрігерлері, орта және кіші медициналық персонал, инфекция жұқтырған пациенттермен және (немесе) биологиялық материалдармен тікелей байланыс жасайтын клиникалық бөлімшелер мен параклиникалық құрылымдардың қызметкерлерін қоса алғанда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 еселік БЛА</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жұмыс істеген сағаттары үшін</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тәуекел:</w:t>
            </w:r>
          </w:p>
          <w:p>
            <w:pPr>
              <w:spacing w:after="20"/>
              <w:ind w:left="20"/>
              <w:jc w:val="both"/>
            </w:pPr>
            <w:r>
              <w:rPr>
                <w:rFonts w:ascii="Times New Roman"/>
                <w:b w:val="false"/>
                <w:i w:val="false"/>
                <w:color w:val="000000"/>
                <w:sz w:val="20"/>
              </w:rPr>
              <w:t>
зертханалардың (сынама алуды қабылдау бойынша бөлімдердің) қызметкерлері:</w:t>
            </w:r>
          </w:p>
          <w:p>
            <w:pPr>
              <w:spacing w:after="20"/>
              <w:ind w:left="20"/>
              <w:jc w:val="both"/>
            </w:pPr>
            <w:r>
              <w:rPr>
                <w:rFonts w:ascii="Times New Roman"/>
                <w:b w:val="false"/>
                <w:i w:val="false"/>
                <w:color w:val="000000"/>
                <w:sz w:val="20"/>
              </w:rPr>
              <w:t>
санитариялық-эпидемиологиялық</w:t>
            </w:r>
          </w:p>
          <w:p>
            <w:pPr>
              <w:spacing w:after="20"/>
              <w:ind w:left="20"/>
              <w:jc w:val="both"/>
            </w:pPr>
            <w:r>
              <w:rPr>
                <w:rFonts w:ascii="Times New Roman"/>
                <w:b w:val="false"/>
                <w:i w:val="false"/>
                <w:color w:val="000000"/>
                <w:sz w:val="20"/>
              </w:rPr>
              <w:t>
қызмет дәрігері, маманы, зертхана маманы, сынама алу маманы, зертханашы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еселік БЛА</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жұмыс істеген сағаттары үшін тікелей:</w:t>
            </w:r>
          </w:p>
          <w:p>
            <w:pPr>
              <w:spacing w:after="20"/>
              <w:ind w:left="20"/>
              <w:jc w:val="both"/>
            </w:pPr>
            <w:r>
              <w:rPr>
                <w:rFonts w:ascii="Times New Roman"/>
                <w:b w:val="false"/>
                <w:i w:val="false"/>
                <w:color w:val="000000"/>
                <w:sz w:val="20"/>
              </w:rPr>
              <w:t>
COVID-19 коронавирустық инфекциясымен контаминацияланған биологиялық материалмен;</w:t>
            </w:r>
          </w:p>
          <w:p>
            <w:pPr>
              <w:spacing w:after="20"/>
              <w:ind w:left="20"/>
              <w:jc w:val="both"/>
            </w:pPr>
            <w:r>
              <w:rPr>
                <w:rFonts w:ascii="Times New Roman"/>
                <w:b w:val="false"/>
                <w:i w:val="false"/>
                <w:color w:val="000000"/>
                <w:sz w:val="20"/>
              </w:rPr>
              <w:t>
COVID-19 коронавирустық инфекциясын ықтимал жұқтырған адамдардан биологиялық материалды алумен жұмыс істейтіндерге</w:t>
            </w:r>
          </w:p>
        </w:tc>
      </w:tr>
      <w:tr>
        <w:trPr>
          <w:trHeight w:val="30" w:hRule="atLeast"/>
        </w:trPr>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тәуекел:</w:t>
            </w:r>
          </w:p>
          <w:p>
            <w:pPr>
              <w:spacing w:after="20"/>
              <w:ind w:left="20"/>
              <w:jc w:val="both"/>
            </w:pPr>
            <w:r>
              <w:rPr>
                <w:rFonts w:ascii="Times New Roman"/>
                <w:b w:val="false"/>
                <w:i w:val="false"/>
                <w:color w:val="000000"/>
                <w:sz w:val="20"/>
              </w:rPr>
              <w:t>
COVID-19 коронавирустық инфекциясы бар пациенттерге медициналық көмек көрсету үшін анықталған реанимация бөлімшелері (төсек) мен басқа да стационарларды қоса алғанда, провизорлық стационарлардың, провизорлық бөлімшелердің дәрігерлері, орта және кіші медициналық персоналы, инфекция жұқтырған пациенттермен және (немесе) биологиялық материалдармен тікелей байланыс жасайтын клиникалық бөлімшелер мен параклиникалық құрылымдардың қызметкерлерін қоса алғанда;</w:t>
            </w:r>
          </w:p>
          <w:p>
            <w:pPr>
              <w:spacing w:after="20"/>
              <w:ind w:left="20"/>
              <w:jc w:val="both"/>
            </w:pPr>
            <w:r>
              <w:rPr>
                <w:rFonts w:ascii="Times New Roman"/>
                <w:b w:val="false"/>
                <w:i w:val="false"/>
                <w:color w:val="000000"/>
                <w:sz w:val="20"/>
              </w:rPr>
              <w:t>
COVID-19 коронавирустық инфекциясы бар, сондай-ақ СOVID-19 коронавирустық инфекциясын жоққа шығармайтын клиникалық және эпидемиологиялық белгілер бойынша вирустық пневмониясы (COVID-19 коронавирустық инфекциясының ықтимал жағдайы) бар тіркелген контингент қатарынан стационарлық жағдайда пациенттерге медициналық көмек көрсететін, сондай-ақ жіті респираторлық вирустық инфекциялары, пневмониясы бар пациенттерді қабылдауға және эпидемияға қарсы іс-шараларға байланысты биологиялық материалды алуға айқындалған орталық атқарушы органдардың және басқа да орталық мемлекеттік органдардың және олардың аумақтық бөлімшелерінің әскери-медициналық (медициналық) бөлімшелерінің дәрігерлері, орта және кіші медициналық персоналы;</w:t>
            </w:r>
          </w:p>
          <w:p>
            <w:pPr>
              <w:spacing w:after="20"/>
              <w:ind w:left="20"/>
              <w:jc w:val="both"/>
            </w:pPr>
            <w:r>
              <w:rPr>
                <w:rFonts w:ascii="Times New Roman"/>
                <w:b w:val="false"/>
                <w:i w:val="false"/>
                <w:color w:val="000000"/>
                <w:sz w:val="20"/>
              </w:rPr>
              <w:t>
карантиндік стационарлардың дәрігерлері, орта және кіші медицина персоналы, жұқпалы пациенттер және (немесе) биологиялық материалдармен тікелей байланыс бар барлық клиникалық бөлімшелер мен параклиникалық құрылымдардың қызметкерлерін қоса алғанда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еселік БЛА</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жұмыс істеген сағаттары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жәрдемнің, оның ішінде амбулаториялық жағдайда медициналық көмек көрсететін денсаулық сақтау ұйымдарындағы дәрігерлер, фельдшерлер және жүргізушілер</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инфекциясы диагнозы зертханалық расталған пациентке (пациенттерге) бір немесе одан көп шақырту болғанда нақты жұмыс істеген ауысым үшін</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авиацияны тарта отырып, жедел медициналық жәрдемнің дәрігерлері мен орта медициналық персоналы тартылған жағдайда;</w:t>
            </w:r>
          </w:p>
          <w:p>
            <w:pPr>
              <w:spacing w:after="20"/>
              <w:ind w:left="20"/>
              <w:jc w:val="both"/>
            </w:pPr>
            <w:r>
              <w:rPr>
                <w:rFonts w:ascii="Times New Roman"/>
                <w:b w:val="false"/>
                <w:i w:val="false"/>
                <w:color w:val="000000"/>
                <w:sz w:val="20"/>
              </w:rPr>
              <w:t>
шұғыл ден қою бригадаларының және апаттар медицинасы бригадасының дәрігерлері мен орта медицина персоналы, жүргізушілері мен қызметкерлері тартылған жағдайда;</w:t>
            </w:r>
          </w:p>
          <w:p>
            <w:pPr>
              <w:spacing w:after="20"/>
              <w:ind w:left="20"/>
              <w:jc w:val="both"/>
            </w:pPr>
            <w:r>
              <w:rPr>
                <w:rFonts w:ascii="Times New Roman"/>
                <w:b w:val="false"/>
                <w:i w:val="false"/>
                <w:color w:val="000000"/>
                <w:sz w:val="20"/>
              </w:rPr>
              <w:t>
мобильді бригадалардың дәрігерлері, орта медицина персоналы және жүргізушілері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жұмыс істеген сағаттары үшін</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қаулыға қосымшаның 6-жолының 2) тармақшасында айқындалған қызметкерлерді қоспағанда, санитариялық-эпидемиологиялық, оның ішінде дезинфекциялық қызмет қызметкерлері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w:t>
            </w:r>
          </w:p>
          <w:p>
            <w:pPr>
              <w:spacing w:after="20"/>
              <w:ind w:left="20"/>
              <w:jc w:val="both"/>
            </w:pPr>
            <w:r>
              <w:rPr>
                <w:rFonts w:ascii="Times New Roman"/>
                <w:b w:val="false"/>
                <w:i w:val="false"/>
                <w:color w:val="000000"/>
                <w:sz w:val="20"/>
              </w:rPr>
              <w:t>
COVID-19 коронавирустық инфекциясы ошақтарына эпидемиологиялық зерттеу кезінде жұмыс істейтіндерге;</w:t>
            </w:r>
          </w:p>
          <w:p>
            <w:pPr>
              <w:spacing w:after="20"/>
              <w:ind w:left="20"/>
              <w:jc w:val="both"/>
            </w:pPr>
            <w:r>
              <w:rPr>
                <w:rFonts w:ascii="Times New Roman"/>
                <w:b w:val="false"/>
                <w:i w:val="false"/>
                <w:color w:val="000000"/>
                <w:sz w:val="20"/>
              </w:rPr>
              <w:t>
COVID-19 коронавирустық инфекциясымен ықтимал контаминациялан-ған биологиялық материалмен тікелей жұмыс істейтіндерге;</w:t>
            </w:r>
          </w:p>
          <w:p>
            <w:pPr>
              <w:spacing w:after="20"/>
              <w:ind w:left="20"/>
              <w:jc w:val="both"/>
            </w:pPr>
            <w:r>
              <w:rPr>
                <w:rFonts w:ascii="Times New Roman"/>
                <w:b w:val="false"/>
                <w:i w:val="false"/>
                <w:color w:val="000000"/>
                <w:sz w:val="20"/>
              </w:rPr>
              <w:t>
COVID-19 коронавирустық инфекциясы бар ошақтарда дезинфекциялық іс-шаралар жүргізетіндерге нақты жұмыс істеген сағаттары үшін</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респираторлық вирустық инфекциялары, пневмониясы бар пациенттерді қабылдауға және эпидемияға қарсы іс-шараларға байланысты биологиялық материалды алуға айқындалған шұғыл стационарлардың қабылдау бөлімшелерінің, медициналық-санитариялық алғашқы көмек ұйымдарының қызметкерлері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жұмыс істеген сағаттары үшін</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инфекциясы диагнозы расталған мәйіттерге сот-медициналық зерттеу, айыпталушыларға, жәбірленушілерге және басқа адамдарға сот-медициналық сараптама жүргізу өндірісінде тікелей жұмыс істейтін</w:t>
            </w:r>
          </w:p>
          <w:p>
            <w:pPr>
              <w:spacing w:after="20"/>
              <w:ind w:left="20"/>
              <w:jc w:val="both"/>
            </w:pPr>
            <w:r>
              <w:rPr>
                <w:rFonts w:ascii="Times New Roman"/>
                <w:b w:val="false"/>
                <w:i w:val="false"/>
                <w:color w:val="000000"/>
                <w:sz w:val="20"/>
              </w:rPr>
              <w:t>
сот сараптамасы органының дәрігерлері, орта және кіші медициналық персоналы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жұмыс істеген сағаттары үшін</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5-қосымшаға</w:t>
      </w:r>
      <w:r>
        <w:rPr>
          <w:rFonts w:ascii="Times New Roman"/>
          <w:b w:val="false"/>
          <w:i w:val="false"/>
          <w:color w:val="000000"/>
          <w:sz w:val="28"/>
        </w:rPr>
        <w:t xml:space="preserve"> ескертпе:</w:t>
      </w:r>
    </w:p>
    <w:bookmarkStart w:name="z6" w:id="4"/>
    <w:p>
      <w:pPr>
        <w:spacing w:after="0"/>
        <w:ind w:left="0"/>
        <w:jc w:val="both"/>
      </w:pPr>
      <w:r>
        <w:rPr>
          <w:rFonts w:ascii="Times New Roman"/>
          <w:b w:val="false"/>
          <w:i w:val="false"/>
          <w:color w:val="000000"/>
          <w:sz w:val="28"/>
        </w:rPr>
        <w:t>
      мынадай мазмұндағы 6 және 7-тармақтармен толықтырылсын:</w:t>
      </w:r>
    </w:p>
    <w:bookmarkEnd w:id="4"/>
    <w:bookmarkStart w:name="z7" w:id="5"/>
    <w:p>
      <w:pPr>
        <w:spacing w:after="0"/>
        <w:ind w:left="0"/>
        <w:jc w:val="both"/>
      </w:pPr>
      <w:r>
        <w:rPr>
          <w:rFonts w:ascii="Times New Roman"/>
          <w:b w:val="false"/>
          <w:i w:val="false"/>
          <w:color w:val="000000"/>
          <w:sz w:val="28"/>
        </w:rPr>
        <w:t>
      "6. COVID-19 коронавирустық инфекциясымен күрес шеңберінде эпидемияға қарсы іс-шараларда жұмыс істегені және оны жұқтыру қаупі үшін қосымша ақы тәуекел тобына жатқызылуына байланысты COVID-19 коронавирустық инфекциясымен күрес шеңберінде эпидемияға қарсы іс-шараларға тікелей қатысатын қызметкерлерге де нақты жұмыс істеген сағаттары үшін қолданылады.</w:t>
      </w:r>
    </w:p>
    <w:bookmarkEnd w:id="5"/>
    <w:bookmarkStart w:name="z8" w:id="6"/>
    <w:p>
      <w:pPr>
        <w:spacing w:after="0"/>
        <w:ind w:left="0"/>
        <w:jc w:val="both"/>
      </w:pPr>
      <w:r>
        <w:rPr>
          <w:rFonts w:ascii="Times New Roman"/>
          <w:b w:val="false"/>
          <w:i w:val="false"/>
          <w:color w:val="000000"/>
          <w:sz w:val="28"/>
        </w:rPr>
        <w:t xml:space="preserve">
      7. COVID-19 коронавирустық инфекциясымен күрес шеңберінде эпидемияға қарсы іс-шараларда жұмыс істегені және оны жұқтыру қаупі үшін қосымша ақы төлеу кезінде мемлекеттік қызметшілерге, мемлекеттек бюджет қаражаты есебінен ұсталатын ұйымдарының жұмыскерлеріне, арнаулы мемлекеттік, құқық қорғау органдарының, қарулы күштердің, басқа да әскерлер мен әскери құралымдардың, мемлекеттек өртке қарсы қызметтің әскери қызметшілері мен қызметкерлері болып табылмайтын қазыналық кәсіпорындардың жұмыскерлеріне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қаулысының </w:t>
      </w:r>
      <w:r>
        <w:rPr>
          <w:rFonts w:ascii="Times New Roman"/>
          <w:b w:val="false"/>
          <w:i w:val="false"/>
          <w:color w:val="000000"/>
          <w:sz w:val="28"/>
        </w:rPr>
        <w:t>13-қосымшасының</w:t>
      </w:r>
      <w:r>
        <w:rPr>
          <w:rFonts w:ascii="Times New Roman"/>
          <w:b w:val="false"/>
          <w:i w:val="false"/>
          <w:color w:val="000000"/>
          <w:sz w:val="28"/>
        </w:rPr>
        <w:t xml:space="preserve"> реттік нөмірі 2-жолының 7) тармақшасында көзделген үстемеақыны төлеу тоқтатыла тұрады.".</w:t>
      </w:r>
    </w:p>
    <w:bookmarkEnd w:id="6"/>
    <w:bookmarkStart w:name="z9" w:id="7"/>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 және 2021 жылғы 1 қазаннан бастап туындаған құқықтық қатынастарға қолданылады.</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