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f1b6" w14:textId="a4af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Еңбек және халықты әлеуметтiк қорғау министрлiгінiң кейбiр мәселелерi" туралы Қазақстан Республикасы Үкіметінің 2017 жылғы 18 ақпандағы № 81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23 желтоқсандағы № 922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Еңбек және халықты әлеуметтік қорғау министрлігінің кейбір мәселелері" туралы Қазақстан Республикасы Үкіметінің 2017 жылғы 18 ақпандағы № 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Еңбек және халықты әлеуметтік қорғау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"37) әйелдердің ауыр заттарды қолмен көтеруінің және жылжытуының шекті нормаларын бекіту;";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63-2) тармақша мынадай редакцияда жазылсын: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"63-2) "Электрондық еңбек биржасы" мемлекеттік ақпараттық порталын қолдап отыруды ұйымдастыру қағидаларын әзірлеу және бекіту;";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119)</w:t>
      </w:r>
      <w:r>
        <w:rPr>
          <w:rFonts w:ascii="Times New Roman"/>
          <w:b w:val="false"/>
          <w:i w:val="false"/>
          <w:color w:val="000000"/>
          <w:sz w:val="28"/>
        </w:rPr>
        <w:t>, 119-1), 119-2) тармақшалар мынадай редакцияда жазылсын: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"119) мүгедекті оңалтудың жеке бағдарламасына сәйкес мүгедектер мен мүгедек балаларға санаторий-курорттық емдеуді ұсыну қағидаларын әзірлеу және бекіту;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119-1) мүгедекті оңалтудың жеке бағдарламасына сәйкес жүріп-тұруы қиын бірінші топтағы мүгедектерге жеке көмекшінің әлеуметтік қызметтерді көрсетуі қағидаларын әзірлеу және бекіту;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119-2) мүгедекті оңалтудың жеке бағдарламасына сәйкес мүгедектерді протездік-ортопедиялық көмекпен, техникалық көмекші (орнын толтырушы) құралдармен, арнаулы жүріп-тұру құралдарымен, оларды ауыстыру мерзімдерін қоса алғанда қамтамасыз ету қағидаларын әзірлеу және бекіту;";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119-3) тармақшамен толықтырылсын: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"119-3) мүгедекті оңалтудың жеке бағдарламасына сәйкес есту кемістігі бар мүгедектер үшін ымдау тілі маманының әлеуметтік қызметтерді көрсетуі қағидаларын әзірлеу және бекіту;";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121-2) тармақша мынадай редакцияда жазылсын: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"121-2) тауарларды және (немесе) көрсетілетін қызметтерді берушілерді әлеуметтік көрсетілетін қызметтер порталына жіберу, әлеуметтік көрсетілетін қызметтер порталында оларды тіркеу немесе тіркеуден шығару қағидаларын әзірлеу және бекіту;";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121-3) тармақша алып тасталсын;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121-4), 121-5), 121-6), 121-7) тармақшалармен толықтырылсын: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"121-4) мүгедектерге берілетін техникалық көмекші (орнын толтырушы) құралдардың, арнаулы жүріп-тұру құралдарының және көрсетілетін қызметтердің сыныптауышына сәйкес мүгедектің қажеттіліктерін бағалау тәртібінің қағидаларын әзірлеу;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121-5) мүгедектер әлеуметтік қызметтер порталы арқылы сатып алатын тауарлардың және (немесе) көрсетілетін қызметтердің құнын өтеу ретінде ұсынылатын кепілдік берілген соманы айқындау әдістемесін әзірлеу және бекіту;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121-6) мүгедектерге берілетін техникалық көмекші (орнын толтырушы) құралдардың, арнаулы жүріп-тұру құралдарының және көрсетілетін қызметтердің сыныптауышын әзірлеу және бекіту;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121-7) әлеуметтік көрсетілетін қызметтер порталын пайдалану қағидаларын әзірлеу және бекіту;";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154-14) тармақшамен толықтырылсын: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"154-14) бес жылдық кезеңге арналған Қазақстан Республикасының әлеуметтік-экономикалық даму болжамының әлеуметтік сала көрсеткіштерін болжау әдістемесін бекіту;".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