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f8bf6" w14:textId="4af8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2021 жылғы 29 желтоқсандағы № 954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954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"Мүгедектерге берілетін техникалық көмекші (орнын толтырушы) құралдар мен арнаулы жүріп-тұру құралдарының тізбесін бекіту туралы" Қазақстан Республикасы Үкіметінің 2005 жылғы 20 шілдедегі № 754 </w:t>
      </w:r>
      <w:r>
        <w:rPr>
          <w:rFonts w:ascii="Times New Roman"/>
          <w:b w:val="false"/>
          <w:i w:val="false"/>
          <w:color w:val="000000"/>
          <w:sz w:val="28"/>
        </w:rPr>
        <w:t>қаулысы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"Қазақстан Республикасы Үкіметінің 2005 жылғы 20 шілдедегі № 754 қаулысына толықтырулар мен өзгерістер енгізу туралы" Қазақстан Республикасы Үкіметінің 2008 жылғы 19 ақпандағы № 160 </w:t>
      </w:r>
      <w:r>
        <w:rPr>
          <w:rFonts w:ascii="Times New Roman"/>
          <w:b w:val="false"/>
          <w:i w:val="false"/>
          <w:color w:val="000000"/>
          <w:sz w:val="28"/>
        </w:rPr>
        <w:t>қаулысы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"Қазақстан Республикасы Үкіметінің "Мүгедектерді оңалтудың кейбір мәселелері туралы" 2005 жылғы 20 шілдедегі № 754 және "Облыстық бюджеттердің, Астана және Алматы қалалары бюджеттерінің 2015 жылға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және "Облыстық бюджеттердің, Астана және Алматы қалалары бюджеттерінің 2014 – 2016 жылдарға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туралы" Қазақстан Республикасы Үкіметінің 2014 жылғы 17 ақпандағы № 97 қаулысының күші жойылды деп тану туралы" 2015 жылғы 19 ақпандағы № 82 қаулыларына өзгерістер мен толықтыру енгізу және Қазақстан Республикасы Үкіметінің кейбір шешімдерінің күші жойылды деп тану туралы" Қазақстан Республикасы Үкіметінің 2015 жылғы 25 сәуірдегі № 297 қаулысының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4. "Мүгедектерге берілетін техникалық көмекші (орнын толтырушы) құралдар мен арнаулы жүріп-тұру құралдарының тізбесін бекіту туралы" Қазақстан Республикасы Үкіметінің 2005 жылғы 20 шілдедегі № 754 қаулысына өзгерістер енгізу туралы" Қазақстан Республикасы Үкіметінің 2015 жылғы 23 желтоқсандағы № 1036 </w:t>
      </w:r>
      <w:r>
        <w:rPr>
          <w:rFonts w:ascii="Times New Roman"/>
          <w:b w:val="false"/>
          <w:i w:val="false"/>
          <w:color w:val="000000"/>
          <w:sz w:val="28"/>
        </w:rPr>
        <w:t>қаулысы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5. "Мүгедектерге берілетін техникалық көмекші (орнын толтырушы) құралдар мен арнаулы жүріп-тұру құралдарының тізбесін бекіту туралы" Қазақстан Республикасы Үкіметінің 2005 жылғы 20 шілдедегі № 754 қаулысына өзгеріс енгізу туралы" Қазақстан Республикасы Үкіметінің 2017 жылғы 3 наурыздағы № 102 </w:t>
      </w:r>
      <w:r>
        <w:rPr>
          <w:rFonts w:ascii="Times New Roman"/>
          <w:b w:val="false"/>
          <w:i w:val="false"/>
          <w:color w:val="000000"/>
          <w:sz w:val="28"/>
        </w:rPr>
        <w:t>қаулысы</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6. "Мүгедектерге берілетін техникалық көмекші (орнын толтырушы) құралдар мен арнаулы жүріп-тұру құралдарының тізбесін бекіту туралы" Қазақстан Республикасы Үкіметінің 2005 жылғы 20 шілдедегі № 754 қаулысына өзгеріс енгізу туралы" Қазақстан Республикасы Үкіметінің 2021 жылғы 19 наурыздағы № 157 </w:t>
      </w:r>
      <w:r>
        <w:rPr>
          <w:rFonts w:ascii="Times New Roman"/>
          <w:b w:val="false"/>
          <w:i w:val="false"/>
          <w:color w:val="000000"/>
          <w:sz w:val="28"/>
        </w:rPr>
        <w:t>қаулысы</w:t>
      </w:r>
      <w:r>
        <w:rPr>
          <w:rFonts w:ascii="Times New Roman"/>
          <w:b w:val="false"/>
          <w:i w:val="false"/>
          <w:color w:val="000000"/>
          <w:sz w:val="28"/>
        </w:rPr>
        <w:t>.</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