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8021d" w14:textId="1e802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Конституциясына өзгерістер мен толықтырулар енгізу туралы" Қазақстан Республикасының Заңы</w:t>
      </w:r>
    </w:p>
    <w:p>
      <w:pPr>
        <w:spacing w:after="0"/>
        <w:ind w:left="0"/>
        <w:jc w:val="both"/>
      </w:pPr>
      <w:r>
        <w:rPr>
          <w:rFonts w:ascii="Times New Roman"/>
          <w:b w:val="false"/>
          <w:i w:val="false"/>
          <w:color w:val="000000"/>
          <w:sz w:val="28"/>
        </w:rPr>
        <w:t>Қазақстан Республикасы Заңының жобасы.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ЖОБА</w:t>
            </w:r>
          </w:p>
        </w:tc>
      </w:tr>
    </w:tbl>
    <w:bookmarkStart w:name="z1" w:id="0"/>
    <w:p>
      <w:pPr>
        <w:spacing w:after="0"/>
        <w:ind w:left="0"/>
        <w:jc w:val="both"/>
      </w:pPr>
      <w:r>
        <w:rPr>
          <w:rFonts w:ascii="Times New Roman"/>
          <w:b w:val="false"/>
          <w:i w:val="false"/>
          <w:color w:val="000000"/>
          <w:sz w:val="28"/>
        </w:rPr>
        <w:t xml:space="preserve">
      1-бап. 1995 жылғы 30 тамызда республикалық референдумда қабылданған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1-тармағындағы</w:t>
      </w:r>
      <w:r>
        <w:rPr>
          <w:rFonts w:ascii="Times New Roman"/>
          <w:b w:val="false"/>
          <w:i w:val="false"/>
          <w:color w:val="000000"/>
          <w:sz w:val="28"/>
        </w:rPr>
        <w:t xml:space="preserve"> "Кеңесінің" деген сөз "Сотының" деген сөзбен ауыстырылсын.</w:t>
      </w:r>
    </w:p>
    <w:bookmarkEnd w:id="1"/>
    <w:bookmarkStart w:name="z3" w:id="2"/>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"3. Жер жəне оның қойнауы, су көздері, өсімдіктер мен жануарлар дүниесі, басқа да табиғи ресурстар халыққа тиесілі. Халық атынан меншік құқығын мемлекет жүзеге асырады. Жер, сондай-ақ заңда белгіленген негіздерде, шарттар мен шектерде жеке меншікте де болуы мүмкін.".</w:t>
      </w:r>
    </w:p>
    <w:bookmarkEnd w:id="3"/>
    <w:bookmarkStart w:name="z5" w:id="4"/>
    <w:p>
      <w:pPr>
        <w:spacing w:after="0"/>
        <w:ind w:left="0"/>
        <w:jc w:val="both"/>
      </w:pPr>
      <w:r>
        <w:rPr>
          <w:rFonts w:ascii="Times New Roman"/>
          <w:b w:val="false"/>
          <w:i w:val="false"/>
          <w:color w:val="000000"/>
          <w:sz w:val="28"/>
        </w:rPr>
        <w:t xml:space="preserve">
      3. 15-баптың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"2. Ешкімнің өз бетінше адам өмірін қиюға хақысы жоқ. Өлім жазасына тыйым салынады.".</w:t>
      </w:r>
    </w:p>
    <w:bookmarkEnd w:id="5"/>
    <w:bookmarkStart w:name="z7" w:id="6"/>
    <w:p>
      <w:pPr>
        <w:spacing w:after="0"/>
        <w:ind w:left="0"/>
        <w:jc w:val="both"/>
      </w:pPr>
      <w:r>
        <w:rPr>
          <w:rFonts w:ascii="Times New Roman"/>
          <w:b w:val="false"/>
          <w:i w:val="false"/>
          <w:color w:val="000000"/>
          <w:sz w:val="28"/>
        </w:rPr>
        <w:t xml:space="preserve">
      4. 23-баптың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6"/>
    <w:bookmarkStart w:name="z8" w:id="7"/>
    <w:p>
      <w:pPr>
        <w:spacing w:after="0"/>
        <w:ind w:left="0"/>
        <w:jc w:val="both"/>
      </w:pPr>
      <w:r>
        <w:rPr>
          <w:rFonts w:ascii="Times New Roman"/>
          <w:b w:val="false"/>
          <w:i w:val="false"/>
          <w:color w:val="000000"/>
          <w:sz w:val="28"/>
        </w:rPr>
        <w:t>
      "2. Республика Конституциялық Сотының, Жоғарғы Сотының жəне өзге де соттарының төрағалары мен судьялары, Орталық сайлау комиссиясының, Жоғары аудиторлық палатасының төрағалары мен мүшелері, əскери қызметшілер, ұлттық қауіпсіздік органдарының, құқық қорғау органдарының қызметкерлері саяси партияларда, кəсіптік одақтарда болмауға, қандай да бір саяси партияны қолдап сөйлемеуге тиіс.".</w:t>
      </w:r>
    </w:p>
    <w:bookmarkEnd w:id="7"/>
    <w:bookmarkStart w:name="z9" w:id="8"/>
    <w:p>
      <w:pPr>
        <w:spacing w:after="0"/>
        <w:ind w:left="0"/>
        <w:jc w:val="both"/>
      </w:pPr>
      <w:r>
        <w:rPr>
          <w:rFonts w:ascii="Times New Roman"/>
          <w:b w:val="false"/>
          <w:i w:val="false"/>
          <w:color w:val="000000"/>
          <w:sz w:val="28"/>
        </w:rPr>
        <w:t xml:space="preserve">
      5. 24-баптың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8"/>
    <w:bookmarkStart w:name="z10" w:id="9"/>
    <w:p>
      <w:pPr>
        <w:spacing w:after="0"/>
        <w:ind w:left="0"/>
        <w:jc w:val="both"/>
      </w:pPr>
      <w:r>
        <w:rPr>
          <w:rFonts w:ascii="Times New Roman"/>
          <w:b w:val="false"/>
          <w:i w:val="false"/>
          <w:color w:val="000000"/>
          <w:sz w:val="28"/>
        </w:rPr>
        <w:t>
      "1. Əркімнің еңбек ету бостандығына, қызмет пен кəсіп түрін еркін таңдауына құқығы бар. Еріксіз еңбекке қылмыстық немесе əкімшілік құқық бұзушылық жасауға кінəлі деп тану туралы сот актісінің негізінде не төтенше жағдайда немесе соғыс жағдайында ғана жол беріледі.".</w:t>
      </w:r>
    </w:p>
    <w:bookmarkEnd w:id="9"/>
    <w:bookmarkStart w:name="z11"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42-бапта</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End w:id="11"/>
    <w:bookmarkStart w:name="z13" w:id="12"/>
    <w:p>
      <w:pPr>
        <w:spacing w:after="0"/>
        <w:ind w:left="0"/>
        <w:jc w:val="both"/>
      </w:pPr>
      <w:r>
        <w:rPr>
          <w:rFonts w:ascii="Times New Roman"/>
          <w:b w:val="false"/>
          <w:i w:val="false"/>
          <w:color w:val="000000"/>
          <w:sz w:val="28"/>
        </w:rPr>
        <w:t>
      "2. Ант беру қаңтардың екінші сəрсенбісінде салтанатты жағдайда Парламент депутаттарының, Конституциялық Сот, Жоғарғы Сот судьяларының, сондай-ақ Республиканың экс-Президенттерінің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w:t>
      </w:r>
    </w:p>
    <w:bookmarkEnd w:id="12"/>
    <w:bookmarkStart w:name="z14"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5-тармақтың</w:t>
      </w:r>
      <w:r>
        <w:rPr>
          <w:rFonts w:ascii="Times New Roman"/>
          <w:b w:val="false"/>
          <w:i w:val="false"/>
          <w:color w:val="000000"/>
          <w:sz w:val="28"/>
        </w:rPr>
        <w:t xml:space="preserve"> екінші бөлігі алып тасталсын.</w:t>
      </w:r>
    </w:p>
    <w:bookmarkEnd w:id="13"/>
    <w:bookmarkStart w:name="z15" w:id="1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43-бап</w:t>
      </w:r>
      <w:r>
        <w:rPr>
          <w:rFonts w:ascii="Times New Roman"/>
          <w:b w:val="false"/>
          <w:i w:val="false"/>
          <w:color w:val="000000"/>
          <w:sz w:val="28"/>
        </w:rPr>
        <w:t xml:space="preserve"> мынадай мазмұндағы 3 жəне 4-тармақтармен толықтырылсын:</w:t>
      </w:r>
    </w:p>
    <w:bookmarkEnd w:id="14"/>
    <w:bookmarkStart w:name="z16" w:id="15"/>
    <w:p>
      <w:pPr>
        <w:spacing w:after="0"/>
        <w:ind w:left="0"/>
        <w:jc w:val="both"/>
      </w:pPr>
      <w:r>
        <w:rPr>
          <w:rFonts w:ascii="Times New Roman"/>
          <w:b w:val="false"/>
          <w:i w:val="false"/>
          <w:color w:val="000000"/>
          <w:sz w:val="28"/>
        </w:rPr>
        <w:t>
      "3. Қазақстан Республикасының Президенті өз өкілеттіктерін жүзеге асыру кезеңінде саяси партияда болмауға тиіс.</w:t>
      </w:r>
    </w:p>
    <w:bookmarkEnd w:id="15"/>
    <w:bookmarkStart w:name="z17" w:id="16"/>
    <w:p>
      <w:pPr>
        <w:spacing w:after="0"/>
        <w:ind w:left="0"/>
        <w:jc w:val="both"/>
      </w:pPr>
      <w:r>
        <w:rPr>
          <w:rFonts w:ascii="Times New Roman"/>
          <w:b w:val="false"/>
          <w:i w:val="false"/>
          <w:color w:val="000000"/>
          <w:sz w:val="28"/>
        </w:rPr>
        <w:t>
      4. Қазақстан Республикасы Президентінің жақын туыстары мемлекеттік саяси қызметшілердің, квазимемлекеттік сектор субъектілері басшыларының қызметтерін атқаруға хақысы жоқ.".</w:t>
      </w:r>
    </w:p>
    <w:bookmarkEnd w:id="16"/>
    <w:bookmarkStart w:name="z18" w:id="1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44-бапта</w:t>
      </w:r>
      <w:r>
        <w:rPr>
          <w:rFonts w:ascii="Times New Roman"/>
          <w:b w:val="false"/>
          <w:i w:val="false"/>
          <w:color w:val="000000"/>
          <w:sz w:val="28"/>
        </w:rPr>
        <w:t>:</w:t>
      </w:r>
    </w:p>
    <w:bookmarkEnd w:id="17"/>
    <w:bookmarkStart w:name="z19"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 тармақшадағы</w:t>
      </w:r>
      <w:r>
        <w:rPr>
          <w:rFonts w:ascii="Times New Roman"/>
          <w:b w:val="false"/>
          <w:i w:val="false"/>
          <w:color w:val="000000"/>
          <w:sz w:val="28"/>
        </w:rPr>
        <w:t xml:space="preserve"> "Парламент Сенаты" деген сөздер "Парламент" деген сөзбен ауыстырылсын;</w:t>
      </w:r>
    </w:p>
    <w:bookmarkEnd w:id="18"/>
    <w:bookmarkStart w:name="z20"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 тармақшадағы</w:t>
      </w:r>
      <w:r>
        <w:rPr>
          <w:rFonts w:ascii="Times New Roman"/>
          <w:b w:val="false"/>
          <w:i w:val="false"/>
          <w:color w:val="000000"/>
          <w:sz w:val="28"/>
        </w:rPr>
        <w:t xml:space="preserve"> "облыстар, республикалық маңызы бар қалалар мен астана əкімдері актілерінің күшін жояды не қолданылуын толық немесе ішінара тоқтата тұрады;" деген сөздер алып тасталсын;</w:t>
      </w:r>
    </w:p>
    <w:bookmarkEnd w:id="19"/>
    <w:bookmarkStart w:name="z21"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End w:id="20"/>
    <w:bookmarkStart w:name="z22" w:id="21"/>
    <w:p>
      <w:pPr>
        <w:spacing w:after="0"/>
        <w:ind w:left="0"/>
        <w:jc w:val="both"/>
      </w:pPr>
      <w:r>
        <w:rPr>
          <w:rFonts w:ascii="Times New Roman"/>
          <w:b w:val="false"/>
          <w:i w:val="false"/>
          <w:color w:val="000000"/>
          <w:sz w:val="28"/>
        </w:rPr>
        <w:t>
      "4) Парламент Сенатының келісімімен Қазақстан Республикасы Конституциялық Сотының Төрағасын, Ұлттық Банкінің Төрағасын, Жоғары Сот Кеңесінің Төрағасын, Бас Прокурорын жəне Ұлттық қауіпсіздік комитетінің Төрағасын қызметке тағайындайды; оларды қызметтен босатады;";</w:t>
      </w:r>
    </w:p>
    <w:bookmarkEnd w:id="21"/>
    <w:bookmarkStart w:name="z23" w:id="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 тармақшадағы</w:t>
      </w:r>
      <w:r>
        <w:rPr>
          <w:rFonts w:ascii="Times New Roman"/>
          <w:b w:val="false"/>
          <w:i w:val="false"/>
          <w:color w:val="000000"/>
          <w:sz w:val="28"/>
        </w:rPr>
        <w:t xml:space="preserve"> "Республикалық бюджеттің атқарылуын бақылау жөніндегі есеп комитетінің" деген сөздер "Жоғары аудиторлық палатаның" деген сөздермен ауыстырылсын;</w:t>
      </w:r>
    </w:p>
    <w:bookmarkEnd w:id="22"/>
    <w:bookmarkStart w:name="z24" w:id="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10-1) тармақшадағы</w:t>
      </w:r>
      <w:r>
        <w:rPr>
          <w:rFonts w:ascii="Times New Roman"/>
          <w:b w:val="false"/>
          <w:i w:val="false"/>
          <w:color w:val="000000"/>
          <w:sz w:val="28"/>
        </w:rPr>
        <w:t xml:space="preserve"> "Кеңеске" деген сөз "Сотқа" деген сөзбен ауыстырылсын;</w:t>
      </w:r>
    </w:p>
    <w:bookmarkEnd w:id="23"/>
    <w:bookmarkStart w:name="z25"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 тармақшадағы</w:t>
      </w:r>
      <w:r>
        <w:rPr>
          <w:rFonts w:ascii="Times New Roman"/>
          <w:b w:val="false"/>
          <w:i w:val="false"/>
          <w:color w:val="000000"/>
          <w:sz w:val="28"/>
        </w:rPr>
        <w:t xml:space="preserve"> "Хатшысын" деген сөз "кеңесшісін" деген сөзбен ауыстырылсын.</w:t>
      </w:r>
    </w:p>
    <w:bookmarkEnd w:id="24"/>
    <w:bookmarkStart w:name="z26" w:id="25"/>
    <w:p>
      <w:pPr>
        <w:spacing w:after="0"/>
        <w:ind w:left="0"/>
        <w:jc w:val="both"/>
      </w:pPr>
      <w:r>
        <w:rPr>
          <w:rFonts w:ascii="Times New Roman"/>
          <w:b w:val="false"/>
          <w:i w:val="false"/>
          <w:color w:val="000000"/>
          <w:sz w:val="28"/>
        </w:rPr>
        <w:t xml:space="preserve">
      9. 46-баптың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p>
    <w:bookmarkEnd w:id="25"/>
    <w:bookmarkStart w:name="z27" w:id="2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47-бапта</w:t>
      </w:r>
      <w:r>
        <w:rPr>
          <w:rFonts w:ascii="Times New Roman"/>
          <w:b w:val="false"/>
          <w:i w:val="false"/>
          <w:color w:val="000000"/>
          <w:sz w:val="28"/>
        </w:rPr>
        <w:t>:</w:t>
      </w:r>
    </w:p>
    <w:bookmarkEnd w:id="26"/>
    <w:bookmarkStart w:name="z28" w:id="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1-тармақтағы</w:t>
      </w:r>
      <w:r>
        <w:rPr>
          <w:rFonts w:ascii="Times New Roman"/>
          <w:b w:val="false"/>
          <w:i w:val="false"/>
          <w:color w:val="000000"/>
          <w:sz w:val="28"/>
        </w:rPr>
        <w:t xml:space="preserve"> "Кеңес" деген сөз "Сот" деген сөзбен ауыстырылсын;</w:t>
      </w:r>
    </w:p>
    <w:bookmarkEnd w:id="27"/>
    <w:bookmarkStart w:name="z29" w:id="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2-тармақтағы</w:t>
      </w:r>
      <w:r>
        <w:rPr>
          <w:rFonts w:ascii="Times New Roman"/>
          <w:b w:val="false"/>
          <w:i w:val="false"/>
          <w:color w:val="000000"/>
          <w:sz w:val="28"/>
        </w:rPr>
        <w:t xml:space="preserve"> "Кеңестің" деген сөз "Соттың" деген сөзбен ауыстырылсын.</w:t>
      </w:r>
    </w:p>
    <w:bookmarkEnd w:id="28"/>
    <w:bookmarkStart w:name="z30" w:id="2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50-бапта</w:t>
      </w:r>
      <w:r>
        <w:rPr>
          <w:rFonts w:ascii="Times New Roman"/>
          <w:b w:val="false"/>
          <w:i w:val="false"/>
          <w:color w:val="000000"/>
          <w:sz w:val="28"/>
        </w:rPr>
        <w:t>:</w:t>
      </w:r>
    </w:p>
    <w:bookmarkEnd w:id="29"/>
    <w:bookmarkStart w:name="z31" w:id="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2-тармақтың</w:t>
      </w:r>
      <w:r>
        <w:rPr>
          <w:rFonts w:ascii="Times New Roman"/>
          <w:b w:val="false"/>
          <w:i w:val="false"/>
          <w:color w:val="000000"/>
          <w:sz w:val="28"/>
        </w:rPr>
        <w:t xml:space="preserve"> екінші сөйлемі мынадай редакцияда жазылсын:</w:t>
      </w:r>
    </w:p>
    <w:bookmarkEnd w:id="30"/>
    <w:bookmarkStart w:name="z32" w:id="31"/>
    <w:p>
      <w:pPr>
        <w:spacing w:after="0"/>
        <w:ind w:left="0"/>
        <w:jc w:val="both"/>
      </w:pPr>
      <w:r>
        <w:rPr>
          <w:rFonts w:ascii="Times New Roman"/>
          <w:b w:val="false"/>
          <w:i w:val="false"/>
          <w:color w:val="000000"/>
          <w:sz w:val="28"/>
        </w:rPr>
        <w:t>
      "Сенаттың он депутатын, оның ішінде бесеуін Қазақстан халқы Ассамблеясының ұсынысы бойынша Республика Президенті тағайындайды.";</w:t>
      </w:r>
    </w:p>
    <w:bookmarkEnd w:id="31"/>
    <w:bookmarkStart w:name="z33" w:id="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End w:id="32"/>
    <w:bookmarkStart w:name="z34" w:id="33"/>
    <w:p>
      <w:pPr>
        <w:spacing w:after="0"/>
        <w:ind w:left="0"/>
        <w:jc w:val="both"/>
      </w:pPr>
      <w:r>
        <w:rPr>
          <w:rFonts w:ascii="Times New Roman"/>
          <w:b w:val="false"/>
          <w:i w:val="false"/>
          <w:color w:val="000000"/>
          <w:sz w:val="28"/>
        </w:rPr>
        <w:t>
      "3. Мəжіліс конституциялық заңда белгіленген тəртіппен аралас сайлау жүйесі бойынша: біртұтас жалпыұлттық сайлау округінің аумағы бойынша пропорционалды өкілдік ету жүйесі бойынша, сондай-ақ бірмандаттық аумақтық сайлау округтері бойынша сайланатын тоқсан сегіз депутаттан тұрады.".</w:t>
      </w:r>
    </w:p>
    <w:bookmarkEnd w:id="33"/>
    <w:bookmarkStart w:name="z35" w:id="34"/>
    <w:p>
      <w:pPr>
        <w:spacing w:after="0"/>
        <w:ind w:left="0"/>
        <w:jc w:val="both"/>
      </w:pPr>
      <w:r>
        <w:rPr>
          <w:rFonts w:ascii="Times New Roman"/>
          <w:b w:val="false"/>
          <w:i w:val="false"/>
          <w:color w:val="000000"/>
          <w:sz w:val="28"/>
        </w:rPr>
        <w:t xml:space="preserve">
      12. 51-баптың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4"/>
    <w:bookmarkStart w:name="z36" w:id="35"/>
    <w:p>
      <w:pPr>
        <w:spacing w:after="0"/>
        <w:ind w:left="0"/>
        <w:jc w:val="both"/>
      </w:pPr>
      <w:r>
        <w:rPr>
          <w:rFonts w:ascii="Times New Roman"/>
          <w:b w:val="false"/>
          <w:i w:val="false"/>
          <w:color w:val="000000"/>
          <w:sz w:val="28"/>
        </w:rPr>
        <w:t>
      "1. Мəжілістің депутаттарын сайлау жалпыға бірдей, тең жəне төте сайлау құқығы негізінде жасырын дауыс беру арқылы жүзеге асырылады. Мəжіліс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p>
    <w:bookmarkEnd w:id="35"/>
    <w:bookmarkStart w:name="z37" w:id="36"/>
    <w:p>
      <w:pPr>
        <w:spacing w:after="0"/>
        <w:ind w:left="0"/>
        <w:jc w:val="both"/>
      </w:pPr>
      <w:r>
        <w:rPr>
          <w:rFonts w:ascii="Times New Roman"/>
          <w:b w:val="false"/>
          <w:i w:val="false"/>
          <w:color w:val="000000"/>
          <w:sz w:val="28"/>
        </w:rPr>
        <w:t xml:space="preserve">
      13. 52-баптың </w:t>
      </w:r>
      <w:r>
        <w:rPr>
          <w:rFonts w:ascii="Times New Roman"/>
          <w:b w:val="false"/>
          <w:i w:val="false"/>
          <w:color w:val="000000"/>
          <w:sz w:val="28"/>
        </w:rPr>
        <w:t>5-тармағының</w:t>
      </w:r>
      <w:r>
        <w:rPr>
          <w:rFonts w:ascii="Times New Roman"/>
          <w:b w:val="false"/>
          <w:i w:val="false"/>
          <w:color w:val="000000"/>
          <w:sz w:val="28"/>
        </w:rPr>
        <w:t xml:space="preserve"> үшінші бөлігі мынадай редакцияда жазылсын:</w:t>
      </w:r>
    </w:p>
    <w:bookmarkEnd w:id="36"/>
    <w:bookmarkStart w:name="z38" w:id="37"/>
    <w:p>
      <w:pPr>
        <w:spacing w:after="0"/>
        <w:ind w:left="0"/>
        <w:jc w:val="both"/>
      </w:pPr>
      <w:r>
        <w:rPr>
          <w:rFonts w:ascii="Times New Roman"/>
          <w:b w:val="false"/>
          <w:i w:val="false"/>
          <w:color w:val="000000"/>
          <w:sz w:val="28"/>
        </w:rPr>
        <w:t>
      "Парламент Мəжілісінің депутаты:</w:t>
      </w:r>
    </w:p>
    <w:bookmarkEnd w:id="37"/>
    <w:bookmarkStart w:name="z39" w:id="38"/>
    <w:p>
      <w:pPr>
        <w:spacing w:after="0"/>
        <w:ind w:left="0"/>
        <w:jc w:val="both"/>
      </w:pPr>
      <w:r>
        <w:rPr>
          <w:rFonts w:ascii="Times New Roman"/>
          <w:b w:val="false"/>
          <w:i w:val="false"/>
          <w:color w:val="000000"/>
          <w:sz w:val="28"/>
        </w:rPr>
        <w:t>
      1) депутат конституциялық заңға сəйкес партиялық тізім негізінде өзін сайлаған саяси партиядан шыққан немесе шығарылған;</w:t>
      </w:r>
    </w:p>
    <w:bookmarkEnd w:id="38"/>
    <w:bookmarkStart w:name="z40" w:id="39"/>
    <w:p>
      <w:pPr>
        <w:spacing w:after="0"/>
        <w:ind w:left="0"/>
        <w:jc w:val="both"/>
      </w:pPr>
      <w:r>
        <w:rPr>
          <w:rFonts w:ascii="Times New Roman"/>
          <w:b w:val="false"/>
          <w:i w:val="false"/>
          <w:color w:val="000000"/>
          <w:sz w:val="28"/>
        </w:rPr>
        <w:t>
      2) конституциялық заңға сəйкес партиялық тізім негізінде депутатты сайлаған саяси партия қызметін тоқтатқан;</w:t>
      </w:r>
    </w:p>
    <w:bookmarkEnd w:id="39"/>
    <w:bookmarkStart w:name="z41" w:id="40"/>
    <w:p>
      <w:pPr>
        <w:spacing w:after="0"/>
        <w:ind w:left="0"/>
        <w:jc w:val="both"/>
      </w:pPr>
      <w:r>
        <w:rPr>
          <w:rFonts w:ascii="Times New Roman"/>
          <w:b w:val="false"/>
          <w:i w:val="false"/>
          <w:color w:val="000000"/>
          <w:sz w:val="28"/>
        </w:rPr>
        <w:t>
      3) бір мандаттық аумақтық сайлау округі бойынша сайланған депутатты конституциялық заңда айқындалатын тəртіппен сайлаушылар кері шақырып алған кезде өз мандатынан айырылады.".</w:t>
      </w:r>
    </w:p>
    <w:bookmarkEnd w:id="40"/>
    <w:bookmarkStart w:name="z42" w:id="4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53-бапта</w:t>
      </w:r>
      <w:r>
        <w:rPr>
          <w:rFonts w:ascii="Times New Roman"/>
          <w:b w:val="false"/>
          <w:i w:val="false"/>
          <w:color w:val="000000"/>
          <w:sz w:val="28"/>
        </w:rPr>
        <w:t>:</w:t>
      </w:r>
    </w:p>
    <w:bookmarkEnd w:id="41"/>
    <w:bookmarkStart w:name="z43" w:id="42"/>
    <w:p>
      <w:pPr>
        <w:spacing w:after="0"/>
        <w:ind w:left="0"/>
        <w:jc w:val="both"/>
      </w:pPr>
      <w:r>
        <w:rPr>
          <w:rFonts w:ascii="Times New Roman"/>
          <w:b w:val="false"/>
          <w:i w:val="false"/>
          <w:color w:val="000000"/>
          <w:sz w:val="28"/>
        </w:rPr>
        <w:t>
      1) мынадай мазмұндағы 1-1) жəне 1-2) тармақшалармен толықтырылсын:</w:t>
      </w:r>
    </w:p>
    <w:bookmarkEnd w:id="42"/>
    <w:bookmarkStart w:name="z44" w:id="43"/>
    <w:p>
      <w:pPr>
        <w:spacing w:after="0"/>
        <w:ind w:left="0"/>
        <w:jc w:val="both"/>
      </w:pPr>
      <w:r>
        <w:rPr>
          <w:rFonts w:ascii="Times New Roman"/>
          <w:b w:val="false"/>
          <w:i w:val="false"/>
          <w:color w:val="000000"/>
          <w:sz w:val="28"/>
        </w:rPr>
        <w:t>
      "1-1) конституциялық заңдарды қабылдайды;</w:t>
      </w:r>
    </w:p>
    <w:bookmarkEnd w:id="43"/>
    <w:bookmarkStart w:name="z45" w:id="44"/>
    <w:p>
      <w:pPr>
        <w:spacing w:after="0"/>
        <w:ind w:left="0"/>
        <w:jc w:val="both"/>
      </w:pPr>
      <w:r>
        <w:rPr>
          <w:rFonts w:ascii="Times New Roman"/>
          <w:b w:val="false"/>
          <w:i w:val="false"/>
          <w:color w:val="000000"/>
          <w:sz w:val="28"/>
        </w:rPr>
        <w:t>
      1-2) Республика Президентінің қарсылығын туғызған конституциялық заңдар немесе конституциялық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 Егер Парламент əрбір Палата депутаттарының жалпы санының төрттен үшінің көпшілік даусымен Президенттің қарсылықтарын еңсерсе, Президент бір ай ішінде конституциялық заңға қол қояды. Егер Президенттің қарсылықтары еңсерілмесе, конституциялық заң қабылданбады немесе Президент ұсынған редакцияда қабылданды деп есептеледі;";</w:t>
      </w:r>
    </w:p>
    <w:bookmarkEnd w:id="44"/>
    <w:bookmarkStart w:name="z46" w:id="45"/>
    <w:p>
      <w:pPr>
        <w:spacing w:after="0"/>
        <w:ind w:left="0"/>
        <w:jc w:val="both"/>
      </w:pPr>
      <w:r>
        <w:rPr>
          <w:rFonts w:ascii="Times New Roman"/>
          <w:b w:val="false"/>
          <w:i w:val="false"/>
          <w:color w:val="000000"/>
          <w:sz w:val="28"/>
        </w:rPr>
        <w:t>
      2) 2) тармақшадағы "Республикалық бюджеттің атқарылуын бақылау жөніндегі есеп комитетінің" деген сөздер "Жоғары аудиторлық палатаның" деген сөздермен ауыстырылсын;</w:t>
      </w:r>
    </w:p>
    <w:bookmarkEnd w:id="45"/>
    <w:bookmarkStart w:name="z47" w:id="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 тармақшадағы</w:t>
      </w:r>
      <w:r>
        <w:rPr>
          <w:rFonts w:ascii="Times New Roman"/>
          <w:b w:val="false"/>
          <w:i w:val="false"/>
          <w:color w:val="000000"/>
          <w:sz w:val="28"/>
        </w:rPr>
        <w:t xml:space="preserve"> "Кеңестің" деген сөз "Соттың" деген сөзбен ауыстырылсын.</w:t>
      </w:r>
    </w:p>
    <w:bookmarkEnd w:id="46"/>
    <w:bookmarkStart w:name="z48" w:id="4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54-бапта</w:t>
      </w:r>
      <w:r>
        <w:rPr>
          <w:rFonts w:ascii="Times New Roman"/>
          <w:b w:val="false"/>
          <w:i w:val="false"/>
          <w:color w:val="000000"/>
          <w:sz w:val="28"/>
        </w:rPr>
        <w:t>:</w:t>
      </w:r>
    </w:p>
    <w:bookmarkEnd w:id="47"/>
    <w:bookmarkStart w:name="z49" w:id="48"/>
    <w:p>
      <w:pPr>
        <w:spacing w:after="0"/>
        <w:ind w:left="0"/>
        <w:jc w:val="both"/>
      </w:pPr>
      <w:r>
        <w:rPr>
          <w:rFonts w:ascii="Times New Roman"/>
          <w:b w:val="false"/>
          <w:i w:val="false"/>
          <w:color w:val="000000"/>
          <w:sz w:val="28"/>
        </w:rPr>
        <w:t>
      1) 1-тармақтың бірінші абзацы мынадай редакцияда жазылсын:</w:t>
      </w:r>
    </w:p>
    <w:bookmarkEnd w:id="48"/>
    <w:bookmarkStart w:name="z50" w:id="49"/>
    <w:p>
      <w:pPr>
        <w:spacing w:after="0"/>
        <w:ind w:left="0"/>
        <w:jc w:val="both"/>
      </w:pPr>
      <w:r>
        <w:rPr>
          <w:rFonts w:ascii="Times New Roman"/>
          <w:b w:val="false"/>
          <w:i w:val="false"/>
          <w:color w:val="000000"/>
          <w:sz w:val="28"/>
        </w:rPr>
        <w:t>
      "1. Парламент Палаталардың бөлек отырысында мəселелерді əуелі - Мəжілісте, ал содан кейін Сенатта өз кезегімен қарау арқылы заңдар қабылдайды, оның ішінде:";</w:t>
      </w:r>
    </w:p>
    <w:bookmarkEnd w:id="49"/>
    <w:bookmarkStart w:name="z51" w:id="50"/>
    <w:p>
      <w:pPr>
        <w:spacing w:after="0"/>
        <w:ind w:left="0"/>
        <w:jc w:val="both"/>
      </w:pPr>
      <w:r>
        <w:rPr>
          <w:rFonts w:ascii="Times New Roman"/>
          <w:b w:val="false"/>
          <w:i w:val="false"/>
          <w:color w:val="000000"/>
          <w:sz w:val="28"/>
        </w:rPr>
        <w:t xml:space="preserve">
      2)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0"/>
    <w:bookmarkStart w:name="z52" w:id="51"/>
    <w:p>
      <w:pPr>
        <w:spacing w:after="0"/>
        <w:ind w:left="0"/>
        <w:jc w:val="both"/>
      </w:pPr>
      <w:r>
        <w:rPr>
          <w:rFonts w:ascii="Times New Roman"/>
          <w:b w:val="false"/>
          <w:i w:val="false"/>
          <w:color w:val="000000"/>
          <w:sz w:val="28"/>
        </w:rPr>
        <w:t>
      "2) Республика Президентінің қарсылығын туғызған заңдар немесе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Мəжіліс пен Сенат əрбір Палата депутаттарының жалпы санының үштен екісінің көпшілік даусымен Президенттің қарсылықтарын еңсерсе, Президент бір ай ішінде заңға қол қояды. Егер Президенттің қарсылығын ең болмаса Палаталардың бірі еңсермесе, заң қабылданбады немесе Президент ұсынған редакцияда қабылданды деп есептеледі;".</w:t>
      </w:r>
    </w:p>
    <w:bookmarkEnd w:id="51"/>
    <w:bookmarkStart w:name="z53" w:id="5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55-бапта</w:t>
      </w:r>
      <w:r>
        <w:rPr>
          <w:rFonts w:ascii="Times New Roman"/>
          <w:b w:val="false"/>
          <w:i w:val="false"/>
          <w:color w:val="000000"/>
          <w:sz w:val="28"/>
        </w:rPr>
        <w:t>:</w:t>
      </w:r>
    </w:p>
    <w:bookmarkEnd w:id="52"/>
    <w:bookmarkStart w:name="z54" w:id="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End w:id="53"/>
    <w:bookmarkStart w:name="z55" w:id="54"/>
    <w:p>
      <w:pPr>
        <w:spacing w:after="0"/>
        <w:ind w:left="0"/>
        <w:jc w:val="both"/>
      </w:pPr>
      <w:r>
        <w:rPr>
          <w:rFonts w:ascii="Times New Roman"/>
          <w:b w:val="false"/>
          <w:i w:val="false"/>
          <w:color w:val="000000"/>
          <w:sz w:val="28"/>
        </w:rPr>
        <w:t>
      "2) Республика Президентінің Республика Конституциялық Сотының Төрағасын, Ұлттық Банкінің Төрағасын, Жоғары Сот Кеңесінің Төра ға сын, Бас Прокурорын, Ұлттық қауіпсіздік коми тетінің Төрағасын тағайындауына келісім беру;";</w:t>
      </w:r>
    </w:p>
    <w:bookmarkEnd w:id="54"/>
    <w:bookmarkStart w:name="z56" w:id="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 тармақша</w:t>
      </w:r>
      <w:r>
        <w:rPr>
          <w:rFonts w:ascii="Times New Roman"/>
          <w:b w:val="false"/>
          <w:i w:val="false"/>
          <w:color w:val="000000"/>
          <w:sz w:val="28"/>
        </w:rPr>
        <w:t xml:space="preserve"> "судьяларын" деген сөзден кейін ", Қазақстан Республикасындағы Адам құқықтары жөніндегі уəкілді" деген сөздермен толықтырылсын.</w:t>
      </w:r>
    </w:p>
    <w:bookmarkEnd w:id="55"/>
    <w:bookmarkStart w:name="z57" w:id="5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56-баптың</w:t>
      </w:r>
      <w:r>
        <w:rPr>
          <w:rFonts w:ascii="Times New Roman"/>
          <w:b w:val="false"/>
          <w:i w:val="false"/>
          <w:color w:val="000000"/>
          <w:sz w:val="28"/>
        </w:rPr>
        <w:t xml:space="preserve"> 1-тармағында:</w:t>
      </w:r>
    </w:p>
    <w:bookmarkEnd w:id="56"/>
    <w:bookmarkStart w:name="z58" w:id="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тармақшадағы</w:t>
      </w:r>
      <w:r>
        <w:rPr>
          <w:rFonts w:ascii="Times New Roman"/>
          <w:b w:val="false"/>
          <w:i w:val="false"/>
          <w:color w:val="000000"/>
          <w:sz w:val="28"/>
        </w:rPr>
        <w:t xml:space="preserve"> "жəне осы жобаларды қарау" деген сөздер алып тасталсын;</w:t>
      </w:r>
    </w:p>
    <w:bookmarkEnd w:id="57"/>
    <w:bookmarkStart w:name="z59" w:id="58"/>
    <w:p>
      <w:pPr>
        <w:spacing w:after="0"/>
        <w:ind w:left="0"/>
        <w:jc w:val="both"/>
      </w:pPr>
      <w:r>
        <w:rPr>
          <w:rFonts w:ascii="Times New Roman"/>
          <w:b w:val="false"/>
          <w:i w:val="false"/>
          <w:color w:val="000000"/>
          <w:sz w:val="28"/>
        </w:rPr>
        <w:t>
      2) мынадай мазмұндағы 3-1) тармақшамен толықтырылсын:</w:t>
      </w:r>
    </w:p>
    <w:bookmarkEnd w:id="58"/>
    <w:bookmarkStart w:name="z60" w:id="59"/>
    <w:p>
      <w:pPr>
        <w:spacing w:after="0"/>
        <w:ind w:left="0"/>
        <w:jc w:val="both"/>
      </w:pPr>
      <w:r>
        <w:rPr>
          <w:rFonts w:ascii="Times New Roman"/>
          <w:b w:val="false"/>
          <w:i w:val="false"/>
          <w:color w:val="000000"/>
          <w:sz w:val="28"/>
        </w:rPr>
        <w:t>
      "3-1) Жоғары аудиторлық палата Төрағасының есебін жылына екі рет тыңдау;".</w:t>
      </w:r>
    </w:p>
    <w:bookmarkEnd w:id="59"/>
    <w:bookmarkStart w:name="z61" w:id="60"/>
    <w:p>
      <w:pPr>
        <w:spacing w:after="0"/>
        <w:ind w:left="0"/>
        <w:jc w:val="both"/>
      </w:pPr>
      <w:r>
        <w:rPr>
          <w:rFonts w:ascii="Times New Roman"/>
          <w:b w:val="false"/>
          <w:i w:val="false"/>
          <w:color w:val="000000"/>
          <w:sz w:val="28"/>
        </w:rPr>
        <w:t xml:space="preserve">
      18. 57-баптың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0"/>
    <w:bookmarkStart w:name="z62" w:id="61"/>
    <w:p>
      <w:pPr>
        <w:spacing w:after="0"/>
        <w:ind w:left="0"/>
        <w:jc w:val="both"/>
      </w:pPr>
      <w:r>
        <w:rPr>
          <w:rFonts w:ascii="Times New Roman"/>
          <w:b w:val="false"/>
          <w:i w:val="false"/>
          <w:color w:val="000000"/>
          <w:sz w:val="28"/>
        </w:rPr>
        <w:t>
      "1) Конституциялық Соттың үш судьясын қызметке тағайындайды; Орталық сайлау комиссиясының екі мүшесін, Жоғары аудиторлық палатаның үш мүшесін бес жыл мерзімге қызметке тағайындайды;".</w:t>
      </w:r>
    </w:p>
    <w:bookmarkEnd w:id="61"/>
    <w:bookmarkStart w:name="z63" w:id="62"/>
    <w:p>
      <w:pPr>
        <w:spacing w:after="0"/>
        <w:ind w:left="0"/>
        <w:jc w:val="both"/>
      </w:pPr>
      <w:r>
        <w:rPr>
          <w:rFonts w:ascii="Times New Roman"/>
          <w:b w:val="false"/>
          <w:i w:val="false"/>
          <w:color w:val="000000"/>
          <w:sz w:val="28"/>
        </w:rPr>
        <w:t xml:space="preserve">
      19. 58-баптың 3-тармағының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62"/>
    <w:bookmarkStart w:name="z64" w:id="63"/>
    <w:p>
      <w:pPr>
        <w:spacing w:after="0"/>
        <w:ind w:left="0"/>
        <w:jc w:val="both"/>
      </w:pPr>
      <w:r>
        <w:rPr>
          <w:rFonts w:ascii="Times New Roman"/>
          <w:b w:val="false"/>
          <w:i w:val="false"/>
          <w:color w:val="000000"/>
          <w:sz w:val="28"/>
        </w:rPr>
        <w:t>
      "7) Палаталарға Конституциялық Соттың судьялары, Орталық сайлау комиссиясының, Жоғары аудиторлық палатаның мүшелері қызметіне тағайындау үшін кандидатуралар ұсынады;".</w:t>
      </w:r>
    </w:p>
    <w:bookmarkEnd w:id="63"/>
    <w:bookmarkStart w:name="z65" w:id="6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61-бапта</w:t>
      </w:r>
      <w:r>
        <w:rPr>
          <w:rFonts w:ascii="Times New Roman"/>
          <w:b w:val="false"/>
          <w:i w:val="false"/>
          <w:color w:val="000000"/>
          <w:sz w:val="28"/>
        </w:rPr>
        <w:t>:</w:t>
      </w:r>
    </w:p>
    <w:bookmarkEnd w:id="64"/>
    <w:bookmarkStart w:name="z66" w:id="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End w:id="65"/>
    <w:bookmarkStart w:name="z67" w:id="66"/>
    <w:p>
      <w:pPr>
        <w:spacing w:after="0"/>
        <w:ind w:left="0"/>
        <w:jc w:val="both"/>
      </w:pPr>
      <w:r>
        <w:rPr>
          <w:rFonts w:ascii="Times New Roman"/>
          <w:b w:val="false"/>
          <w:i w:val="false"/>
          <w:color w:val="000000"/>
          <w:sz w:val="28"/>
        </w:rPr>
        <w:t>
      "Халықтың өмірі мен денсаулығына, конституциялық құрылысқа, қоғамдық тəртіпті қорғауға, елдің экономикалық қауіпсіздігіне қатер төндіретін жағдайларға жедел ден қою мақсатында Республика Үкіметінің заң шығару бастамасы тəртібімен енгізілген заң жобалары Палаталардың бірлескен отырысында Парламенттің дереу қарауына жатады.";</w:t>
      </w:r>
    </w:p>
    <w:bookmarkEnd w:id="66"/>
    <w:bookmarkStart w:name="z68" w:id="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үшінші бөлікпен толықтырылсын:</w:t>
      </w:r>
    </w:p>
    <w:bookmarkEnd w:id="67"/>
    <w:bookmarkStart w:name="z69" w:id="68"/>
    <w:p>
      <w:pPr>
        <w:spacing w:after="0"/>
        <w:ind w:left="0"/>
        <w:jc w:val="both"/>
      </w:pPr>
      <w:r>
        <w:rPr>
          <w:rFonts w:ascii="Times New Roman"/>
          <w:b w:val="false"/>
          <w:i w:val="false"/>
          <w:color w:val="000000"/>
          <w:sz w:val="28"/>
        </w:rPr>
        <w:t>
      "Осы баптың 2-тармағының екінші бөлігінде көзделген заң жобалары Парламентке енгізілген жағдайда, Республика Үкіметі осы тармақтың бірінші бөлігінде көрсетілген мəселелер бойынша заң күші бар уақытша нормативтік құқықтық актілер қабылдауға өзінің жауапкершілігімен хақылы, олар Парламент қабылдаған заңдар күшіне енгенге дейін немесе Парламент заңдарды қабылдамағанға дейін қолданыста болады.";</w:t>
      </w:r>
    </w:p>
    <w:bookmarkEnd w:id="68"/>
    <w:bookmarkStart w:name="z70" w:id="6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w:t>
      </w:r>
      <w:r>
        <w:rPr>
          <w:rFonts w:ascii="Times New Roman"/>
          <w:b w:val="false"/>
          <w:i w:val="false"/>
          <w:color w:val="000000"/>
          <w:sz w:val="28"/>
        </w:rPr>
        <w:t xml:space="preserve"> жəне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End w:id="69"/>
    <w:bookmarkStart w:name="z71" w:id="70"/>
    <w:p>
      <w:pPr>
        <w:spacing w:after="0"/>
        <w:ind w:left="0"/>
        <w:jc w:val="both"/>
      </w:pPr>
      <w:r>
        <w:rPr>
          <w:rFonts w:ascii="Times New Roman"/>
          <w:b w:val="false"/>
          <w:i w:val="false"/>
          <w:color w:val="000000"/>
          <w:sz w:val="28"/>
        </w:rPr>
        <w:t>
      "4. Мəжіліс депутаттары жалпы санының көпшілік даусымен қабылданған заң Сенатқа беріледі, ол онда алпыс күннен асырылмай қаралады.</w:t>
      </w:r>
    </w:p>
    <w:bookmarkEnd w:id="70"/>
    <w:bookmarkStart w:name="z72" w:id="71"/>
    <w:p>
      <w:pPr>
        <w:spacing w:after="0"/>
        <w:ind w:left="0"/>
        <w:jc w:val="both"/>
      </w:pPr>
      <w:r>
        <w:rPr>
          <w:rFonts w:ascii="Times New Roman"/>
          <w:b w:val="false"/>
          <w:i w:val="false"/>
          <w:color w:val="000000"/>
          <w:sz w:val="28"/>
        </w:rPr>
        <w:t>
      Мəжіліс заң жобасын депутаттардың жалпы санының көпшілік даусымен тұтастай қабылдамауға хақылы. Бас тартылған заң жобасы қабылданбады деп есептеледі жəне бастамашыға қайтарылады.</w:t>
      </w:r>
    </w:p>
    <w:bookmarkEnd w:id="71"/>
    <w:bookmarkStart w:name="z73" w:id="72"/>
    <w:p>
      <w:pPr>
        <w:spacing w:after="0"/>
        <w:ind w:left="0"/>
        <w:jc w:val="both"/>
      </w:pPr>
      <w:r>
        <w:rPr>
          <w:rFonts w:ascii="Times New Roman"/>
          <w:b w:val="false"/>
          <w:i w:val="false"/>
          <w:color w:val="000000"/>
          <w:sz w:val="28"/>
        </w:rPr>
        <w:t>
      Сенат депутаттары жалпы санының көпшілік даусымен мақұлданған заң он күннің ішінде Президенттің қол қоюына беріледі. Егер Сенат заңды тұтастай немесе оның жекелеген баптарын мақұлдамаса, онда заң Мəжіліске қайтарылады. Бұл ретте Сенат Мəжіліске заңның жекелеген баптарының редакциясын ұсынуға құқылы.</w:t>
      </w:r>
    </w:p>
    <w:bookmarkEnd w:id="72"/>
    <w:bookmarkStart w:name="z74" w:id="73"/>
    <w:p>
      <w:pPr>
        <w:spacing w:after="0"/>
        <w:ind w:left="0"/>
        <w:jc w:val="both"/>
      </w:pPr>
      <w:r>
        <w:rPr>
          <w:rFonts w:ascii="Times New Roman"/>
          <w:b w:val="false"/>
          <w:i w:val="false"/>
          <w:color w:val="000000"/>
          <w:sz w:val="28"/>
        </w:rPr>
        <w:t>
      Егер Сенат алпыс күннің ішінде тиісті шешім қабылдамаған жағдайда, заң Президенттің қол қоюына беріледі.</w:t>
      </w:r>
    </w:p>
    <w:bookmarkEnd w:id="73"/>
    <w:bookmarkStart w:name="z75" w:id="74"/>
    <w:p>
      <w:pPr>
        <w:spacing w:after="0"/>
        <w:ind w:left="0"/>
        <w:jc w:val="both"/>
      </w:pPr>
      <w:r>
        <w:rPr>
          <w:rFonts w:ascii="Times New Roman"/>
          <w:b w:val="false"/>
          <w:i w:val="false"/>
          <w:color w:val="000000"/>
          <w:sz w:val="28"/>
        </w:rPr>
        <w:t>
      5. Егер Мəжіліс заңның жекелеген баптарының Сенат ұсынған редакциясына депутаттардың жалпы санының көпшілік даусымен келіссе, Мəжіліс заңды жаңа редакцияда қабылдаған жəне Сенат мақұлдаған болып есептеледі жəне он күннің ішінде Президенттің қол қоюына беріледі.</w:t>
      </w:r>
    </w:p>
    <w:bookmarkEnd w:id="74"/>
    <w:bookmarkStart w:name="z76" w:id="75"/>
    <w:p>
      <w:pPr>
        <w:spacing w:after="0"/>
        <w:ind w:left="0"/>
        <w:jc w:val="both"/>
      </w:pPr>
      <w:r>
        <w:rPr>
          <w:rFonts w:ascii="Times New Roman"/>
          <w:b w:val="false"/>
          <w:i w:val="false"/>
          <w:color w:val="000000"/>
          <w:sz w:val="28"/>
        </w:rPr>
        <w:t>
      Егер Мəжіліс заңның жекелеген баптарының Сенат ұсынған редакциясына сол көпшілік дауыспен қарсылық білдірсе, сондай-ақ егер Сенат заңды тұтастай мақұлдамаған жағдайда, Палаталар арасындағы келіспеушіліктер келісу рəсімдері арқылы шешіледі.</w:t>
      </w:r>
    </w:p>
    <w:bookmarkEnd w:id="75"/>
    <w:bookmarkStart w:name="z77" w:id="76"/>
    <w:p>
      <w:pPr>
        <w:spacing w:after="0"/>
        <w:ind w:left="0"/>
        <w:jc w:val="both"/>
      </w:pPr>
      <w:r>
        <w:rPr>
          <w:rFonts w:ascii="Times New Roman"/>
          <w:b w:val="false"/>
          <w:i w:val="false"/>
          <w:color w:val="000000"/>
          <w:sz w:val="28"/>
        </w:rPr>
        <w:t>
      Заңның келісу комиссиясы тұжырымдаған редакциясы осы баптың 4-тармағында белгіленген тəртіппен Мəжілістің жəне Сенаттың қарауына жатады.</w:t>
      </w:r>
    </w:p>
    <w:bookmarkEnd w:id="76"/>
    <w:bookmarkStart w:name="z78" w:id="77"/>
    <w:p>
      <w:pPr>
        <w:spacing w:after="0"/>
        <w:ind w:left="0"/>
        <w:jc w:val="both"/>
      </w:pPr>
      <w:r>
        <w:rPr>
          <w:rFonts w:ascii="Times New Roman"/>
          <w:b w:val="false"/>
          <w:i w:val="false"/>
          <w:color w:val="000000"/>
          <w:sz w:val="28"/>
        </w:rPr>
        <w:t>
      Мəжіліс келісу комиссиясы ұсынған редакциядағы заңды Палата депутаттары жалпы санының көпшілік даусымен қабылдамаған жағдайларда, Мəжіліс бұрын қабылданған редакциядағы заң бойынша қайтадан дауысқа салуды жүргізеді.</w:t>
      </w:r>
    </w:p>
    <w:bookmarkEnd w:id="77"/>
    <w:bookmarkStart w:name="z79" w:id="78"/>
    <w:p>
      <w:pPr>
        <w:spacing w:after="0"/>
        <w:ind w:left="0"/>
        <w:jc w:val="both"/>
      </w:pPr>
      <w:r>
        <w:rPr>
          <w:rFonts w:ascii="Times New Roman"/>
          <w:b w:val="false"/>
          <w:i w:val="false"/>
          <w:color w:val="000000"/>
          <w:sz w:val="28"/>
        </w:rPr>
        <w:t>
      Егер қайтадан дауысқа салу кезінде Мəжіліс Палата депутаттары жалпы санының үштен екісінің көпшілік даусымен бұрын қабылданған шешімді бекітсе, заң он күннің ішінде Президенттің қол қоюына беріледі.</w:t>
      </w:r>
    </w:p>
    <w:bookmarkEnd w:id="78"/>
    <w:bookmarkStart w:name="z80" w:id="79"/>
    <w:p>
      <w:pPr>
        <w:spacing w:after="0"/>
        <w:ind w:left="0"/>
        <w:jc w:val="both"/>
      </w:pPr>
      <w:r>
        <w:rPr>
          <w:rFonts w:ascii="Times New Roman"/>
          <w:b w:val="false"/>
          <w:i w:val="false"/>
          <w:color w:val="000000"/>
          <w:sz w:val="28"/>
        </w:rPr>
        <w:t>
      Егер заң Мəжіліс депутаттарының көрсетілген көпшілік даусын алмаса, заң қабылданбады деп есептеледі жəне бастамашыға қайтарылады.";</w:t>
      </w:r>
    </w:p>
    <w:bookmarkEnd w:id="79"/>
    <w:bookmarkStart w:name="z81" w:id="8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5-1-тармақ</w:t>
      </w:r>
      <w:r>
        <w:rPr>
          <w:rFonts w:ascii="Times New Roman"/>
          <w:b w:val="false"/>
          <w:i w:val="false"/>
          <w:color w:val="000000"/>
          <w:sz w:val="28"/>
        </w:rPr>
        <w:t xml:space="preserve"> алып тасталсын.</w:t>
      </w:r>
    </w:p>
    <w:bookmarkEnd w:id="80"/>
    <w:bookmarkStart w:name="z82" w:id="8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62-бапта</w:t>
      </w:r>
      <w:r>
        <w:rPr>
          <w:rFonts w:ascii="Times New Roman"/>
          <w:b w:val="false"/>
          <w:i w:val="false"/>
          <w:color w:val="000000"/>
          <w:sz w:val="28"/>
        </w:rPr>
        <w:t>:</w:t>
      </w:r>
    </w:p>
    <w:bookmarkEnd w:id="81"/>
    <w:bookmarkStart w:name="z83" w:id="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End w:id="82"/>
    <w:bookmarkStart w:name="z84" w:id="83"/>
    <w:p>
      <w:pPr>
        <w:spacing w:after="0"/>
        <w:ind w:left="0"/>
        <w:jc w:val="both"/>
      </w:pPr>
      <w:r>
        <w:rPr>
          <w:rFonts w:ascii="Times New Roman"/>
          <w:b w:val="false"/>
          <w:i w:val="false"/>
          <w:color w:val="000000"/>
          <w:sz w:val="28"/>
        </w:rPr>
        <w:t>
      "5. Егер Конституцияда өзгеше көзделмесе, Палаталар депутаттарының жалпы санының көпшілік даусымен заңдарды Мəжіліс қабылдайды, Сенат мақұлдайды.</w:t>
      </w:r>
    </w:p>
    <w:bookmarkEnd w:id="83"/>
    <w:p>
      <w:pPr>
        <w:spacing w:after="0"/>
        <w:ind w:left="0"/>
        <w:jc w:val="both"/>
      </w:pPr>
      <w:r>
        <w:rPr>
          <w:rFonts w:ascii="Times New Roman"/>
          <w:b w:val="false"/>
          <w:i w:val="false"/>
          <w:color w:val="000000"/>
          <w:sz w:val="28"/>
        </w:rPr>
        <w:t>
      Егер Конституцияда өзгеше көзделмесе, Парламенттің жəне оның Палаталарының қаулылары Палата депутаттары жалпы санының көпшілік даусымен қабылданады.";</w:t>
      </w:r>
    </w:p>
    <w:bookmarkStart w:name="z85" w:id="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6-тармақ</w:t>
      </w:r>
      <w:r>
        <w:rPr>
          <w:rFonts w:ascii="Times New Roman"/>
          <w:b w:val="false"/>
          <w:i w:val="false"/>
          <w:color w:val="000000"/>
          <w:sz w:val="28"/>
        </w:rPr>
        <w:t xml:space="preserve"> "бойынша" деген сөзден кейін ", конституциялық заңдардың жобалары бойынша" деген сөздермен толықтырылсын.</w:t>
      </w:r>
    </w:p>
    <w:bookmarkEnd w:id="84"/>
    <w:bookmarkStart w:name="z86" w:id="85"/>
    <w:p>
      <w:pPr>
        <w:spacing w:after="0"/>
        <w:ind w:left="0"/>
        <w:jc w:val="both"/>
      </w:pPr>
      <w:r>
        <w:rPr>
          <w:rFonts w:ascii="Times New Roman"/>
          <w:b w:val="false"/>
          <w:i w:val="false"/>
          <w:color w:val="000000"/>
          <w:sz w:val="28"/>
        </w:rPr>
        <w:t>
      22. VI бөлімнің тақырыбындағы "Кеңес" деген сөз "Сот" деген сөзбен ауыстырылсын.</w:t>
      </w:r>
    </w:p>
    <w:bookmarkEnd w:id="85"/>
    <w:bookmarkStart w:name="z87" w:id="8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71-бап</w:t>
      </w:r>
      <w:r>
        <w:rPr>
          <w:rFonts w:ascii="Times New Roman"/>
          <w:b w:val="false"/>
          <w:i w:val="false"/>
          <w:color w:val="000000"/>
          <w:sz w:val="28"/>
        </w:rPr>
        <w:t xml:space="preserve"> мынадай редакцияда жазылсын:</w:t>
      </w:r>
    </w:p>
    <w:bookmarkEnd w:id="86"/>
    <w:bookmarkStart w:name="z88" w:id="87"/>
    <w:p>
      <w:pPr>
        <w:spacing w:after="0"/>
        <w:ind w:left="0"/>
        <w:jc w:val="both"/>
      </w:pPr>
      <w:r>
        <w:rPr>
          <w:rFonts w:ascii="Times New Roman"/>
          <w:b w:val="false"/>
          <w:i w:val="false"/>
          <w:color w:val="000000"/>
          <w:sz w:val="28"/>
        </w:rPr>
        <w:t>
      "71-бап</w:t>
      </w:r>
    </w:p>
    <w:bookmarkEnd w:id="87"/>
    <w:bookmarkStart w:name="z89" w:id="88"/>
    <w:p>
      <w:pPr>
        <w:spacing w:after="0"/>
        <w:ind w:left="0"/>
        <w:jc w:val="both"/>
      </w:pPr>
      <w:r>
        <w:rPr>
          <w:rFonts w:ascii="Times New Roman"/>
          <w:b w:val="false"/>
          <w:i w:val="false"/>
          <w:color w:val="000000"/>
          <w:sz w:val="28"/>
        </w:rPr>
        <w:t>
      1. Қазақстан Республикасының Конституциялық Соты Төрағаны қоса алғанда, он бір судьядан тұрады, олардың өкілеттігі алты жылға созылады.</w:t>
      </w:r>
    </w:p>
    <w:bookmarkEnd w:id="88"/>
    <w:p>
      <w:pPr>
        <w:spacing w:after="0"/>
        <w:ind w:left="0"/>
        <w:jc w:val="both"/>
      </w:pPr>
      <w:r>
        <w:rPr>
          <w:rFonts w:ascii="Times New Roman"/>
          <w:b w:val="false"/>
          <w:i w:val="false"/>
          <w:color w:val="000000"/>
          <w:sz w:val="28"/>
        </w:rPr>
        <w:t>
      Бір адам Конституциялық Соттың судьясы болып қатарынан екі реттен артық тағайындала алмайды.</w:t>
      </w:r>
    </w:p>
    <w:bookmarkStart w:name="z90" w:id="89"/>
    <w:p>
      <w:pPr>
        <w:spacing w:after="0"/>
        <w:ind w:left="0"/>
        <w:jc w:val="both"/>
      </w:pPr>
      <w:r>
        <w:rPr>
          <w:rFonts w:ascii="Times New Roman"/>
          <w:b w:val="false"/>
          <w:i w:val="false"/>
          <w:color w:val="000000"/>
          <w:sz w:val="28"/>
        </w:rPr>
        <w:t>
      2. Конституциялық Соттың Төрағасын Парламент Сенатының келісімімен Республиканың Президенті тағайындайды.</w:t>
      </w:r>
    </w:p>
    <w:bookmarkEnd w:id="89"/>
    <w:bookmarkStart w:name="z91" w:id="90"/>
    <w:p>
      <w:pPr>
        <w:spacing w:after="0"/>
        <w:ind w:left="0"/>
        <w:jc w:val="both"/>
      </w:pPr>
      <w:r>
        <w:rPr>
          <w:rFonts w:ascii="Times New Roman"/>
          <w:b w:val="false"/>
          <w:i w:val="false"/>
          <w:color w:val="000000"/>
          <w:sz w:val="28"/>
        </w:rPr>
        <w:t>
      3. Конституциялық Соттың төрт судьясын – Республика Президенті, Конституциялық Соттың үшүш судьясын тиісінше Сенат пен Мəжіліс тағайындайды.</w:t>
      </w:r>
    </w:p>
    <w:bookmarkEnd w:id="90"/>
    <w:bookmarkStart w:name="z92" w:id="91"/>
    <w:p>
      <w:pPr>
        <w:spacing w:after="0"/>
        <w:ind w:left="0"/>
        <w:jc w:val="both"/>
      </w:pPr>
      <w:r>
        <w:rPr>
          <w:rFonts w:ascii="Times New Roman"/>
          <w:b w:val="false"/>
          <w:i w:val="false"/>
          <w:color w:val="000000"/>
          <w:sz w:val="28"/>
        </w:rPr>
        <w:t>
      Республика Президенті Конституциялық Сот Төрағасының ұсынуымен Конституциялық Сот Төрағасының орынбасарын Конституциялық Сот судьяларының арасынан тағайындайды.</w:t>
      </w:r>
    </w:p>
    <w:bookmarkEnd w:id="91"/>
    <w:bookmarkStart w:name="z93" w:id="92"/>
    <w:p>
      <w:pPr>
        <w:spacing w:after="0"/>
        <w:ind w:left="0"/>
        <w:jc w:val="both"/>
      </w:pPr>
      <w:r>
        <w:rPr>
          <w:rFonts w:ascii="Times New Roman"/>
          <w:b w:val="false"/>
          <w:i w:val="false"/>
          <w:color w:val="000000"/>
          <w:sz w:val="28"/>
        </w:rPr>
        <w:t>
      4. Конституциялық Соттың судьясы қызметі депутаттық мандатпен, оқытушылық, ғылыми немесе өзге шығармашылық қызметтен басқа, өзге де ақы төленетін қызметтерді атқарумен, кəсіпкерлік қызметті жүзеге асырумен, коммерциялық ұйымның басшы органының немесе байқаушы кеңесінің құрамына кірумен сыйыспайды.</w:t>
      </w:r>
    </w:p>
    <w:bookmarkEnd w:id="92"/>
    <w:bookmarkStart w:name="z94" w:id="93"/>
    <w:p>
      <w:pPr>
        <w:spacing w:after="0"/>
        <w:ind w:left="0"/>
        <w:jc w:val="both"/>
      </w:pPr>
      <w:r>
        <w:rPr>
          <w:rFonts w:ascii="Times New Roman"/>
          <w:b w:val="false"/>
          <w:i w:val="false"/>
          <w:color w:val="000000"/>
          <w:sz w:val="28"/>
        </w:rPr>
        <w:t>
      5. Конституциялық Соттың судьяларын өздерінің өкілеттігі мерзімі ішінде тұтқынға алуға, күштеп əкелуге, оған сот тəртібімен белгіленетін 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p>
    <w:bookmarkEnd w:id="93"/>
    <w:bookmarkStart w:name="z95" w:id="94"/>
    <w:p>
      <w:pPr>
        <w:spacing w:after="0"/>
        <w:ind w:left="0"/>
        <w:jc w:val="both"/>
      </w:pPr>
      <w:r>
        <w:rPr>
          <w:rFonts w:ascii="Times New Roman"/>
          <w:b w:val="false"/>
          <w:i w:val="false"/>
          <w:color w:val="000000"/>
          <w:sz w:val="28"/>
        </w:rPr>
        <w:t>
      6. Конституциялық Соттың ұйымдастырылуы мен қызметі конституциялық заңмен реттеледі.".</w:t>
      </w:r>
    </w:p>
    <w:bookmarkEnd w:id="94"/>
    <w:bookmarkStart w:name="z96" w:id="9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72-бапта</w:t>
      </w:r>
      <w:r>
        <w:rPr>
          <w:rFonts w:ascii="Times New Roman"/>
          <w:b w:val="false"/>
          <w:i w:val="false"/>
          <w:color w:val="000000"/>
          <w:sz w:val="28"/>
        </w:rPr>
        <w:t>:</w:t>
      </w:r>
    </w:p>
    <w:bookmarkEnd w:id="95"/>
    <w:bookmarkStart w:name="z97" w:id="96"/>
    <w:p>
      <w:pPr>
        <w:spacing w:after="0"/>
        <w:ind w:left="0"/>
        <w:jc w:val="both"/>
      </w:pPr>
      <w:r>
        <w:rPr>
          <w:rFonts w:ascii="Times New Roman"/>
          <w:b w:val="false"/>
          <w:i w:val="false"/>
          <w:color w:val="000000"/>
          <w:sz w:val="28"/>
        </w:rPr>
        <w:t xml:space="preserve">
      1) 1 жəне </w:t>
      </w:r>
      <w:r>
        <w:rPr>
          <w:rFonts w:ascii="Times New Roman"/>
          <w:b w:val="false"/>
          <w:i w:val="false"/>
          <w:color w:val="000000"/>
          <w:sz w:val="28"/>
        </w:rPr>
        <w:t>2-тармақтардағы</w:t>
      </w:r>
      <w:r>
        <w:rPr>
          <w:rFonts w:ascii="Times New Roman"/>
          <w:b w:val="false"/>
          <w:i w:val="false"/>
          <w:color w:val="000000"/>
          <w:sz w:val="28"/>
        </w:rPr>
        <w:t xml:space="preserve"> "Кеңес" деген сөз "Сот" деген сөзбен ауыстырылсын;</w:t>
      </w:r>
    </w:p>
    <w:bookmarkEnd w:id="96"/>
    <w:bookmarkStart w:name="z98" w:id="97"/>
    <w:p>
      <w:pPr>
        <w:spacing w:after="0"/>
        <w:ind w:left="0"/>
        <w:jc w:val="both"/>
      </w:pPr>
      <w:r>
        <w:rPr>
          <w:rFonts w:ascii="Times New Roman"/>
          <w:b w:val="false"/>
          <w:i w:val="false"/>
          <w:color w:val="000000"/>
          <w:sz w:val="28"/>
        </w:rPr>
        <w:t>
      2) мынадай мазмұндағы 3, 4 жəне 5-тармақтармен толықтырылсын:</w:t>
      </w:r>
    </w:p>
    <w:bookmarkEnd w:id="97"/>
    <w:bookmarkStart w:name="z99" w:id="98"/>
    <w:p>
      <w:pPr>
        <w:spacing w:after="0"/>
        <w:ind w:left="0"/>
        <w:jc w:val="both"/>
      </w:pPr>
      <w:r>
        <w:rPr>
          <w:rFonts w:ascii="Times New Roman"/>
          <w:b w:val="false"/>
          <w:i w:val="false"/>
          <w:color w:val="000000"/>
          <w:sz w:val="28"/>
        </w:rPr>
        <w:t>
      "3. Конституциялық Сот азаматтардың Конститу цияда бекітілген құқықтары мен бостандықтарын тікелей қозғайтын Қазақстан Республикасының нормативтік құқықтық актілерінің Республика Конституциясына сəйкестігін олардың өтініштері бойынша қарайды.</w:t>
      </w:r>
    </w:p>
    <w:bookmarkEnd w:id="98"/>
    <w:p>
      <w:pPr>
        <w:spacing w:after="0"/>
        <w:ind w:left="0"/>
        <w:jc w:val="both"/>
      </w:pPr>
      <w:r>
        <w:rPr>
          <w:rFonts w:ascii="Times New Roman"/>
          <w:b w:val="false"/>
          <w:i w:val="false"/>
          <w:color w:val="000000"/>
          <w:sz w:val="28"/>
        </w:rPr>
        <w:t>
      Азаматтардың Конституциялық Сотқа жүгіну тəртібі мен шарттары конституциялық заңда айқындалады.</w:t>
      </w:r>
    </w:p>
    <w:bookmarkStart w:name="z100" w:id="99"/>
    <w:p>
      <w:pPr>
        <w:spacing w:after="0"/>
        <w:ind w:left="0"/>
        <w:jc w:val="both"/>
      </w:pPr>
      <w:r>
        <w:rPr>
          <w:rFonts w:ascii="Times New Roman"/>
          <w:b w:val="false"/>
          <w:i w:val="false"/>
          <w:color w:val="000000"/>
          <w:sz w:val="28"/>
        </w:rPr>
        <w:t>
      4. Конституциялық Сот осы баптың 1-тармағының 3) жəне 4) тармақшаларында көрсетілген мəселелерді, сондай-ақ Қазақстан Республикасының нормативтік құқықтық актілерінің Республика Конституциясына сəйкестігін Республика Бас Прокурорының өтініштері бойынша қарайды.</w:t>
      </w:r>
    </w:p>
    <w:bookmarkEnd w:id="99"/>
    <w:bookmarkStart w:name="z101" w:id="100"/>
    <w:p>
      <w:pPr>
        <w:spacing w:after="0"/>
        <w:ind w:left="0"/>
        <w:jc w:val="both"/>
      </w:pPr>
      <w:r>
        <w:rPr>
          <w:rFonts w:ascii="Times New Roman"/>
          <w:b w:val="false"/>
          <w:i w:val="false"/>
          <w:color w:val="000000"/>
          <w:sz w:val="28"/>
        </w:rPr>
        <w:t>
      5. Конституциялық Сот Конституцияда бекі тілген адамның жəне азаматтың құқықтары мен бостандықтарын қозғайтын нормативтік құқықтық актілердің Республика Конституциясына сəйкестігін Адам құқықтары жөніндегі уəкілдің өтініші бойынша қарайды.".</w:t>
      </w:r>
    </w:p>
    <w:bookmarkEnd w:id="100"/>
    <w:bookmarkStart w:name="z102" w:id="10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73-бапта</w:t>
      </w:r>
      <w:r>
        <w:rPr>
          <w:rFonts w:ascii="Times New Roman"/>
          <w:b w:val="false"/>
          <w:i w:val="false"/>
          <w:color w:val="000000"/>
          <w:sz w:val="28"/>
        </w:rPr>
        <w:t>:</w:t>
      </w:r>
    </w:p>
    <w:bookmarkEnd w:id="101"/>
    <w:bookmarkStart w:name="z103" w:id="102"/>
    <w:p>
      <w:pPr>
        <w:spacing w:after="0"/>
        <w:ind w:left="0"/>
        <w:jc w:val="both"/>
      </w:pPr>
      <w:r>
        <w:rPr>
          <w:rFonts w:ascii="Times New Roman"/>
          <w:b w:val="false"/>
          <w:i w:val="false"/>
          <w:color w:val="000000"/>
          <w:sz w:val="28"/>
        </w:rPr>
        <w:t xml:space="preserve">
      1) 1 жəне </w:t>
      </w:r>
      <w:r>
        <w:rPr>
          <w:rFonts w:ascii="Times New Roman"/>
          <w:b w:val="false"/>
          <w:i w:val="false"/>
          <w:color w:val="000000"/>
          <w:sz w:val="28"/>
        </w:rPr>
        <w:t>2-тармақтардағы</w:t>
      </w:r>
      <w:r>
        <w:rPr>
          <w:rFonts w:ascii="Times New Roman"/>
          <w:b w:val="false"/>
          <w:i w:val="false"/>
          <w:color w:val="000000"/>
          <w:sz w:val="28"/>
        </w:rPr>
        <w:t xml:space="preserve"> "Кеңеске" деген сөз "Сотқа" деген сөзбен ауыстырылсын;</w:t>
      </w:r>
    </w:p>
    <w:bookmarkEnd w:id="102"/>
    <w:bookmarkStart w:name="z104" w:id="1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End w:id="103"/>
    <w:bookmarkStart w:name="z105" w:id="104"/>
    <w:p>
      <w:pPr>
        <w:spacing w:after="0"/>
        <w:ind w:left="0"/>
        <w:jc w:val="both"/>
      </w:pPr>
      <w:r>
        <w:rPr>
          <w:rFonts w:ascii="Times New Roman"/>
          <w:b w:val="false"/>
          <w:i w:val="false"/>
          <w:color w:val="000000"/>
          <w:sz w:val="28"/>
        </w:rPr>
        <w:t>
      "3. Конституциялық Сот өз шешімін конституциялық заңда белгіленген мерзімдерде шығарады.".</w:t>
      </w:r>
    </w:p>
    <w:bookmarkEnd w:id="104"/>
    <w:bookmarkStart w:name="z106" w:id="10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74-бапта</w:t>
      </w:r>
      <w:r>
        <w:rPr>
          <w:rFonts w:ascii="Times New Roman"/>
          <w:b w:val="false"/>
          <w:i w:val="false"/>
          <w:color w:val="000000"/>
          <w:sz w:val="28"/>
        </w:rPr>
        <w:t>:</w:t>
      </w:r>
    </w:p>
    <w:bookmarkEnd w:id="105"/>
    <w:bookmarkStart w:name="z107" w:id="1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End w:id="106"/>
    <w:bookmarkStart w:name="z108" w:id="107"/>
    <w:p>
      <w:pPr>
        <w:spacing w:after="0"/>
        <w:ind w:left="0"/>
        <w:jc w:val="both"/>
      </w:pPr>
      <w:r>
        <w:rPr>
          <w:rFonts w:ascii="Times New Roman"/>
          <w:b w:val="false"/>
          <w:i w:val="false"/>
          <w:color w:val="000000"/>
          <w:sz w:val="28"/>
        </w:rPr>
        <w:t>
      "2. Конституциялық Сот шешім қабылдаған күннен немесе ол белгілеген күннен бастап конституциялық емес деп танылған, оның ішінде адамның жəне азаматтың Конституцияда баянды етілген құқықтары мен бостандықтарына нұқсан келтіреді деп танылған заңдар мен өзге де құқықтық актілердің, олардың жекелеген ережелерінің күші жойылады жəне қолданылуға жатпайды.";</w:t>
      </w:r>
    </w:p>
    <w:bookmarkEnd w:id="107"/>
    <w:bookmarkStart w:name="z109" w:id="1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3-тармақтағы</w:t>
      </w:r>
      <w:r>
        <w:rPr>
          <w:rFonts w:ascii="Times New Roman"/>
          <w:b w:val="false"/>
          <w:i w:val="false"/>
          <w:color w:val="000000"/>
          <w:sz w:val="28"/>
        </w:rPr>
        <w:t xml:space="preserve"> "Кеңестің" деген сөз "Соттың" деген сөзбен ауыстырылсын.</w:t>
      </w:r>
    </w:p>
    <w:bookmarkEnd w:id="108"/>
    <w:bookmarkStart w:name="z110" w:id="10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VII бөлімнің</w:t>
      </w:r>
      <w:r>
        <w:rPr>
          <w:rFonts w:ascii="Times New Roman"/>
          <w:b w:val="false"/>
          <w:i w:val="false"/>
          <w:color w:val="000000"/>
          <w:sz w:val="28"/>
        </w:rPr>
        <w:t xml:space="preserve"> тақырыбы мынадай редакцияда жазылсын:</w:t>
      </w:r>
    </w:p>
    <w:bookmarkEnd w:id="109"/>
    <w:bookmarkStart w:name="z111" w:id="110"/>
    <w:p>
      <w:pPr>
        <w:spacing w:after="0"/>
        <w:ind w:left="0"/>
        <w:jc w:val="both"/>
      </w:pPr>
      <w:r>
        <w:rPr>
          <w:rFonts w:ascii="Times New Roman"/>
          <w:b w:val="false"/>
          <w:i w:val="false"/>
          <w:color w:val="000000"/>
          <w:sz w:val="28"/>
        </w:rPr>
        <w:t>
      "VII бөлім</w:t>
      </w:r>
    </w:p>
    <w:bookmarkEnd w:id="110"/>
    <w:bookmarkStart w:name="z112" w:id="111"/>
    <w:p>
      <w:pPr>
        <w:spacing w:after="0"/>
        <w:ind w:left="0"/>
        <w:jc w:val="both"/>
      </w:pPr>
      <w:r>
        <w:rPr>
          <w:rFonts w:ascii="Times New Roman"/>
          <w:b w:val="false"/>
          <w:i w:val="false"/>
          <w:color w:val="000000"/>
          <w:sz w:val="28"/>
        </w:rPr>
        <w:t>
      Соттар жəне сот төрелiгi. Прокуратура. Адам құқықтары жөніндегі уəкіл".</w:t>
      </w:r>
    </w:p>
    <w:bookmarkEnd w:id="111"/>
    <w:bookmarkStart w:name="z113" w:id="112"/>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78-баптағы</w:t>
      </w:r>
      <w:r>
        <w:rPr>
          <w:rFonts w:ascii="Times New Roman"/>
          <w:b w:val="false"/>
          <w:i w:val="false"/>
          <w:color w:val="000000"/>
          <w:sz w:val="28"/>
        </w:rPr>
        <w:t xml:space="preserve"> "Кеңеске" деген сөз "Сотқа" деген сөзбен ауыстырылсын.</w:t>
      </w:r>
    </w:p>
    <w:bookmarkEnd w:id="112"/>
    <w:bookmarkStart w:name="z114" w:id="113"/>
    <w:p>
      <w:pPr>
        <w:spacing w:after="0"/>
        <w:ind w:left="0"/>
        <w:jc w:val="both"/>
      </w:pPr>
      <w:r>
        <w:rPr>
          <w:rFonts w:ascii="Times New Roman"/>
          <w:b w:val="false"/>
          <w:i w:val="false"/>
          <w:color w:val="000000"/>
          <w:sz w:val="28"/>
        </w:rPr>
        <w:t xml:space="preserve">
      29. 82-баптың </w:t>
      </w:r>
      <w:r>
        <w:rPr>
          <w:rFonts w:ascii="Times New Roman"/>
          <w:b w:val="false"/>
          <w:i w:val="false"/>
          <w:color w:val="000000"/>
          <w:sz w:val="28"/>
        </w:rPr>
        <w:t>4</w:t>
      </w:r>
      <w:r>
        <w:rPr>
          <w:rFonts w:ascii="Times New Roman"/>
          <w:b w:val="false"/>
          <w:i w:val="false"/>
          <w:color w:val="000000"/>
          <w:sz w:val="28"/>
        </w:rPr>
        <w:t xml:space="preserve"> жəне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p>
    <w:bookmarkEnd w:id="113"/>
    <w:bookmarkStart w:name="z115" w:id="114"/>
    <w:p>
      <w:pPr>
        <w:spacing w:after="0"/>
        <w:ind w:left="0"/>
        <w:jc w:val="both"/>
      </w:pPr>
      <w:r>
        <w:rPr>
          <w:rFonts w:ascii="Times New Roman"/>
          <w:b w:val="false"/>
          <w:i w:val="false"/>
          <w:color w:val="000000"/>
          <w:sz w:val="28"/>
        </w:rPr>
        <w:t>
      "4. Жоғары Сот Кеңесінің Төрағасын Республика Президенті Парламент Сенатының келісімімен бойынша тағайындайды.</w:t>
      </w:r>
    </w:p>
    <w:bookmarkEnd w:id="114"/>
    <w:bookmarkStart w:name="z116" w:id="115"/>
    <w:p>
      <w:pPr>
        <w:spacing w:after="0"/>
        <w:ind w:left="0"/>
        <w:jc w:val="both"/>
      </w:pPr>
      <w:r>
        <w:rPr>
          <w:rFonts w:ascii="Times New Roman"/>
          <w:b w:val="false"/>
          <w:i w:val="false"/>
          <w:color w:val="000000"/>
          <w:sz w:val="28"/>
        </w:rPr>
        <w:t>
      5. Жоғары Сот Кеңесінің мəртебесі, құрамын қалыптастыру тəртібі жəне жұмысын ұйымдастыру заңда айқындалады.".</w:t>
      </w:r>
    </w:p>
    <w:bookmarkEnd w:id="115"/>
    <w:bookmarkStart w:name="z117" w:id="116"/>
    <w:p>
      <w:pPr>
        <w:spacing w:after="0"/>
        <w:ind w:left="0"/>
        <w:jc w:val="both"/>
      </w:pPr>
      <w:r>
        <w:rPr>
          <w:rFonts w:ascii="Times New Roman"/>
          <w:b w:val="false"/>
          <w:i w:val="false"/>
          <w:color w:val="000000"/>
          <w:sz w:val="28"/>
        </w:rPr>
        <w:t xml:space="preserve">
      30. 83-баптың </w:t>
      </w:r>
      <w:r>
        <w:rPr>
          <w:rFonts w:ascii="Times New Roman"/>
          <w:b w:val="false"/>
          <w:i w:val="false"/>
          <w:color w:val="000000"/>
          <w:sz w:val="28"/>
        </w:rPr>
        <w:t>4-тармағындағы</w:t>
      </w:r>
      <w:r>
        <w:rPr>
          <w:rFonts w:ascii="Times New Roman"/>
          <w:b w:val="false"/>
          <w:i w:val="false"/>
          <w:color w:val="000000"/>
          <w:sz w:val="28"/>
        </w:rPr>
        <w:t xml:space="preserve"> "заңмен" деген сөздер "конституциялық заңда" деген сөздермен ауыстырылсын.</w:t>
      </w:r>
    </w:p>
    <w:bookmarkEnd w:id="116"/>
    <w:bookmarkStart w:name="z118" w:id="117"/>
    <w:p>
      <w:pPr>
        <w:spacing w:after="0"/>
        <w:ind w:left="0"/>
        <w:jc w:val="both"/>
      </w:pPr>
      <w:r>
        <w:rPr>
          <w:rFonts w:ascii="Times New Roman"/>
          <w:b w:val="false"/>
          <w:i w:val="false"/>
          <w:color w:val="000000"/>
          <w:sz w:val="28"/>
        </w:rPr>
        <w:t>
      31. Мынадай мазмұндағы 83-1-баппен толықтырылсын:</w:t>
      </w:r>
    </w:p>
    <w:bookmarkEnd w:id="117"/>
    <w:bookmarkStart w:name="z119" w:id="118"/>
    <w:p>
      <w:pPr>
        <w:spacing w:after="0"/>
        <w:ind w:left="0"/>
        <w:jc w:val="both"/>
      </w:pPr>
      <w:r>
        <w:rPr>
          <w:rFonts w:ascii="Times New Roman"/>
          <w:b w:val="false"/>
          <w:i w:val="false"/>
          <w:color w:val="000000"/>
          <w:sz w:val="28"/>
        </w:rPr>
        <w:t>
      "83-1-бап</w:t>
      </w:r>
    </w:p>
    <w:bookmarkEnd w:id="118"/>
    <w:bookmarkStart w:name="z120" w:id="119"/>
    <w:p>
      <w:pPr>
        <w:spacing w:after="0"/>
        <w:ind w:left="0"/>
        <w:jc w:val="both"/>
      </w:pPr>
      <w:r>
        <w:rPr>
          <w:rFonts w:ascii="Times New Roman"/>
          <w:b w:val="false"/>
          <w:i w:val="false"/>
          <w:color w:val="000000"/>
          <w:sz w:val="28"/>
        </w:rPr>
        <w:t>
      1. Қазақстан Республикасындағы Адам құқықтары жөніндегі уəкіл адам мен азаматтың бұзылған құқықтары мен бостандықтарын қалпына кел тіруге жəрдемдеседі, адам мен азаматтың құқық тары мен бостандықтарын ілгерілетуге ықпал етеді.</w:t>
      </w:r>
    </w:p>
    <w:bookmarkEnd w:id="119"/>
    <w:bookmarkStart w:name="z121" w:id="120"/>
    <w:p>
      <w:pPr>
        <w:spacing w:after="0"/>
        <w:ind w:left="0"/>
        <w:jc w:val="both"/>
      </w:pPr>
      <w:r>
        <w:rPr>
          <w:rFonts w:ascii="Times New Roman"/>
          <w:b w:val="false"/>
          <w:i w:val="false"/>
          <w:color w:val="000000"/>
          <w:sz w:val="28"/>
        </w:rPr>
        <w:t>
      2. Адам құқықтары жөніндегі уəкіл өз өкілеттіктерін жүзеге асыру кезінде тəуелсіз болады жəне мемлекеттік органдар мен лауазымды адамдарға есеп бермейді.</w:t>
      </w:r>
    </w:p>
    <w:bookmarkEnd w:id="120"/>
    <w:bookmarkStart w:name="z122" w:id="121"/>
    <w:p>
      <w:pPr>
        <w:spacing w:after="0"/>
        <w:ind w:left="0"/>
        <w:jc w:val="both"/>
      </w:pPr>
      <w:r>
        <w:rPr>
          <w:rFonts w:ascii="Times New Roman"/>
          <w:b w:val="false"/>
          <w:i w:val="false"/>
          <w:color w:val="000000"/>
          <w:sz w:val="28"/>
        </w:rPr>
        <w:t>
      3. Қылмыс орнында ұстап алынған немесе ауыр қылмыстар жасаған жағдайлардан басқа кезде, Адам құқықтары жөніндегі уəкілді өз өкілеттігінің мерзімі ішінде тұтқынға алуға, күштеп əкелуге, оған сот тəртібімен белгіленетін əкімшілік жазалау шараларын қолдануға, Сенаттың келісімінсіз қылмыстық жауаптылыққа тартуға болмайды.</w:t>
      </w:r>
    </w:p>
    <w:bookmarkEnd w:id="121"/>
    <w:bookmarkStart w:name="z123" w:id="122"/>
    <w:p>
      <w:pPr>
        <w:spacing w:after="0"/>
        <w:ind w:left="0"/>
        <w:jc w:val="both"/>
      </w:pPr>
      <w:r>
        <w:rPr>
          <w:rFonts w:ascii="Times New Roman"/>
          <w:b w:val="false"/>
          <w:i w:val="false"/>
          <w:color w:val="000000"/>
          <w:sz w:val="28"/>
        </w:rPr>
        <w:t>
      4. Адам құқықтары жөніндегі уəкілдің құқықтық жағдайы жəне қызметін ұйымдастыру конституциялық заңда айқындалады.".</w:t>
      </w:r>
    </w:p>
    <w:bookmarkEnd w:id="122"/>
    <w:bookmarkStart w:name="z124" w:id="123"/>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87-бапта</w:t>
      </w:r>
      <w:r>
        <w:rPr>
          <w:rFonts w:ascii="Times New Roman"/>
          <w:b w:val="false"/>
          <w:i w:val="false"/>
          <w:color w:val="000000"/>
          <w:sz w:val="28"/>
        </w:rPr>
        <w:t>:</w:t>
      </w:r>
    </w:p>
    <w:bookmarkEnd w:id="123"/>
    <w:bookmarkStart w:name="z125" w:id="1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End w:id="124"/>
    <w:bookmarkStart w:name="z126" w:id="125"/>
    <w:p>
      <w:pPr>
        <w:spacing w:after="0"/>
        <w:ind w:left="0"/>
        <w:jc w:val="both"/>
      </w:pPr>
      <w:r>
        <w:rPr>
          <w:rFonts w:ascii="Times New Roman"/>
          <w:b w:val="false"/>
          <w:i w:val="false"/>
          <w:color w:val="000000"/>
          <w:sz w:val="28"/>
        </w:rPr>
        <w:t>
      "4. Облыстардың, республикалық маңызы бар қалалардың жəне астананың əкімдерін тиісінше облыстың аумағында орналасқан мəслихаттар депутаттарының немесе республикалық маңызы бар қалалардың жəне астананың мəслихаттары депутаттарының келісімімен Республика Президенті қызметке тағайындайды.</w:t>
      </w:r>
    </w:p>
    <w:bookmarkEnd w:id="125"/>
    <w:bookmarkStart w:name="z127" w:id="126"/>
    <w:p>
      <w:pPr>
        <w:spacing w:after="0"/>
        <w:ind w:left="0"/>
        <w:jc w:val="both"/>
      </w:pPr>
      <w:r>
        <w:rPr>
          <w:rFonts w:ascii="Times New Roman"/>
          <w:b w:val="false"/>
          <w:i w:val="false"/>
          <w:color w:val="000000"/>
          <w:sz w:val="28"/>
        </w:rPr>
        <w:t>
      Республика Президенті дауыс беру жүргізілетін кемінде екі кандидатураны ұсынады. Дауыс беруге қатысқан мəслихат депутаттарының көп дауысын алған кандидат олардың келісімін алды деп есептеледі.</w:t>
      </w:r>
    </w:p>
    <w:bookmarkEnd w:id="126"/>
    <w:bookmarkStart w:name="z128" w:id="127"/>
    <w:p>
      <w:pPr>
        <w:spacing w:after="0"/>
        <w:ind w:left="0"/>
        <w:jc w:val="both"/>
      </w:pPr>
      <w:r>
        <w:rPr>
          <w:rFonts w:ascii="Times New Roman"/>
          <w:b w:val="false"/>
          <w:i w:val="false"/>
          <w:color w:val="000000"/>
          <w:sz w:val="28"/>
        </w:rPr>
        <w:t>
      Өзге əкімшілік-аумақтық бірліктердің əкімдері заңда айқындалатын тəртіппен қызметке тағайындалады немесе сайланады, сондай-ақ қызметінен босатылады. Республика Президенті өзінің ұйғаруы бойынша облыстардың, республикалық маңызы бар қалалардың жəне астананың əкімдерін қызметінен босатуға құқылы.";</w:t>
      </w:r>
    </w:p>
    <w:bookmarkEnd w:id="127"/>
    <w:bookmarkStart w:name="z129" w:id="1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5-тармақтың</w:t>
      </w:r>
      <w:r>
        <w:rPr>
          <w:rFonts w:ascii="Times New Roman"/>
          <w:b w:val="false"/>
          <w:i w:val="false"/>
          <w:color w:val="000000"/>
          <w:sz w:val="28"/>
        </w:rPr>
        <w:t xml:space="preserve"> екінші сөйлемі мынадай редакцияда жазылсын:</w:t>
      </w:r>
    </w:p>
    <w:bookmarkEnd w:id="128"/>
    <w:bookmarkStart w:name="z130" w:id="129"/>
    <w:p>
      <w:pPr>
        <w:spacing w:after="0"/>
        <w:ind w:left="0"/>
        <w:jc w:val="both"/>
      </w:pPr>
      <w:r>
        <w:rPr>
          <w:rFonts w:ascii="Times New Roman"/>
          <w:b w:val="false"/>
          <w:i w:val="false"/>
          <w:color w:val="000000"/>
          <w:sz w:val="28"/>
        </w:rPr>
        <w:t>
      "Бұл жағдайда мəслихат өз депутаттарының жалпы санының көпшілік даусымен əкімге сенімсіздік білдіруге жəне оны қызметінен босату жөнінде облыстардың, республикалық маңызы бар қалалардың жəне астананың əкімдеріне қатысты тиісінше Республика Президентінің не өзге де əкімшілік-аумақтық бірліктердің əкімдеріне қатысты жоғары тұрған əкімнің алдына мəселе қоюға құқылы.".</w:t>
      </w:r>
    </w:p>
    <w:bookmarkEnd w:id="129"/>
    <w:bookmarkStart w:name="z131" w:id="130"/>
    <w:p>
      <w:pPr>
        <w:spacing w:after="0"/>
        <w:ind w:left="0"/>
        <w:jc w:val="both"/>
      </w:pPr>
      <w:r>
        <w:rPr>
          <w:rFonts w:ascii="Times New Roman"/>
          <w:b w:val="false"/>
          <w:i w:val="false"/>
          <w:color w:val="000000"/>
          <w:sz w:val="28"/>
        </w:rPr>
        <w:t xml:space="preserve">
      33. 88-баптың </w:t>
      </w:r>
      <w:r>
        <w:rPr>
          <w:rFonts w:ascii="Times New Roman"/>
          <w:b w:val="false"/>
          <w:i w:val="false"/>
          <w:color w:val="000000"/>
          <w:sz w:val="28"/>
        </w:rPr>
        <w:t>4-тармағындағы</w:t>
      </w:r>
      <w:r>
        <w:rPr>
          <w:rFonts w:ascii="Times New Roman"/>
          <w:b w:val="false"/>
          <w:i w:val="false"/>
          <w:color w:val="000000"/>
          <w:sz w:val="28"/>
        </w:rPr>
        <w:t xml:space="preserve"> "Президенті," деген сөз алып тасталсын.</w:t>
      </w:r>
    </w:p>
    <w:bookmarkEnd w:id="130"/>
    <w:bookmarkStart w:name="z132" w:id="131"/>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91-бапта</w:t>
      </w:r>
      <w:r>
        <w:rPr>
          <w:rFonts w:ascii="Times New Roman"/>
          <w:b w:val="false"/>
          <w:i w:val="false"/>
          <w:color w:val="000000"/>
          <w:sz w:val="28"/>
        </w:rPr>
        <w:t>:</w:t>
      </w:r>
    </w:p>
    <w:bookmarkEnd w:id="131"/>
    <w:bookmarkStart w:name="z133" w:id="1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End w:id="132"/>
    <w:bookmarkStart w:name="z134" w:id="133"/>
    <w:p>
      <w:pPr>
        <w:spacing w:after="0"/>
        <w:ind w:left="0"/>
        <w:jc w:val="both"/>
      </w:pPr>
      <w:r>
        <w:rPr>
          <w:rFonts w:ascii="Times New Roman"/>
          <w:b w:val="false"/>
          <w:i w:val="false"/>
          <w:color w:val="000000"/>
          <w:sz w:val="28"/>
        </w:rPr>
        <w:t>
      "2. Конституцияда белгiленген мемлекеттiң тəуелсіздігі, Республиканың бiртұтастығы мен аумақтық тұтастығы, оны басқару нысаны, Республика қызметінің түбегейлі принциптері өзгермейді.";</w:t>
      </w:r>
    </w:p>
    <w:bookmarkEnd w:id="133"/>
    <w:bookmarkStart w:name="z135" w:id="1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3-тармақтағы</w:t>
      </w:r>
      <w:r>
        <w:rPr>
          <w:rFonts w:ascii="Times New Roman"/>
          <w:b w:val="false"/>
          <w:i w:val="false"/>
          <w:color w:val="000000"/>
          <w:sz w:val="28"/>
        </w:rPr>
        <w:t xml:space="preserve"> "Кеңестің" деген сөз "Соттың" деген сөзбен ауыстырылсын.</w:t>
      </w:r>
    </w:p>
    <w:bookmarkEnd w:id="134"/>
    <w:bookmarkStart w:name="z136" w:id="135"/>
    <w:p>
      <w:pPr>
        <w:spacing w:after="0"/>
        <w:ind w:left="0"/>
        <w:jc w:val="both"/>
      </w:pPr>
      <w:r>
        <w:rPr>
          <w:rFonts w:ascii="Times New Roman"/>
          <w:b w:val="false"/>
          <w:i w:val="false"/>
          <w:color w:val="000000"/>
          <w:sz w:val="28"/>
        </w:rPr>
        <w:t>
      35. Мынадай мазмұндағы 99-баппен толық тырылсын:</w:t>
      </w:r>
    </w:p>
    <w:bookmarkEnd w:id="135"/>
    <w:bookmarkStart w:name="z137" w:id="136"/>
    <w:p>
      <w:pPr>
        <w:spacing w:after="0"/>
        <w:ind w:left="0"/>
        <w:jc w:val="both"/>
      </w:pPr>
      <w:r>
        <w:rPr>
          <w:rFonts w:ascii="Times New Roman"/>
          <w:b w:val="false"/>
          <w:i w:val="false"/>
          <w:color w:val="000000"/>
          <w:sz w:val="28"/>
        </w:rPr>
        <w:t>
      "99-бап</w:t>
      </w:r>
    </w:p>
    <w:bookmarkEnd w:id="136"/>
    <w:bookmarkStart w:name="z138" w:id="137"/>
    <w:p>
      <w:pPr>
        <w:spacing w:after="0"/>
        <w:ind w:left="0"/>
        <w:jc w:val="both"/>
      </w:pPr>
      <w:r>
        <w:rPr>
          <w:rFonts w:ascii="Times New Roman"/>
          <w:b w:val="false"/>
          <w:i w:val="false"/>
          <w:color w:val="000000"/>
          <w:sz w:val="28"/>
        </w:rPr>
        <w:t>
      1. Конституциялық Сот жəне Жоғары аудиторлық палата құрылғанға дейін Конституциялық Кеңестің жəне Республикалық бюджеттің атқарылуын бақылау жөніндегі есеп комитетінің төрағалары мен мүшелері өз өкілеттіктерін сақтайды.</w:t>
      </w:r>
    </w:p>
    <w:bookmarkEnd w:id="137"/>
    <w:bookmarkStart w:name="z139" w:id="138"/>
    <w:p>
      <w:pPr>
        <w:spacing w:after="0"/>
        <w:ind w:left="0"/>
        <w:jc w:val="both"/>
      </w:pPr>
      <w:r>
        <w:rPr>
          <w:rFonts w:ascii="Times New Roman"/>
          <w:b w:val="false"/>
          <w:i w:val="false"/>
          <w:color w:val="000000"/>
          <w:sz w:val="28"/>
        </w:rPr>
        <w:t xml:space="preserve">
      Конституциялық Сот құрылғанға дейін Конституцияның </w:t>
      </w:r>
      <w:r>
        <w:rPr>
          <w:rFonts w:ascii="Times New Roman"/>
          <w:b w:val="false"/>
          <w:i w:val="false"/>
          <w:color w:val="000000"/>
          <w:sz w:val="28"/>
        </w:rPr>
        <w:t>72-бабының</w:t>
      </w:r>
      <w:r>
        <w:rPr>
          <w:rFonts w:ascii="Times New Roman"/>
          <w:b w:val="false"/>
          <w:i w:val="false"/>
          <w:color w:val="000000"/>
          <w:sz w:val="28"/>
        </w:rPr>
        <w:t xml:space="preserve"> 1 жəне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Конституциялық Соттың функцияларын Конституциялық Кеңес жүзеге асырады.</w:t>
      </w:r>
    </w:p>
    <w:bookmarkEnd w:id="138"/>
    <w:bookmarkStart w:name="z140" w:id="139"/>
    <w:p>
      <w:pPr>
        <w:spacing w:after="0"/>
        <w:ind w:left="0"/>
        <w:jc w:val="both"/>
      </w:pPr>
      <w:r>
        <w:rPr>
          <w:rFonts w:ascii="Times New Roman"/>
          <w:b w:val="false"/>
          <w:i w:val="false"/>
          <w:color w:val="000000"/>
          <w:sz w:val="28"/>
        </w:rPr>
        <w:t>
      2.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p>
    <w:bookmarkEnd w:id="139"/>
    <w:bookmarkStart w:name="z141" w:id="140"/>
    <w:p>
      <w:pPr>
        <w:spacing w:after="0"/>
        <w:ind w:left="0"/>
        <w:jc w:val="both"/>
      </w:pPr>
      <w:r>
        <w:rPr>
          <w:rFonts w:ascii="Times New Roman"/>
          <w:b w:val="false"/>
          <w:i w:val="false"/>
          <w:color w:val="000000"/>
          <w:sz w:val="28"/>
        </w:rPr>
        <w:t>
      3. Қазақстан Республикасы Конституциясының Парламент Палаталарын қалыптастыру туралы ережелері сегізінші сайланған Парламент Мəжілісі депутаттарының сайлауынан бастап қолданылады.".</w:t>
      </w:r>
    </w:p>
    <w:bookmarkEnd w:id="140"/>
    <w:bookmarkStart w:name="z142" w:id="141"/>
    <w:p>
      <w:pPr>
        <w:spacing w:after="0"/>
        <w:ind w:left="0"/>
        <w:jc w:val="both"/>
      </w:pPr>
      <w:r>
        <w:rPr>
          <w:rFonts w:ascii="Times New Roman"/>
          <w:b w:val="false"/>
          <w:i w:val="false"/>
          <w:color w:val="000000"/>
          <w:sz w:val="28"/>
        </w:rPr>
        <w:t>
      2-бап.</w:t>
      </w:r>
    </w:p>
    <w:bookmarkEnd w:id="141"/>
    <w:bookmarkStart w:name="z143" w:id="142"/>
    <w:p>
      <w:pPr>
        <w:spacing w:after="0"/>
        <w:ind w:left="0"/>
        <w:jc w:val="both"/>
      </w:pPr>
      <w:r>
        <w:rPr>
          <w:rFonts w:ascii="Times New Roman"/>
          <w:b w:val="false"/>
          <w:i w:val="false"/>
          <w:color w:val="000000"/>
          <w:sz w:val="28"/>
        </w:rPr>
        <w:t>
      1. Қазақстан Республикасы Конституциясының конституциялық заңдарды жəне заңдарды қабылдау тəртібін, сондай-ақ Конституциялық Соттың қызметін айқындайтын ережелері 2023 жылғы 1 қаңтардан бастап қолданысқа енгізіледі.</w:t>
      </w:r>
    </w:p>
    <w:bookmarkEnd w:id="142"/>
    <w:p>
      <w:pPr>
        <w:spacing w:after="0"/>
        <w:ind w:left="0"/>
        <w:jc w:val="both"/>
      </w:pPr>
      <w:r>
        <w:rPr>
          <w:rFonts w:ascii="Times New Roman"/>
          <w:b w:val="false"/>
          <w:i w:val="false"/>
          <w:color w:val="000000"/>
          <w:sz w:val="28"/>
        </w:rPr>
        <w:t xml:space="preserve">
      2023 жылдың 1 қаңтарына Мəжіліс мақұлдаған жəне Парламенттің қарауындағы заң жобалары заңдар болып есептеледі жəне Қазақстан Республикасы Конституциясының </w:t>
      </w:r>
      <w:r>
        <w:rPr>
          <w:rFonts w:ascii="Times New Roman"/>
          <w:b w:val="false"/>
          <w:i w:val="false"/>
          <w:color w:val="000000"/>
          <w:sz w:val="28"/>
        </w:rPr>
        <w:t>61-бабында</w:t>
      </w:r>
      <w:r>
        <w:rPr>
          <w:rFonts w:ascii="Times New Roman"/>
          <w:b w:val="false"/>
          <w:i w:val="false"/>
          <w:color w:val="000000"/>
          <w:sz w:val="28"/>
        </w:rPr>
        <w:t xml:space="preserve"> белгіленген тəртіппен қаралады.</w:t>
      </w:r>
    </w:p>
    <w:bookmarkStart w:name="z144" w:id="143"/>
    <w:p>
      <w:pPr>
        <w:spacing w:after="0"/>
        <w:ind w:left="0"/>
        <w:jc w:val="both"/>
      </w:pPr>
      <w:r>
        <w:rPr>
          <w:rFonts w:ascii="Times New Roman"/>
          <w:b w:val="false"/>
          <w:i w:val="false"/>
          <w:color w:val="000000"/>
          <w:sz w:val="28"/>
        </w:rPr>
        <w:t>
      2. Қазақстан Республикасы Конституциясының лауазымды адамдарға өкілеттіктер берудің жаңа тəртібін белгілейтін нормалары, егер Қазақстан Республикасының Конституциясында өзгеше көзделмесе, осы лауазымды адамдардың өкілеттік мерзімінің өтуіне немесе өкілеттігінің тоқтатылуына қарай қолданысқа енгізіледі.</w:t>
      </w:r>
    </w:p>
    <w:bookmarkEnd w:id="143"/>
    <w:bookmarkStart w:name="z145" w:id="144"/>
    <w:p>
      <w:pPr>
        <w:spacing w:after="0"/>
        <w:ind w:left="0"/>
        <w:jc w:val="both"/>
      </w:pPr>
      <w:r>
        <w:rPr>
          <w:rFonts w:ascii="Times New Roman"/>
          <w:b w:val="false"/>
          <w:i w:val="false"/>
          <w:color w:val="000000"/>
          <w:sz w:val="28"/>
        </w:rPr>
        <w:t>
      3. Жоғарғы аудиторлық палатаның құрамы қалыптастырылғанға дейін Республикалық бюджеттің атқарылуын бақылау жөніндегі есеп комитеті Қазақстан Республикасының заңнамасында көзделген функциялар мен өкілеттіктерді жүзеге асыруды жалғастырады.</w:t>
      </w:r>
    </w:p>
    <w:bookmarkEnd w:id="144"/>
    <w:bookmarkStart w:name="z146" w:id="145"/>
    <w:p>
      <w:pPr>
        <w:spacing w:after="0"/>
        <w:ind w:left="0"/>
        <w:jc w:val="both"/>
      </w:pPr>
      <w:r>
        <w:rPr>
          <w:rFonts w:ascii="Times New Roman"/>
          <w:b w:val="false"/>
          <w:i w:val="false"/>
          <w:color w:val="000000"/>
          <w:sz w:val="28"/>
        </w:rPr>
        <w:t xml:space="preserve">
      3-бап. Осы Заң референдумның қорытындылары туралы хабарлама ресми жарияланған күнінен бастап, осы Заңның </w:t>
      </w:r>
      <w:r>
        <w:rPr>
          <w:rFonts w:ascii="Times New Roman"/>
          <w:b w:val="false"/>
          <w:i w:val="false"/>
          <w:color w:val="000000"/>
          <w:sz w:val="28"/>
        </w:rPr>
        <w:t>2-бабының</w:t>
      </w:r>
      <w:r>
        <w:rPr>
          <w:rFonts w:ascii="Times New Roman"/>
          <w:b w:val="false"/>
          <w:i w:val="false"/>
          <w:color w:val="000000"/>
          <w:sz w:val="28"/>
        </w:rPr>
        <w:t xml:space="preserve"> ережелері ескеріле отырып қолданысқа енгізіледі.</w:t>
      </w:r>
    </w:p>
    <w:bookmarkEnd w:id="1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