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9a126" w14:textId="939a1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Индустрия және инфрақұрылымдық даму министрлігінің кейбір мәселелері және Қазақстан Республикасы Үкіметінің кейбір шешімдеріне өзгерістер мен толықтырулар енгізу туралы" Қазақстан Республикасы Үкіметінің 2018 жылғы 29 желтоқсандағы № 936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27 қаңтардағы № 31 қаулысы. Күші жойылды - Қазақстан Республикасы Үкіметінің 2023 жылғы 4 қазандағы № 862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04.10.2023 </w:t>
      </w:r>
      <w:r>
        <w:rPr>
          <w:rFonts w:ascii="Times New Roman"/>
          <w:b w:val="false"/>
          <w:i w:val="false"/>
          <w:color w:val="ff0000"/>
          <w:sz w:val="28"/>
        </w:rPr>
        <w:t>№ 862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Индустрия және инфрақұрылымдық даму министрлігінің кейбір мәселелері және Қазақстан Республикасы Үкіметінің кейбір шешімдеріне өзгерістер мен толықтырулар енгізу туралы" Қазақстан Республикасы Үкіметінің 2018 жылғы 29 желтоқсандағы № 936 </w:t>
      </w:r>
      <w:r>
        <w:rPr>
          <w:rFonts w:ascii="Times New Roman"/>
          <w:b w:val="false"/>
          <w:i w:val="false"/>
          <w:color w:val="000000"/>
          <w:sz w:val="28"/>
        </w:rPr>
        <w:t>қаулысында: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Индустрия және инфрақұрылымдық даму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орталық аппараттың </w:t>
      </w:r>
      <w:r>
        <w:rPr>
          <w:rFonts w:ascii="Times New Roman"/>
          <w:b w:val="false"/>
          <w:i w:val="false"/>
          <w:color w:val="000000"/>
          <w:sz w:val="28"/>
        </w:rPr>
        <w:t>функциялары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659-2) тармақшамен толықтырылсын: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"659-2) Жеке тұрғын үй қорынан жалға алынатын тұрғынжай үшін азаматтардың жекелеген санаттарына төлемдер тағайындау және оларды жүзеге асыру қағидаларын әзірлеу және бекіту;".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