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c13b9f" w14:textId="0c13b9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облысын әлеуметтік-экономикалық дамытудың 2021 – 2025 жылдарға арналған кешенді жоспарын бекіту және Қазақстан Республикасы Үкіметінің кейбір шешімдерінің күші жойылды деп тану туралы" Қазақстан Республикасы Үкіметінің 2021 жылғы 4 қарашадағы № 784 қаулысына өзгеріс енгізу туралы</w:t>
      </w:r>
    </w:p>
    <w:p>
      <w:pPr>
        <w:spacing w:after="0"/>
        <w:ind w:left="0"/>
        <w:jc w:val="both"/>
      </w:pPr>
      <w:r>
        <w:rPr>
          <w:rFonts w:ascii="Times New Roman"/>
          <w:b w:val="false"/>
          <w:i w:val="false"/>
          <w:color w:val="000000"/>
          <w:sz w:val="28"/>
        </w:rPr>
        <w:t>Қазақстан Республикасы Үкіметінің 2022 жылғы 2 ақпандағы № 41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"Маңғыстау  облысын әлеуметтік-экономикалық дамытудың 2021 – 2025 жылдарға арналған кешенді жоспарын бекіту және Қазақстан Республикасы Үкіметінің кейбір шешімдерінің күші жойылды деп тану туралы" Қазақстан Республикасы Үкіметінің 2021 жылғы 4 қарашадағы № 784 </w:t>
      </w:r>
      <w:r>
        <w:rPr>
          <w:rFonts w:ascii="Times New Roman"/>
          <w:b w:val="false"/>
          <w:i w:val="false"/>
          <w:color w:val="000000"/>
          <w:sz w:val="28"/>
        </w:rPr>
        <w:t>қаулысына</w:t>
      </w:r>
      <w:r>
        <w:rPr>
          <w:rFonts w:ascii="Times New Roman"/>
          <w:b w:val="false"/>
          <w:i w:val="false"/>
          <w:color w:val="000000"/>
          <w:sz w:val="28"/>
        </w:rPr>
        <w:t xml:space="preserve">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Маңғыстау облысын әлеуметтік-экономикалық дамытудың 2021 – 2025 жылдарға арналған </w:t>
      </w:r>
      <w:r>
        <w:rPr>
          <w:rFonts w:ascii="Times New Roman"/>
          <w:b w:val="false"/>
          <w:i w:val="false"/>
          <w:color w:val="000000"/>
          <w:sz w:val="28"/>
        </w:rPr>
        <w:t>кешенді жоспары</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Осы қаулы қол қойылған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2022 жылғы 2 ақпандағы</w:t>
            </w:r>
            <w:r>
              <w:br/>
            </w:r>
            <w:r>
              <w:rPr>
                <w:rFonts w:ascii="Times New Roman"/>
                <w:b w:val="false"/>
                <w:i w:val="false"/>
                <w:color w:val="000000"/>
                <w:sz w:val="20"/>
              </w:rPr>
              <w:t>№ 41 қаулысына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"4" қарашадағы</w:t>
            </w:r>
            <w:r>
              <w:br/>
            </w:r>
            <w:r>
              <w:rPr>
                <w:rFonts w:ascii="Times New Roman"/>
                <w:b w:val="false"/>
                <w:i w:val="false"/>
                <w:color w:val="000000"/>
                <w:sz w:val="20"/>
              </w:rPr>
              <w:t>№ 784 қаулысымен</w:t>
            </w:r>
            <w:r>
              <w:br/>
            </w:r>
            <w:r>
              <w:rPr>
                <w:rFonts w:ascii="Times New Roman"/>
                <w:b w:val="false"/>
                <w:i w:val="false"/>
                <w:color w:val="000000"/>
                <w:sz w:val="20"/>
              </w:rPr>
              <w:t>бекітілген</w:t>
            </w:r>
          </w:p>
        </w:tc>
      </w:tr>
    </w:tbl>
    <w:bookmarkStart w:name="z7" w:id="4"/>
    <w:p>
      <w:pPr>
        <w:spacing w:after="0"/>
        <w:ind w:left="0"/>
        <w:jc w:val="left"/>
      </w:pPr>
      <w:r>
        <w:rPr>
          <w:rFonts w:ascii="Times New Roman"/>
          <w:b/>
          <w:i w:val="false"/>
          <w:color w:val="000000"/>
        </w:rPr>
        <w:t xml:space="preserve"> Маңғыстау облысын әлеуметтік-экономикалық дамытудың 2021 – 2025 жылдарға арналған кешенді жоспары</w:t>
      </w:r>
    </w:p>
    <w:bookmarkEnd w:id="4"/>
    <w:bookmarkStart w:name="z8" w:id="5"/>
    <w:p>
      <w:pPr>
        <w:spacing w:after="0"/>
        <w:ind w:left="0"/>
        <w:jc w:val="both"/>
      </w:pPr>
      <w:r>
        <w:rPr>
          <w:rFonts w:ascii="Times New Roman"/>
          <w:b w:val="false"/>
          <w:i w:val="false"/>
          <w:color w:val="000000"/>
          <w:sz w:val="28"/>
        </w:rPr>
        <w:t>
      Маңғыстау облысы өнеркәсіптік өңір болып табылады, экономиканың негізін мұнай-газ секторы құрайды. Өнеркәсіп құрылымындағы негізгі үлес тау-кен өнеркәсібі мен карьерлерді игеруге тиесілі, оның үлесі 2020 жылдың қорытындысы бойынша 85 %-ды құрады.</w:t>
      </w:r>
    </w:p>
    <w:bookmarkEnd w:id="5"/>
    <w:p>
      <w:pPr>
        <w:spacing w:after="0"/>
        <w:ind w:left="0"/>
        <w:jc w:val="both"/>
      </w:pPr>
      <w:r>
        <w:rPr>
          <w:rFonts w:ascii="Times New Roman"/>
          <w:b w:val="false"/>
          <w:i w:val="false"/>
          <w:color w:val="000000"/>
          <w:sz w:val="28"/>
        </w:rPr>
        <w:t>
      Өнеркәсіпте облыс халқының шамамен 25 %-ы жұмыс істейді, жалпы өңірлік өнім (бұдан әрі – ЖӨӨ) құрамындағы саланың үлесі шамамен 50 %-ды құрайды. Өңірдің кәсіпорындары жыл сайын еліміздің өнеркәсіп өнімінің 10 %-дан астамын өндіреді.</w:t>
      </w:r>
    </w:p>
    <w:bookmarkStart w:name="z9" w:id="6"/>
    <w:p>
      <w:pPr>
        <w:spacing w:after="0"/>
        <w:ind w:left="0"/>
        <w:jc w:val="both"/>
      </w:pPr>
      <w:r>
        <w:rPr>
          <w:rFonts w:ascii="Times New Roman"/>
          <w:b w:val="false"/>
          <w:i w:val="false"/>
          <w:color w:val="000000"/>
          <w:sz w:val="28"/>
        </w:rPr>
        <w:t>
      Бұл ретте 2020 жылы облыстың ЖӨӨ-нің үлес салмағы республика бойынша 4,4 %-ды құрады (Қазақстан Республикасы бойынша 7-орын). Жан басына шаққандағы ЖӨӨ көлемі бойынша Маңғыстау облысы республикада бесінші орында, 2020 жылдың қорытындысы бойынша 4 388,1 мың теңгені құрады (Қазақстан Республикасы бойынша – 3770,5 мың теңге).</w:t>
      </w:r>
    </w:p>
    <w:bookmarkEnd w:id="6"/>
    <w:p>
      <w:pPr>
        <w:spacing w:after="0"/>
        <w:ind w:left="0"/>
        <w:jc w:val="both"/>
      </w:pPr>
      <w:r>
        <w:rPr>
          <w:rFonts w:ascii="Times New Roman"/>
          <w:b w:val="false"/>
          <w:i w:val="false"/>
          <w:color w:val="000000"/>
          <w:sz w:val="28"/>
        </w:rPr>
        <w:t>
      Облыс өңдеу өнеркәсібін дамытудың зор әлеуетіне ие. Өңірдің өңдеу өнеркәсібі химия өнеркәсібі, машина жасау, мұнай өңдеу өнімдерін өндіру, өзге де металл емес минералдық өнімдер өндіру, металлургия өнеркәсібі болып табылады.</w:t>
      </w:r>
    </w:p>
    <w:bookmarkStart w:name="z10" w:id="7"/>
    <w:p>
      <w:pPr>
        <w:spacing w:after="0"/>
        <w:ind w:left="0"/>
        <w:jc w:val="both"/>
      </w:pPr>
      <w:r>
        <w:rPr>
          <w:rFonts w:ascii="Times New Roman"/>
          <w:b w:val="false"/>
          <w:i w:val="false"/>
          <w:color w:val="000000"/>
          <w:sz w:val="28"/>
        </w:rPr>
        <w:t>
      "Қарапайым заттар экономикасының" жеткілікті дамымауы, негізінен дайын өнім импорты, өңдеу өнеркәсібіне инвестициялар тартымдылығының төмендігі, өңдеу өнеркәсібі кәсіпорындары үшін негізгі құралдарды жаңғыртуға немесе жаңартуға және айналым капиталын толықтыруға ұзақ қаржыландырудың жеткіліксіздігі өңдеу өнеркәсібі саласының негізгі проблемалары болып табылады.</w:t>
      </w:r>
    </w:p>
    <w:bookmarkEnd w:id="7"/>
    <w:bookmarkStart w:name="z11" w:id="8"/>
    <w:p>
      <w:pPr>
        <w:spacing w:after="0"/>
        <w:ind w:left="0"/>
        <w:jc w:val="both"/>
      </w:pPr>
      <w:r>
        <w:rPr>
          <w:rFonts w:ascii="Times New Roman"/>
          <w:b w:val="false"/>
          <w:i w:val="false"/>
          <w:color w:val="000000"/>
          <w:sz w:val="28"/>
        </w:rPr>
        <w:t>
      Агроөнеркәсіптік кешен Қазақстанның басқа облыстарымен салыстырғанда анағұрлым аз дамыған. 2020 жылы ауыл, орман және балық шаруашылықтарының жалпы өнімінің көлемі 20,2 млрд теңгені құрады. Өңірлер арасында бұл көрсеткіш бойынша облыс 15-ші орынға ие болды. Бұдан басқа, Маңғыстау облысы ауыл шаруашылығының жалпы республикалық көлемінің 0,3 %-ын ғана қамтамасыз етеді (6,3 трлн теңгеден 20,7 млрд теңге). Облыстың ЖӨӨ-дегі ауыл шаруашылығының үлесі 0,7 %-ды құрайды.</w:t>
      </w:r>
    </w:p>
    <w:bookmarkEnd w:id="8"/>
    <w:bookmarkStart w:name="z12" w:id="9"/>
    <w:p>
      <w:pPr>
        <w:spacing w:after="0"/>
        <w:ind w:left="0"/>
        <w:jc w:val="both"/>
      </w:pPr>
      <w:r>
        <w:rPr>
          <w:rFonts w:ascii="Times New Roman"/>
          <w:b w:val="false"/>
          <w:i w:val="false"/>
          <w:color w:val="000000"/>
          <w:sz w:val="28"/>
        </w:rPr>
        <w:t>
      Негізгі себептері: климаттық жағдайлар, ауыл шаруашылығын дамыту үшін су ресурстарының іс жүзінде болмауы, жайылымдардың нашар сулануы, ауыл шаруашылығы тауарларын өндірушілердің өткізу нарықтарынан алыстығы, саланың инвестициялық тартымдылығының болмауы.</w:t>
      </w:r>
    </w:p>
    <w:bookmarkEnd w:id="9"/>
    <w:p>
      <w:pPr>
        <w:spacing w:after="0"/>
        <w:ind w:left="0"/>
        <w:jc w:val="both"/>
      </w:pPr>
      <w:r>
        <w:rPr>
          <w:rFonts w:ascii="Times New Roman"/>
          <w:b w:val="false"/>
          <w:i w:val="false"/>
          <w:color w:val="000000"/>
          <w:sz w:val="28"/>
        </w:rPr>
        <w:t>
      Коронавирус пандемиясы бизнестің экономикалық белсенділігінің айтарлықтай төмендеуіне әкелді. Экономиканың бөлшек және көтерме сауда, көлік және сақтау, құрылыс, туристік сала, қоғамдық тамақтандыру сияқты секторлары ең көп зардап шекті, олар өңір экономикасының шамамен 20 %-ын құрайды.</w:t>
      </w:r>
    </w:p>
    <w:p>
      <w:pPr>
        <w:spacing w:after="0"/>
        <w:ind w:left="0"/>
        <w:jc w:val="both"/>
      </w:pPr>
      <w:r>
        <w:rPr>
          <w:rFonts w:ascii="Times New Roman"/>
          <w:b w:val="false"/>
          <w:i w:val="false"/>
          <w:color w:val="000000"/>
          <w:sz w:val="28"/>
        </w:rPr>
        <w:t>
      Бүгінгі таңда ішкі туризм Маңғыстау облысының экономикалық өсу драйверлерінің біріне айнала алады, оның экономиканы қалпына келтіру жағдайында мультипликативтік әсері бар. Осы саланың әлеуетін іске асыру үшін "Жылы жағажай" ауданында орналасқан көпфункционалды қонақ үй-туристік кешен құрылысының II кезегін", сауықтыру кешендері мен отельдердің құрылысын аяқтау, сондай-ақ Кендірлі курорттық аймағын дамыту бойынша шаралар қабылдау қажет.</w:t>
      </w:r>
    </w:p>
    <w:bookmarkStart w:name="z13" w:id="10"/>
    <w:p>
      <w:pPr>
        <w:spacing w:after="0"/>
        <w:ind w:left="0"/>
        <w:jc w:val="both"/>
      </w:pPr>
      <w:r>
        <w:rPr>
          <w:rFonts w:ascii="Times New Roman"/>
          <w:b w:val="false"/>
          <w:i w:val="false"/>
          <w:color w:val="000000"/>
          <w:sz w:val="28"/>
        </w:rPr>
        <w:t>
      Ағымдағы демографиялық ахуалды талдау өңір халқы тұрақты өсіп отырғанын көрсетеді. 2014 жылдан бастап 2020 жылға дейінгі кезеңдегі деректер бойынша Маңғыстау облысында халық санының жыл сайынғы орташа өсу қарқыны шамамен 2,9 %-ды құрады. Соңғы 5 жылда (2016 – 2020 жылдар) халық саны 13 %-ға немесе 93 мың адамға артып, 2021 жылы 719,6 мың адамды құрады. Облыста соңғы 5 жылда бала туудың ең жоғары коэффициенті қалыптасып, 2020 жылы 1000 адамға шаққанда 30,65-ті құрады.</w:t>
      </w:r>
    </w:p>
    <w:bookmarkEnd w:id="10"/>
    <w:p>
      <w:pPr>
        <w:spacing w:after="0"/>
        <w:ind w:left="0"/>
        <w:jc w:val="both"/>
      </w:pPr>
      <w:r>
        <w:rPr>
          <w:rFonts w:ascii="Times New Roman"/>
          <w:b w:val="false"/>
          <w:i w:val="false"/>
          <w:color w:val="000000"/>
          <w:sz w:val="28"/>
        </w:rPr>
        <w:t>
      Маңғыстау облысындағы көші-қон сальдосы 2020 жылы оң мәнді көрсетті және шамамен 3 мың адамды құрады.</w:t>
      </w:r>
    </w:p>
    <w:bookmarkStart w:name="z14" w:id="11"/>
    <w:p>
      <w:pPr>
        <w:spacing w:after="0"/>
        <w:ind w:left="0"/>
        <w:jc w:val="both"/>
      </w:pPr>
      <w:r>
        <w:rPr>
          <w:rFonts w:ascii="Times New Roman"/>
          <w:b w:val="false"/>
          <w:i w:val="false"/>
          <w:color w:val="000000"/>
          <w:sz w:val="28"/>
        </w:rPr>
        <w:t>
      Ағымдағы демографиялық жағдайды және облыстың дамуын ескере отырып, жалпы жыл сайын өңірді сумен қамтамасыз етуге қажеттілік өсіп келеді. Өңірді сумен жабдықтау "Астрахан-Маңғышлақ" сутартқышынан және тұщыландырылған теңіз суынан жүзеге асырылады, өйткені табиғи жерасты суларының көздері аз мөлшерде. Бүгінгі күні ауыз суды тұтыну тәулігіне 149 мың м</w:t>
      </w:r>
      <w:r>
        <w:rPr>
          <w:rFonts w:ascii="Times New Roman"/>
          <w:b w:val="false"/>
          <w:i w:val="false"/>
          <w:color w:val="000000"/>
          <w:vertAlign w:val="superscript"/>
        </w:rPr>
        <w:t>3</w:t>
      </w:r>
      <w:r>
        <w:rPr>
          <w:rFonts w:ascii="Times New Roman"/>
          <w:b w:val="false"/>
          <w:i w:val="false"/>
          <w:color w:val="000000"/>
          <w:sz w:val="28"/>
        </w:rPr>
        <w:t xml:space="preserve"> құрайды. Өңірді сумен қамтамасыз етуде 51 мың м</w:t>
      </w:r>
      <w:r>
        <w:rPr>
          <w:rFonts w:ascii="Times New Roman"/>
          <w:b w:val="false"/>
          <w:i w:val="false"/>
          <w:color w:val="000000"/>
          <w:vertAlign w:val="superscript"/>
        </w:rPr>
        <w:t>3</w:t>
      </w:r>
      <w:r>
        <w:rPr>
          <w:rFonts w:ascii="Times New Roman"/>
          <w:b w:val="false"/>
          <w:i w:val="false"/>
          <w:color w:val="000000"/>
          <w:sz w:val="28"/>
        </w:rPr>
        <w:t xml:space="preserve"> көлемінде тапшылық бар, ал өңірдің дамуын ескерсек, 2025 жылға қарай қажеттілік 250-260 мың м</w:t>
      </w:r>
      <w:r>
        <w:rPr>
          <w:rFonts w:ascii="Times New Roman"/>
          <w:b w:val="false"/>
          <w:i w:val="false"/>
          <w:color w:val="000000"/>
          <w:vertAlign w:val="superscript"/>
        </w:rPr>
        <w:t>3</w:t>
      </w:r>
      <w:r>
        <w:rPr>
          <w:rFonts w:ascii="Times New Roman"/>
          <w:b w:val="false"/>
          <w:i w:val="false"/>
          <w:color w:val="000000"/>
          <w:sz w:val="28"/>
        </w:rPr>
        <w:t>, ал тапшылық 100-110 мың м</w:t>
      </w:r>
      <w:r>
        <w:rPr>
          <w:rFonts w:ascii="Times New Roman"/>
          <w:b w:val="false"/>
          <w:i w:val="false"/>
          <w:color w:val="000000"/>
          <w:vertAlign w:val="superscript"/>
        </w:rPr>
        <w:t>3</w:t>
      </w:r>
      <w:r>
        <w:rPr>
          <w:rFonts w:ascii="Times New Roman"/>
          <w:b w:val="false"/>
          <w:i w:val="false"/>
          <w:color w:val="000000"/>
          <w:sz w:val="28"/>
        </w:rPr>
        <w:t xml:space="preserve"> құрайтын болады.</w:t>
      </w:r>
    </w:p>
    <w:bookmarkEnd w:id="11"/>
    <w:bookmarkStart w:name="z15" w:id="12"/>
    <w:p>
      <w:pPr>
        <w:spacing w:after="0"/>
        <w:ind w:left="0"/>
        <w:jc w:val="both"/>
      </w:pPr>
      <w:r>
        <w:rPr>
          <w:rFonts w:ascii="Times New Roman"/>
          <w:b w:val="false"/>
          <w:i w:val="false"/>
          <w:color w:val="000000"/>
          <w:sz w:val="28"/>
        </w:rPr>
        <w:t>
      Осы проблеманы шешу мақсатында ірі жобалар іске асырылуда. "Каспий" тұщыландыру зауытының қуатын тәулігіне 40 мың м</w:t>
      </w:r>
      <w:r>
        <w:rPr>
          <w:rFonts w:ascii="Times New Roman"/>
          <w:b w:val="false"/>
          <w:i w:val="false"/>
          <w:color w:val="000000"/>
          <w:vertAlign w:val="superscript"/>
        </w:rPr>
        <w:t>3</w:t>
      </w:r>
      <w:r>
        <w:rPr>
          <w:rFonts w:ascii="Times New Roman"/>
          <w:b w:val="false"/>
          <w:i w:val="false"/>
          <w:color w:val="000000"/>
          <w:sz w:val="28"/>
        </w:rPr>
        <w:t xml:space="preserve"> дейін жеткізудің 2-кезеңін іске асыру басталды. "ҚазМұнайГаз" ҰК" АҚ "Қаражанбас" кен орнында қуаты тәулігіне 17 мың м</w:t>
      </w:r>
      <w:r>
        <w:rPr>
          <w:rFonts w:ascii="Times New Roman"/>
          <w:b w:val="false"/>
          <w:i w:val="false"/>
          <w:color w:val="000000"/>
          <w:vertAlign w:val="superscript"/>
        </w:rPr>
        <w:t>3</w:t>
      </w:r>
      <w:r>
        <w:rPr>
          <w:rFonts w:ascii="Times New Roman"/>
          <w:b w:val="false"/>
          <w:i w:val="false"/>
          <w:color w:val="000000"/>
          <w:sz w:val="28"/>
        </w:rPr>
        <w:t xml:space="preserve"> болатын зауыттың құрылысын жүргізуде.</w:t>
      </w:r>
    </w:p>
    <w:bookmarkEnd w:id="12"/>
    <w:p>
      <w:pPr>
        <w:spacing w:after="0"/>
        <w:ind w:left="0"/>
        <w:jc w:val="both"/>
      </w:pPr>
      <w:r>
        <w:rPr>
          <w:rFonts w:ascii="Times New Roman"/>
          <w:b w:val="false"/>
          <w:i w:val="false"/>
          <w:color w:val="000000"/>
          <w:sz w:val="28"/>
        </w:rPr>
        <w:t>
      Жаңаөзен қаласын толық сумен қамтамасыз ету үшін Кендірлі жерінде және Құрық ауылында қуаты тәулігіне 50 мың м</w:t>
      </w:r>
      <w:r>
        <w:rPr>
          <w:rFonts w:ascii="Times New Roman"/>
          <w:b w:val="false"/>
          <w:i w:val="false"/>
          <w:color w:val="000000"/>
          <w:vertAlign w:val="superscript"/>
        </w:rPr>
        <w:t>3</w:t>
      </w:r>
      <w:r>
        <w:rPr>
          <w:rFonts w:ascii="Times New Roman"/>
          <w:b w:val="false"/>
          <w:i w:val="false"/>
          <w:color w:val="000000"/>
          <w:sz w:val="28"/>
        </w:rPr>
        <w:t>, ал "МАЭК-Қазатомөнеркәсіп" ЖШС аумағында қуаты тәулігіне 24 мың м</w:t>
      </w:r>
      <w:r>
        <w:rPr>
          <w:rFonts w:ascii="Times New Roman"/>
          <w:b w:val="false"/>
          <w:i w:val="false"/>
          <w:color w:val="000000"/>
          <w:vertAlign w:val="superscript"/>
        </w:rPr>
        <w:t>3</w:t>
      </w:r>
      <w:r>
        <w:rPr>
          <w:rFonts w:ascii="Times New Roman"/>
          <w:b w:val="false"/>
          <w:i w:val="false"/>
          <w:color w:val="000000"/>
          <w:sz w:val="28"/>
        </w:rPr>
        <w:t xml:space="preserve"> тұщыландыру зауыттарын салу жоспарланған. Форт-Шевченко қаласында қуаты тәулігіне 5 мың м</w:t>
      </w:r>
      <w:r>
        <w:rPr>
          <w:rFonts w:ascii="Times New Roman"/>
          <w:b w:val="false"/>
          <w:i w:val="false"/>
          <w:color w:val="000000"/>
          <w:vertAlign w:val="superscript"/>
        </w:rPr>
        <w:t>3</w:t>
      </w:r>
      <w:r>
        <w:rPr>
          <w:rFonts w:ascii="Times New Roman"/>
          <w:b w:val="false"/>
          <w:i w:val="false"/>
          <w:color w:val="000000"/>
          <w:sz w:val="28"/>
        </w:rPr>
        <w:t xml:space="preserve"> тұщыландыру зауытын салу іске асырылатын болады.</w:t>
      </w:r>
    </w:p>
    <w:p>
      <w:pPr>
        <w:spacing w:after="0"/>
        <w:ind w:left="0"/>
        <w:jc w:val="both"/>
      </w:pPr>
      <w:r>
        <w:rPr>
          <w:rFonts w:ascii="Times New Roman"/>
          <w:b w:val="false"/>
          <w:i w:val="false"/>
          <w:color w:val="000000"/>
          <w:sz w:val="28"/>
        </w:rPr>
        <w:t>
      Халықтың туу көрсеткішінің өсуі мектептердегі оқушы орындарының жетіспеушілігіне алып келуде және жаңа мектептердің құрылысын жыл сайын қаржыландыруға қомақты қаражатты талап етеді. Бүгінгі таңда өңірде 156 мыңнан астам бала контингенті бар жалпы білім беретін 140 мектеп жұмыс істейді. Облыста үш ауысымда оқытатын 15 мектеп бар, онда 3,8 мың оқушы үшінші ауысымда оқиды.</w:t>
      </w:r>
    </w:p>
    <w:bookmarkStart w:name="z16" w:id="13"/>
    <w:p>
      <w:pPr>
        <w:spacing w:after="0"/>
        <w:ind w:left="0"/>
        <w:jc w:val="both"/>
      </w:pPr>
      <w:r>
        <w:rPr>
          <w:rFonts w:ascii="Times New Roman"/>
          <w:b w:val="false"/>
          <w:i w:val="false"/>
          <w:color w:val="000000"/>
          <w:sz w:val="28"/>
        </w:rPr>
        <w:t>
      Денсаулық сақтау саласында соңғы жылдардағы динамика сәбилер шетінеуінің өскенін көрсетіп отыр. Негізгі проблема – дәрігер кадрлардың өткір жетіспеушілігі (2020 жылы – 387).</w:t>
      </w:r>
    </w:p>
    <w:bookmarkEnd w:id="13"/>
    <w:p>
      <w:pPr>
        <w:spacing w:after="0"/>
        <w:ind w:left="0"/>
        <w:jc w:val="both"/>
      </w:pPr>
      <w:r>
        <w:rPr>
          <w:rFonts w:ascii="Times New Roman"/>
          <w:b w:val="false"/>
          <w:i w:val="false"/>
          <w:color w:val="000000"/>
          <w:sz w:val="28"/>
        </w:rPr>
        <w:t xml:space="preserve">
      Өңір халқының қазіргі өсу қарқыны сақталса, бұл әлеуметтік объектілердің – білім беру және медициналық мекемелердің, сондай-ақ инфрақұрылымның жетіспеушілігі проблемаларының туындауына алып келеді. </w:t>
      </w:r>
    </w:p>
    <w:p>
      <w:pPr>
        <w:spacing w:after="0"/>
        <w:ind w:left="0"/>
        <w:jc w:val="both"/>
      </w:pPr>
      <w:r>
        <w:rPr>
          <w:rFonts w:ascii="Times New Roman"/>
          <w:b w:val="false"/>
          <w:i w:val="false"/>
          <w:color w:val="000000"/>
          <w:sz w:val="28"/>
        </w:rPr>
        <w:t>
      Экологияның негізгі мәселелері қатты тұрмыстық қалдықтарды қайта өңдеу және кәдеге жарату үшін полигондардың жетіспеушілігі, елді мекендердегі заңсыз қоқыс тастайтын жерлер санының ұлғаюы, халықтың денсаулығы үшін химиялық қауіптілік көзі ретінде "Қошқар-Ата" құрамында уран бар химиялық өндіріс қалдықтарын сақтайтын қойманың болуы (жалаңаштанған (кепкен) көл бөлігінде Ақтау, Ақшұқыр, Басқұдық қалаларында бірінші кезекте желмен тасымалданатын ауыр металдардың болуы) болып табылады.</w:t>
      </w:r>
    </w:p>
    <w:p>
      <w:pPr>
        <w:spacing w:after="0"/>
        <w:ind w:left="0"/>
        <w:jc w:val="both"/>
      </w:pPr>
      <w:bookmarkStart w:name="z17" w:id="14"/>
      <w:r>
        <w:rPr>
          <w:rFonts w:ascii="Times New Roman"/>
          <w:b w:val="false"/>
          <w:i w:val="false"/>
          <w:color w:val="000000"/>
          <w:sz w:val="28"/>
        </w:rPr>
        <w:t xml:space="preserve">
      Жергілікті маңызы бар автомобиль жолдары бойынша 1928 км-нің тек 48 %-ында асфальтбетон төселген, </w:t>
      </w:r>
    </w:p>
    <w:bookmarkEnd w:id="14"/>
    <w:p>
      <w:pPr>
        <w:spacing w:after="0"/>
        <w:ind w:left="0"/>
        <w:jc w:val="both"/>
      </w:pPr>
      <w:r>
        <w:rPr>
          <w:rFonts w:ascii="Times New Roman"/>
          <w:b w:val="false"/>
          <w:i w:val="false"/>
          <w:color w:val="000000"/>
          <w:sz w:val="28"/>
        </w:rPr>
        <w:t>40,2 %-ы қиыршық тасты және қалған 10,8 %-ы жабынсыз. Жақсы және қанағаттанарлық жағдайдағы ауылішілік автомобиль жолдарының үлесі бүгінде 24,5 %-ды ғана құрайды.</w:t>
      </w:r>
    </w:p>
    <w:p>
      <w:pPr>
        <w:spacing w:after="0"/>
        <w:ind w:left="0"/>
        <w:jc w:val="both"/>
      </w:pPr>
      <w:r>
        <w:rPr>
          <w:rFonts w:ascii="Times New Roman"/>
          <w:b w:val="false"/>
          <w:i w:val="false"/>
          <w:color w:val="000000"/>
          <w:sz w:val="28"/>
        </w:rPr>
        <w:t>
      Бұл жағдайдың себептері асфальтбетон жабыны тозуының жоғары дәрежесі, автомобиль жолдарын жөндеу мерзімдерінің сақталмауы – күрделі және орташа жөндеу эпизодтық сипатқа ие, ауылішілік және қалаішілік жолдарды ағымдағы жөндеуге және күтіп-ұстауға бөлінетін қаражаттың жеткіліксіздігі болып табылады</w:t>
      </w:r>
    </w:p>
    <w:bookmarkStart w:name="z18" w:id="15"/>
    <w:p>
      <w:pPr>
        <w:spacing w:after="0"/>
        <w:ind w:left="0"/>
        <w:jc w:val="both"/>
      </w:pPr>
      <w:r>
        <w:rPr>
          <w:rFonts w:ascii="Times New Roman"/>
          <w:b w:val="false"/>
          <w:i w:val="false"/>
          <w:color w:val="000000"/>
          <w:sz w:val="28"/>
        </w:rPr>
        <w:t>
      Өңірдің маңызды проблемаларын шешуден басқа, Кешенді жоспар тұрақты дамуды қамтамасыз етуге, өңірдің тартымдылығын арттыруға және бизнестің экономикалық белсенділігін арттыру үшін қолайлы жағдайлар жасауға бағытталатын болады.</w:t>
      </w:r>
    </w:p>
    <w:bookmarkEnd w:id="1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Іс-шараның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Аяқталу </w:t>
            </w:r>
          </w:p>
          <w:p>
            <w:pPr>
              <w:spacing w:after="20"/>
              <w:ind w:left="20"/>
              <w:jc w:val="both"/>
            </w:pPr>
            <w:r>
              <w:rPr>
                <w:rFonts w:ascii="Times New Roman"/>
                <w:b w:val="false"/>
                <w:i w:val="false"/>
                <w:color w:val="000000"/>
                <w:sz w:val="20"/>
              </w:rPr>
              <w:t>
нысаны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Болжамды шығындар1 (млн теңге)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көздері</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жылдың қорытындысы бойынша Кешенді жоспарды іске асырудан күтілетін нәтижелер:</w:t>
            </w:r>
          </w:p>
          <w:p>
            <w:pPr>
              <w:spacing w:after="20"/>
              <w:ind w:left="20"/>
              <w:jc w:val="both"/>
            </w:pPr>
            <w:r>
              <w:rPr>
                <w:rFonts w:ascii="Times New Roman"/>
                <w:b w:val="false"/>
                <w:i w:val="false"/>
                <w:color w:val="000000"/>
                <w:sz w:val="20"/>
              </w:rPr>
              <w:t xml:space="preserve">
Облыстың ЖӨӨ 4,1 трлн теңгеге дейін ұлғаяды (2020 жылы – 3,1 трлн теңге). Жан басына шаққандағы </w:t>
            </w:r>
          </w:p>
          <w:p>
            <w:pPr>
              <w:spacing w:after="20"/>
              <w:ind w:left="20"/>
              <w:jc w:val="both"/>
            </w:pPr>
            <w:r>
              <w:rPr>
                <w:rFonts w:ascii="Times New Roman"/>
                <w:b w:val="false"/>
                <w:i w:val="false"/>
                <w:color w:val="000000"/>
                <w:sz w:val="20"/>
              </w:rPr>
              <w:t>ЖӨӨ 5077 мың теңгені құрайды (2020 жылы – 4 335,1 мың теңге).</w:t>
            </w:r>
          </w:p>
          <w:p>
            <w:pPr>
              <w:spacing w:after="20"/>
              <w:ind w:left="20"/>
              <w:jc w:val="both"/>
            </w:pPr>
            <w:r>
              <w:rPr>
                <w:rFonts w:ascii="Times New Roman"/>
                <w:b w:val="false"/>
                <w:i w:val="false"/>
                <w:color w:val="000000"/>
                <w:sz w:val="20"/>
              </w:rPr>
              <w:t>
Өнеркәсіп көлемі 27 %-ға, өңдеу өнеркәсібінің көлемі 1,4 есеге (2020 жылғы 177,5 млрд теңгеден 254,3 млрд теңгеге дейін) өседі.</w:t>
            </w:r>
          </w:p>
          <w:p>
            <w:pPr>
              <w:spacing w:after="20"/>
              <w:ind w:left="20"/>
              <w:jc w:val="both"/>
            </w:pPr>
            <w:r>
              <w:rPr>
                <w:rFonts w:ascii="Times New Roman"/>
                <w:b w:val="false"/>
                <w:i w:val="false"/>
                <w:color w:val="000000"/>
                <w:sz w:val="20"/>
              </w:rPr>
              <w:t>
Негізгі капиталға инвестициялар 2 есеге өседі және 1,2 трлн теңгені құрайды (2020 жылы – 582 млрд теңге).</w:t>
            </w:r>
          </w:p>
          <w:p>
            <w:pPr>
              <w:spacing w:after="20"/>
              <w:ind w:left="20"/>
              <w:jc w:val="both"/>
            </w:pPr>
            <w:r>
              <w:rPr>
                <w:rFonts w:ascii="Times New Roman"/>
                <w:b w:val="false"/>
                <w:i w:val="false"/>
                <w:color w:val="000000"/>
                <w:sz w:val="20"/>
              </w:rPr>
              <w:t>
Ауыл шаруашылығы өндірісінің жалпы өнімі 33965 млн теңгені құрайды (2020 жылы – 20193 млн теңге).</w:t>
            </w:r>
          </w:p>
          <w:p>
            <w:pPr>
              <w:spacing w:after="20"/>
              <w:ind w:left="20"/>
              <w:jc w:val="both"/>
            </w:pPr>
            <w:r>
              <w:rPr>
                <w:rFonts w:ascii="Times New Roman"/>
                <w:b w:val="false"/>
                <w:i w:val="false"/>
                <w:color w:val="000000"/>
                <w:sz w:val="20"/>
              </w:rPr>
              <w:t>
Жұмыс істеп тұрған ШОБ кәсіпорындарының саны 55 мың бірлікке дейін (2020 жылы – 52,9 мың бірлік), ШОБ-та жұмыспен қамтылғандар саны – 130 мың адамға дейін (2020 жылы – 121,1 мың адам), ШОБ субъектілерінің өнім шығаруы – 1,6 трлн теңгеге дейін (2020 жылы – 1,3 трлн теңге) өседі.</w:t>
            </w:r>
          </w:p>
          <w:p>
            <w:pPr>
              <w:spacing w:after="20"/>
              <w:ind w:left="20"/>
              <w:jc w:val="both"/>
            </w:pPr>
            <w:r>
              <w:rPr>
                <w:rFonts w:ascii="Times New Roman"/>
                <w:b w:val="false"/>
                <w:i w:val="false"/>
                <w:color w:val="000000"/>
                <w:sz w:val="20"/>
              </w:rPr>
              <w:t>
1059 км автомобиль жолдарын салуды, реконструкциялауды және жөндеуді қамтамасыз ету жолымен жақсы және қанағаттанарлық жағдайдағы жол төсемінің сапасын 100 %-ға дейін (2020 жыл – 86,6 %) арттыру.</w:t>
            </w:r>
          </w:p>
          <w:p>
            <w:pPr>
              <w:spacing w:after="20"/>
              <w:ind w:left="20"/>
              <w:jc w:val="both"/>
            </w:pPr>
            <w:r>
              <w:rPr>
                <w:rFonts w:ascii="Times New Roman"/>
                <w:b w:val="false"/>
                <w:i w:val="false"/>
                <w:color w:val="000000"/>
                <w:sz w:val="20"/>
              </w:rPr>
              <w:t>
843,6 км сумен жабдықтау және 949,1 км су бұру желілерін салу және реконструкциялау есебінен ауыл халқын орталықтандырылған сумен жабдықтауды (2020 жылы – 92 %) қамтуды 100 %-ға дейін арттыру.</w:t>
            </w:r>
          </w:p>
          <w:p>
            <w:pPr>
              <w:spacing w:after="20"/>
              <w:ind w:left="20"/>
              <w:jc w:val="both"/>
            </w:pPr>
            <w:r>
              <w:rPr>
                <w:rFonts w:ascii="Times New Roman"/>
                <w:b w:val="false"/>
                <w:i w:val="false"/>
                <w:color w:val="000000"/>
                <w:sz w:val="20"/>
              </w:rPr>
              <w:t>
Сонымен бірге, 87,9 км электр желісі, 116 км жылу желісі және 510 км газ құбыры салынып, жаңғыртылады.</w:t>
            </w:r>
          </w:p>
          <w:p>
            <w:pPr>
              <w:spacing w:after="20"/>
              <w:ind w:left="20"/>
              <w:jc w:val="both"/>
            </w:pPr>
            <w:r>
              <w:rPr>
                <w:rFonts w:ascii="Times New Roman"/>
                <w:b w:val="false"/>
                <w:i w:val="false"/>
                <w:color w:val="000000"/>
                <w:sz w:val="20"/>
              </w:rPr>
              <w:t>
4 млн м2 тұрғын үй пайдалануға беріледі. Жалға берілетін және кредиттік тұрғын үй құрылысының нәтижесінде облыс бойынша бір тұрғынға шаққанда тұрғын үймен қамтамасыз етілу көрсеткіші 27 м2 деңгейіне жетеді. Бұл шаралар 19 мыңға жуық адамды тұрғын үймен қамтамасыз етуге мүмкіндік береді.</w:t>
            </w:r>
          </w:p>
          <w:p>
            <w:pPr>
              <w:spacing w:after="20"/>
              <w:ind w:left="20"/>
              <w:jc w:val="both"/>
            </w:pPr>
            <w:r>
              <w:rPr>
                <w:rFonts w:ascii="Times New Roman"/>
                <w:b w:val="false"/>
                <w:i w:val="false"/>
                <w:color w:val="000000"/>
                <w:sz w:val="20"/>
              </w:rPr>
              <w:t>
ҚТҚ кәдеге жарату үлесі олардың түзілуіне шаққанда 36,7 %-ға дейін өседі (2020 жылы – 33,3 %).</w:t>
            </w:r>
          </w:p>
          <w:p>
            <w:pPr>
              <w:spacing w:after="20"/>
              <w:ind w:left="20"/>
              <w:jc w:val="both"/>
            </w:pPr>
            <w:r>
              <w:rPr>
                <w:rFonts w:ascii="Times New Roman"/>
                <w:b w:val="false"/>
                <w:i w:val="false"/>
                <w:color w:val="000000"/>
                <w:sz w:val="20"/>
              </w:rPr>
              <w:t>
Халықтың нақты табыстары 22,0 %-ға өседі (144,2 мың теңгеден 176,0 мың теңгеге дейін).</w:t>
            </w:r>
          </w:p>
          <w:p>
            <w:pPr>
              <w:spacing w:after="20"/>
              <w:ind w:left="20"/>
              <w:jc w:val="both"/>
            </w:pPr>
            <w:r>
              <w:rPr>
                <w:rFonts w:ascii="Times New Roman"/>
                <w:b w:val="false"/>
                <w:i w:val="false"/>
                <w:color w:val="000000"/>
                <w:sz w:val="20"/>
              </w:rPr>
              <w:t>
Білім беру саласында оқушылар 24 мектеп пен 11 жапсарлас құрылыс салу жолымен 3 ауысымда оқытатын мектептер жойылады (2020 жылы – 15). Сондай-ақ 5 колледж заманауи жабдықтармен жарақтандырылады.</w:t>
            </w:r>
          </w:p>
          <w:p>
            <w:pPr>
              <w:spacing w:after="20"/>
              <w:ind w:left="20"/>
              <w:jc w:val="both"/>
            </w:pPr>
            <w:r>
              <w:rPr>
                <w:rFonts w:ascii="Times New Roman"/>
                <w:b w:val="false"/>
                <w:i w:val="false"/>
                <w:color w:val="000000"/>
                <w:sz w:val="20"/>
              </w:rPr>
              <w:t>
Денсаулық сақтау саласында күтілетін өмір сүру ұзақтығының көрсеткіші 74,6-дан 76,4 жасқа дейін ұлғаяды.</w:t>
            </w:r>
          </w:p>
          <w:p>
            <w:pPr>
              <w:spacing w:after="20"/>
              <w:ind w:left="20"/>
              <w:jc w:val="both"/>
            </w:pPr>
            <w:r>
              <w:rPr>
                <w:rFonts w:ascii="Times New Roman"/>
                <w:b w:val="false"/>
                <w:i w:val="false"/>
                <w:color w:val="000000"/>
                <w:sz w:val="20"/>
              </w:rPr>
              <w:t>
Кешенді жоспарды іске асыру кезеңінде шамамен 55 мың жұмыс орны құрылады.</w:t>
            </w:r>
          </w:p>
          <w:p>
            <w:pPr>
              <w:spacing w:after="20"/>
              <w:ind w:left="20"/>
              <w:jc w:val="both"/>
            </w:pPr>
            <w:r>
              <w:rPr>
                <w:rFonts w:ascii="Times New Roman"/>
                <w:b w:val="false"/>
                <w:i w:val="false"/>
                <w:color w:val="000000"/>
                <w:sz w:val="20"/>
              </w:rPr>
              <w:t>
Орналастыру орындарының санын ұлғайту, облыстың курорттық аймақтарындағы демалыс базаларын абаттандыру, көрсетілетін қызметтердің тізбесін кеңейту және сапасын арттыру есебінен туристер ағыны 4,6 есеге ұлғаяды (740 мың турист).</w:t>
            </w:r>
          </w:p>
          <w:p>
            <w:pPr>
              <w:spacing w:after="20"/>
              <w:ind w:left="20"/>
              <w:jc w:val="both"/>
            </w:pPr>
            <w:r>
              <w:rPr>
                <w:rFonts w:ascii="Times New Roman"/>
                <w:b w:val="false"/>
                <w:i w:val="false"/>
                <w:color w:val="000000"/>
                <w:sz w:val="20"/>
              </w:rPr>
              <w:t>
Дене шынықтырумен және спортпен жүйелі түрде айналысатын азаматтарды қамту 45,2 %-ға жетеді (2020 жылы – 35,4 %).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Өнеркәсіп</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Түпқараған ауданында ұңғымалардың топтық жиынтық қондырғысын жаңғырту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АЭА аумағында биг бэгтердің жұмсақ қаптама ыдыстарын шығаратын зауыты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ИИДМ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АЭА аумағында сұйық дәрілік түрлер мен медициналық мақсаттағы бұйымдар шығаратын фармацевтикалық кешен салу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ДСМ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қаласында өндірістік-қойма және әкімшілік кешен салу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қаласында екі қабатты және үш қабатты экструдталған полиэтиленмен қапталған болат құбырларды оқшаулау жөніндегі өндірістік цех салу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ИИДМ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АЭА аумағында термопанельдер өндіру цехын салу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ИИДМ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қаласында аммиак селитрасын бейтараптандыру және буландыру бөлімшесін салу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ИИДМ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қаласында мұнай-химия кешенін салу (2-кезең)</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АЭА аумағында полимерлік қаптама өндіретін зауыт салу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ИИДМ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Түпқараған ауданында "Доңға" кен орнын игерудің 3-фазасын іске асыру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ЭМ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46 860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21 726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 ауылында орталық мұнай тапсыру пунктінің құрылысы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қаласында көмірсутек шикізатын өңдеу бойынша кешенді жаңғырту (3-кезең)</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қаласында химиялық реагенттерді өндіру зауытын салу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ИИДМ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АЭА аумағында дайын шыны пластик бұйымдарын өндіру зауытын салу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ИИДМ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қаласында мұнай-химия кешенін салу (3-кезең)</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106 400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теңіз порты" АЭА аумағында каустикалық сода және құрамында хлоры бар өнімдер өндіру зауытын салу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ИИДМ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АЭА аумағында кабельдер мен трансформаторлар өндіру зауытын салу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ИИДМ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ауданы "Жездібассай" кен орнында катодты мыс өндіру зауытын салу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ИИДМ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АЭА аумағында калий сульфатын, тұз қышқылын және кальций хлоридін өндіру зауытын салу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ИИДМ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қаласында негізгі өзге де бейорганикалық химиялық заттар өндірісі цехын салу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ИИДМ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 алдын ала ағызу қондырғысын салу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6 456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"Өзен" және "Қарамандыбас" іргелес кен орындарының Палеозой шөгінділерін ашу бойынша геологиялық барлау жұмыстарын жүргізуге келісімшарт алу (2010 жылғы 16 маусымдағы № 3579  келісімшарт бойынша жұмыстарды жалғастыру)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қойылған келісімшарт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ЭГТРМ, "ҚМГ" ҰК" АҚ (келісу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"Жетібай" және "Қаламқас" іргелес кен орындарына қосымша геологиялық барлау жұмыстарын жүргізу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ақпарат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ЭГТРМ, "ҚМГ" ҰК" АҚ (келісу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2025 жылдар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 қаражат шегінде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Жаңаөзен қаласының жергілікті тауар өндірушілеріне "Өзенмұнайгаз" АҚ-ның есептен шығарылған қарнақтарын белгіленген тәртіппен беруді қамтамасыз ете отырып, арматура өндіру цехын құру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p>
            <w:pPr>
              <w:spacing w:after="20"/>
              <w:ind w:left="20"/>
              <w:jc w:val="both"/>
            </w:pPr>
            <w:r>
              <w:rPr>
                <w:rFonts w:ascii="Times New Roman"/>
                <w:b w:val="false"/>
                <w:i w:val="false"/>
                <w:color w:val="000000"/>
                <w:sz w:val="20"/>
              </w:rPr>
              <w:t>
"ӨМГ" АҚ (келісу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Жаңаөзен қаласының жергілікті тауар өндірушілеріне "Өзенмұнайгаз" АҚ-ның есептен шығарылған шиналарын белгіленген тәртіппен беруді қамтамасыз ете отырып, шиналарды қайта өңдеу цехын құру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p>
            <w:pPr>
              <w:spacing w:after="20"/>
              <w:ind w:left="20"/>
              <w:jc w:val="both"/>
            </w:pPr>
            <w:r>
              <w:rPr>
                <w:rFonts w:ascii="Times New Roman"/>
                <w:b w:val="false"/>
                <w:i w:val="false"/>
                <w:color w:val="000000"/>
                <w:sz w:val="20"/>
              </w:rPr>
              <w:t>
"ӨМГ" АҚ (келісу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w:t>
            </w:r>
          </w:p>
          <w:p>
            <w:pPr>
              <w:spacing w:after="20"/>
              <w:ind w:left="20"/>
              <w:jc w:val="both"/>
            </w:pPr>
            <w:r>
              <w:rPr>
                <w:rFonts w:ascii="Times New Roman"/>
                <w:b w:val="false"/>
                <w:i w:val="false"/>
                <w:color w:val="000000"/>
                <w:sz w:val="20"/>
              </w:rPr>
              <w:t>
жылдар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Жаңаөзен қаласында жаңа газ өңдеу зауытын салу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"ҚМГ" ҰК" АҚ (келісу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22 301</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132 647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13 465</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қаласында сұйытылған мұнай газын және газ конденсатын өндіру үшін жаңа шағын газ өңдеу зауытын салу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Жаңаөзен қаласы тауар өндірушілерінің "Өзенмұнайгаз" АҚ-мен ұзақ мерзімді келісімшарттар жасасуы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 жасасу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"ҚМГ" ҰК" АҚ (келісу бойынша),</w:t>
            </w:r>
          </w:p>
          <w:p>
            <w:pPr>
              <w:spacing w:after="20"/>
              <w:ind w:left="20"/>
              <w:jc w:val="both"/>
            </w:pPr>
            <w:r>
              <w:rPr>
                <w:rFonts w:ascii="Times New Roman"/>
                <w:b w:val="false"/>
                <w:i w:val="false"/>
                <w:color w:val="000000"/>
                <w:sz w:val="20"/>
              </w:rPr>
              <w:t>
"Самұрық-Қазына"  ҰӘҚ" АҚ (келісу бойынша), "ӨМГ" АҚ (келісу бойынша),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2022 жылдар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облысының жергілікті тауар өндірушілері арқылы өңірдің мұнай-газ саласы кәсіпорындарының жұмыскерлері үшін азық-түлік, арнайы киім және арнайы аяқ киім сатып алуға белгіленген тәртіппен тапсырыстар көлемімен қамтамасыз 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 жасасу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"ҚМГ" ҰК" АҚ (келісу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теңіз порты" АЭА-ның № 2 және № 4 қосалқы аймақтарының инфрақұрылымын салу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Қаржымині, ҰЭМ,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3 243</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теңіз порты" АЭА № 5 және № 6 қосалқы аймақтарының инфрақұрылымын салуға ЖСҚ әзірлеу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сараптаманың қорытындысы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кәсіпкерлікті дамыту үшін Жаңаөзен қаласындағы өндірістік алаңның аумағын кеңейту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2025 жылдар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Жаңаөзен қаласында еңбек жанжалдары туындаған кезде жедел шешімдер қабылдау және қала тұрғындармен тығыз байланыс қалыптастыру үшін тұрақты жұмыс істейтін ведомствоаралық штаб құру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штаб құру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p>
            <w:pPr>
              <w:spacing w:after="20"/>
              <w:ind w:left="20"/>
              <w:jc w:val="both"/>
            </w:pPr>
            <w:r>
              <w:rPr>
                <w:rFonts w:ascii="Times New Roman"/>
                <w:b w:val="false"/>
                <w:i w:val="false"/>
                <w:color w:val="000000"/>
                <w:sz w:val="20"/>
              </w:rPr>
              <w:t>
"Самұрық-Қазына" ҰӘҚ" АҚ (келісу бойынша),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Жаңаөзен қаласының тұрғындарын жұмыс істеп тұрған және жаңадан ашылатын жобаларға олардың біліктілігін және кадрларды қайта даярлау қажеттілігін ескере отырып, жұмысқа орналастыру мәселесін шешу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ақпарат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ҰӘҚ" АҚ (келісу бойынша),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2025 жылдар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"Қаламқас-теңіз" және "Хазар" ірі кен орындарын игеру кезінде Маңғыстау облысының жергілікті компаниялары мен тұрғындарын барынша тарту мәселесін пысықтау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ақпарат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"ҚМГ" ҰК" АҚ (келісу бойынша),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2025 жылдар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облысының аумағында орналасқан рентабельді емес, су басқан, дебиті аз кен орындары бойынша салықтық преференциялар беру жөнінде ұсыныстар енгізу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ұсыныстар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Қаржымині, ЭМ,</w:t>
            </w:r>
          </w:p>
          <w:p>
            <w:pPr>
              <w:spacing w:after="20"/>
              <w:ind w:left="20"/>
              <w:jc w:val="both"/>
            </w:pPr>
            <w:r>
              <w:rPr>
                <w:rFonts w:ascii="Times New Roman"/>
                <w:b w:val="false"/>
                <w:i w:val="false"/>
                <w:color w:val="000000"/>
                <w:sz w:val="20"/>
              </w:rPr>
              <w:t>
"ҚМГ" ҰК" АҚ (келісу бойынша),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қаласында жаңадан ашылатын сұйытылған мұнай газын және газ конденсатын өндіру объектілері үшін жергілікті жер қойнауын пайдаланушылар өндіретін жеңіл көмірсутектердің кең фракциясын шикізатпен қамтамасыз ету мүмкіндігін қарау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 жасасу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2025 жылдар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өнеркәсіп саласына (жайма, аяқ киім, мақта, тоқыма материалдарын, көрпе, жамылғы, киім және т.б. өндіру), металлургия өнеркәсібі саласына (шегендеу құбырларын, металл илегін, құбырларға арналған фитингтер, болттар, бұрандалар, дюбельдер және т.б. өндіру) және машина жасау салаларында (сорғылар, компрессорлар, желдеткіштер, жылу алмастырғыштар және т.б. өндіру) инвестициялық жобаларды іске асыруға инвесторлар тарту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ИИДМ-ге ақпарат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СІМ, "Kazakh Invest" ҰК" АҚ</w:t>
            </w:r>
          </w:p>
          <w:p>
            <w:pPr>
              <w:spacing w:after="20"/>
              <w:ind w:left="20"/>
              <w:jc w:val="both"/>
            </w:pPr>
            <w:r>
              <w:rPr>
                <w:rFonts w:ascii="Times New Roman"/>
                <w:b w:val="false"/>
                <w:i w:val="false"/>
                <w:color w:val="000000"/>
                <w:sz w:val="20"/>
              </w:rPr>
              <w:t>
(келісу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2025 жылдар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Агроөнеркәсіптік кешен және азық-түлік қауіпсіздігі</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салымдар кезінде агроөнеркәсіптік кешен субъектісі шеккен шығыстардың бір бөлігін өтеу бойынша субсидиялау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ақпарат</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409,6</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1 441,7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564,7</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субъектілеріне кредит беру, сондай-ақ ауыл шаруашылығы жануарларын, техникасы мен технологиялық жабдығын сатып алуға лизинг кезінде сыйақы мөлшерлемелерін субсидиялау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ақпарат</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160,3</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мал шаруашылығын дамытуды, мал шаруашылығының өнімділігін және өнім сапасын арттыруды субсидиялау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АШМ-ге ақпарат</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598,7</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тауарларын өндірушілерге су жеткізу жөніндегі көрсетілетін қызметтердің құнын субсидиялау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АШМ-ге ақпарат</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АӨК дамыту шеңберінде 25 инвестициялық жобаны іске асыру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АШМ-ге ақпарат</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8 781</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69 700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24 412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42 540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ӘМАТ бағаларын ұстап тұру мақсатында "Бейнеу астық терминалының" қызметін қайта бастау туралы мәселені пысықтау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АШМ-ге ақпарат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p>
            <w:pPr>
              <w:spacing w:after="20"/>
              <w:ind w:left="20"/>
              <w:jc w:val="both"/>
            </w:pPr>
            <w:r>
              <w:rPr>
                <w:rFonts w:ascii="Times New Roman"/>
                <w:b w:val="false"/>
                <w:i w:val="false"/>
                <w:color w:val="000000"/>
                <w:sz w:val="20"/>
              </w:rPr>
              <w:t>
ҰКП</w:t>
            </w:r>
          </w:p>
          <w:p>
            <w:pPr>
              <w:spacing w:after="20"/>
              <w:ind w:left="20"/>
              <w:jc w:val="both"/>
            </w:pPr>
            <w:r>
              <w:rPr>
                <w:rFonts w:ascii="Times New Roman"/>
                <w:b w:val="false"/>
                <w:i w:val="false"/>
                <w:color w:val="000000"/>
                <w:sz w:val="20"/>
              </w:rPr>
              <w:t>
(келісу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жануарларының қысқы кезеңге арналған жемшөп қорын тұрақтандыру қорын қалыптастырудың айналым тетігін енгізу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ақпарат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АШМ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2025 жылдар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Қалалар мен аудандардағы агроаймақтарды ұңғымаларды бұрғылау арқылы суландыру инфрақұрылымын құру</w:t>
            </w:r>
          </w:p>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Облыстағы қолданыстағы және бітеліп қалған ұңғымаларды қалпына келтіру (реконструкциялау) бойынша жұмыстарды жүргізу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ұңғымаларды қалпына келтіру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мал шаруашылығын субсидиялау қағидаларына өңірдің шаруа қожалықтарын одан әрі субсидиялай отырып, аналық түйе мен жылқылардың басымен селекциялық асыл тұқымдық жұмысты жүргізу жөніндегі жеке бөлімді енгізу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қағидаларға өзгерістер енгізу</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жұмыс күшін тартуға квота белгілеу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квотаға бұйрық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Балық шаруашылығы</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өсіру шаруашылықтарының инфрақұрылымын құру, кеңейту және салу бойынша шаралар қабылдау (ЖСҚ әзірлеу және электр беру желілерін жүргізу, жолдар төсеу, газ, су тарту, пирстер орнату және басқалар)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Акваөсіру (балық өсіру шаруашылығы) өнімінің өнімділігі мен сапасын арттыруды субсидиялау, сондай-ақ асыл тұқымды балық өсіруді дамыту</w:t>
            </w:r>
          </w:p>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алушылардың өтінімі бойынша субсидиялар төлеу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шаруашылығын құру және дамыту үшін жер учаскелерін беру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әкімдіктің қаулысы</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2025 жылдар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істеп тұрған ЖОО мен басқа оқу орындарының базасында балық шаруашылығын оқытуды ұйымдастыру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және басқа да растайтын құжаттар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Каспий теңізінің "Інжу-Маржан" және "Ащысор" шығанақтарын қалпына келтіру арқылы балық шаруашылығын құру жобасын іске асыру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ЭГТРМ, "АХҚО" АҚ (келісу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теңіз порты" АЭА аумағында бекіре тұқымдас балық зауытын салу жобасын іске асыру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ЭГТРМ, ИИДМ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балық шаруашылығын дамытуды ынталандыру мәселесін, оның ішінде қаржыландыру тетігін пысықтау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есеп-қисаптармен  ЭГТРМ-ге ұсыныстар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w:t>
            </w:r>
          </w:p>
          <w:p>
            <w:pPr>
              <w:spacing w:after="20"/>
              <w:ind w:left="20"/>
              <w:jc w:val="both"/>
            </w:pPr>
            <w:r>
              <w:rPr>
                <w:rFonts w:ascii="Times New Roman"/>
                <w:b w:val="false"/>
                <w:i w:val="false"/>
                <w:color w:val="000000"/>
                <w:sz w:val="20"/>
              </w:rPr>
              <w:t>
наурыз – сәуір</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өңдеу кәсіпорындарын қайта өңделген балық өнімдерінің килограммына субсидиялау түрінде мемлекеттік қолдау мәселесін пысықтау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есеп-қисаптармен  ЭГТРМ-ге ұсыныстар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w:t>
            </w:r>
          </w:p>
          <w:p>
            <w:pPr>
              <w:spacing w:after="20"/>
              <w:ind w:left="20"/>
              <w:jc w:val="both"/>
            </w:pPr>
            <w:r>
              <w:rPr>
                <w:rFonts w:ascii="Times New Roman"/>
                <w:b w:val="false"/>
                <w:i w:val="false"/>
                <w:color w:val="000000"/>
                <w:sz w:val="20"/>
              </w:rPr>
              <w:t>
наурыз – сәуір</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Көлік және логистика</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және аудандық маңызы бар автомобиль жолдарын салу, реконструкциялау және орташа жөндеу (259 км облыстық маңызы бар автомобиль жолдары және 55 км аудандық маңызы бар автомобиль жолдары)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1 490,6</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4 578,1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917,6</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1 477,7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"Қуатты өңірлер – ел дамуының драйвері" ұлттық жобасы аясында Жаңаөзен және Форт-Шевченко моно және шағын қалаларының автомобиль жолдарын салу және реконструкциялау (74 км жолдар салу және реконструкциялау)</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357,3</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 Ел бесігі" бағдарламасы шеңберінде ауылішілік автомобиль жолдарын салу, реконструкциялау және орташа жөндеу (120 км жол салу, реконструкциялау және орташа жөндеу)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555,7</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165,7</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862,2</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Кендірлі халықаралық курорттық демалыс аймағының сыртқы инфрақұрылымын салу шеңберінде облыстық маңызы бар "5 км Кендірлі кіреберісі" автомобиль жолының ЖСҚ әзірлеу және реконструкциялау (5 км жол реконструкциялау)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"Саржа" көпфункционалды теңіз терминалын салу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қаласы халықаралық әуежайында жаңа терминал салу мен пайдалануға беру және жұмыс істеп тұрған әуежайды жаңғырту</w:t>
            </w:r>
          </w:p>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"Құрық порты-Энзели" немесе "Құрық порты-Махачкала" бағыты бойынша паром қатынасын ашу жөніндегі мәселені пысықтау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ИИДМ-ге ақпарат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қаласында автовокзал салу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облысының облыс орталығы үшін жаңа теміржол вокзалын салу мәселесін пысықтау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ИИДМ-ге ұсыныстар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"ҚТЖ" ҰК" АҚ (келісу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Қалалар және облысішілік ауданаралық бағыттардың автобус парктерін жаңарту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қабылдау-тапсыру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және Құрық порттарының базасында контейнерлік хаб құру және экспорттық жүктердің бір бөлігін қайта бағдарлау жөніндегі жұмыс жоспарын әзірлеу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жоспарды бекіту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"Самұрық-Қазына"  ҰӘҚ" АҚ (келісу бойынша), "ҚТЖ" ҰК" АҚ (келісу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қаласында автомобиль жолдарын салу және реконструкциялау (8,5 км жолдар салу және реконструкциялау)</w:t>
            </w:r>
          </w:p>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5 338</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1 344,5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149,4</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Туризм</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Жағажай туризмін дамыту үшін, оның ішінде мүмкіндігі шектеулі адамдар үшін (арбадағы адамдар үшін жағажайлар) қала және қала сыртындағы аумақта жағалау инфрақұрылымын жайластыру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көрікті жерлер мен маршруттарды навигациялық белгілермен жабдықтау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Каспий теңізінің жағалауы бойында ұйымдастырылған жағажайларды жарақтандыру (оның ішінде заманауи биодәретханалар, киім ауыстыруға арналған кабиналар, қалдықтарды бөлек жинауға арналған контейнерлер және басқалар)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стандарттарға сәйкес жол бойындағы сервистің жұмыс істеп тұрған объектілерін жаңғырту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 "ҚАЖ" АҚ (келісу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туристік маршруттар бойында, оның ішінде республикалық, облыстық және аудандық маңызы бар жолдардың бойында санитариялық-гигиеналық тораптар салу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ИИДМ, "ҚАЖ" АҚ (келісу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"Бозжыра шатқалы мен қарау алаңдарына дейін автомобиль жолдарын салу" жобасына ЖСҚ әзірлеу және оны одан әрі іске асыру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"CaspiyTourFest" халықаралық жастар фестивалін өткізу (музыкалық турфестиваль, спорттық балық аулау бойынша жарыстар, спорттық жағажай іс-шаралары және т. б.)</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 өткізу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экскурсиялық-танымдық туризмін дамыту (Маңғыстау облысында оқушылар үшін экскурсиялық сабақтар өткізу)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 өткізу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әкімдік, "Kazakh Tourism" ҰК" АҚ (келісу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облысында шетелдік және отандық БАҚ-тың қатысуымен ақпараттық турлар өткізу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 өткізу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"Kazakh Tourism" ҰК" АҚ (келісу бойынша),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 онлайн және оффлайн ілгерілету (контекстік жарнама, баннерлік жарнама, әлеуметтік желілердегі таргетинг, youtube-те жарнама, конференциялар, туристік көрмелер, жәрмеңкелер, даму семинарлары, ақпараттық турлар және т. б.)</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"Kazakh Tourism" ҰК" АҚ (келісу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әуежайынан Ақтау қаласындағы туристік объектілерге дейін такси қызметін ұйымдастыру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2023 жылдар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қаласында "Жылы жағажай" аумағында гольф-клубтың, вилласы бар гольф-отелін салу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МСМ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89 894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қаласында "Жылы жағажай" ауданында "Town Center" сауда қатарларын салу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МСМ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қаласында "Жылы жағажай" ауданында "Aqualina Resort" курорттық-қонақ үй кешенін салу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МСМ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қаласында "Жылы жағажай" ауданында жапсарлас үй-жайлары мен паркингі бар көп пәтерлі тұрғын үй кешенін, "Aktau Riviera" жеке тұрғын үй кешендерін салу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МСМ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6 246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қаласында "Достар" қонақ үй кешенін кеңейту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МСМ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Түпқараған ауданында "Сартас" визит-орталығын салу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МСМ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қаласында "Жылы жағажай" ауданында "Фламинго Резорт" демалыс базасын салу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МСМ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қаласында "Жылы жағажай" ауданында "Нұр" сауықтыру кешенін салу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МСМ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қаласында "Жылы жағажай" ауданында "Assyl Aktau" отелін салу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МСМ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қаласында "Жылы жағажай" ауданында "Seaside Palace" демалыс аймағын салу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МСМ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қаласында "Жылы жағажай" ауданында сауықтыру кешенін салу және пайдалану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МСМ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қаласында 4 қонақүй кешенін салу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МСМ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"Relax" заманауи туристік кешені мен TethysResort демалыс базасын салу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МСМ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Кәсіпкерлікті дамыту</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Кәсіпкерлікті дамытудың 2021 – 2025 жылдарға арналған ұлттық жобасы шеңберінде кредиттер бойынша сыйақы мөлшерлемесін субсидиялау</w:t>
            </w:r>
          </w:p>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ақпарат</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әкімдік</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5 829,9</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 КДҚ" АҚ қаражаты шегінде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1 094,2</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1 328,0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Кәсіпкерлікті дамытудың ұлттық жобасы шеңберінде кәсіпкерлердің кредиттері бойынша кепілдік беру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ақпарат</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1 983,9</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 КДҚ" АҚ қаражаты шегінде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216,1</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дамыту шеңберінде қалаларда микрокредиттер беру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ақпарат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Жаңаөзен қаласында халықты бизнес негіздеріне оқыту бойынша жыл сайын кемінде 200 адамды қамту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қаласында көтерме сауда базарын ашу және коммуналдық базар салу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ҰКП (келісу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Түпқараған ауданы Ақшұқыр ауылында супермаркетті пайдалануға беру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ҰКП (келісу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Жаңаөзен қаласында аялдама кешендерінің және халық көп жиналатын өзге де объектілердің базасында кәсіпкерлік қызмет объектілерін құру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ҰКП (келісу бойынша),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қаласы және Мұнайлы ауданында көтерме-тарату орталықтарын салу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тауарларын уақытша сақтау қоймасын салу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Тұрғын үй және инфрақұрылым</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берілетін тұрғын үй салу және сатып алу (232 пәтерлік 18,1 мың м2 тұрғын үй)</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Облигация шығаруды ұлғайту жолымен кредиттік тұрғын үй салу (жалпы ауданы 56,7 мың м2 </w:t>
            </w:r>
          </w:p>
          <w:p>
            <w:pPr>
              <w:spacing w:after="20"/>
              <w:ind w:left="20"/>
              <w:jc w:val="both"/>
            </w:pPr>
            <w:r>
              <w:rPr>
                <w:rFonts w:ascii="Times New Roman"/>
                <w:b w:val="false"/>
                <w:i w:val="false"/>
                <w:color w:val="000000"/>
                <w:sz w:val="20"/>
              </w:rPr>
              <w:t>1 089 пәтерге арналған 3 тұрғын үй)</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әкімдік, "ҰБХ" АҚ (келісу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8 720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4 842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4 840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4 996</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 объектілеріне инженерлік-коммуникациялық инфрақұрылым тарту (615 км, оның ішінде газбен жабдықтау – 240 км, сумен жабдықтау – 162 км, кәріз – 51 км, жылумен жабдықтау – 42 км, электрмен жабдықтау – </w:t>
            </w:r>
          </w:p>
          <w:p>
            <w:pPr>
              <w:spacing w:after="20"/>
              <w:ind w:left="20"/>
              <w:jc w:val="both"/>
            </w:pPr>
            <w:r>
              <w:rPr>
                <w:rFonts w:ascii="Times New Roman"/>
                <w:b w:val="false"/>
                <w:i w:val="false"/>
                <w:color w:val="000000"/>
                <w:sz w:val="20"/>
              </w:rPr>
              <w:t>120 км)</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4 514,8</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Жаңаөзен қаласында бюджеттік ұйымдардың жұмыскерлері үшін жатақхана салу (180 орындық)</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Жаңаөзен қаласы жастарының қатарынан жұмысқа орналасқан азаматтар үшін Ақтау қаласының жатақханаларында тұрғаны үшін жалдау ақысын субсидиялау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 жасасу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p>
            <w:pPr>
              <w:spacing w:after="20"/>
              <w:ind w:left="20"/>
              <w:jc w:val="both"/>
            </w:pPr>
            <w:r>
              <w:rPr>
                <w:rFonts w:ascii="Times New Roman"/>
                <w:b w:val="false"/>
                <w:i w:val="false"/>
                <w:color w:val="000000"/>
                <w:sz w:val="20"/>
              </w:rPr>
              <w:t>
"ҚМГ" ҰК" АҚ</w:t>
            </w:r>
          </w:p>
          <w:p>
            <w:pPr>
              <w:spacing w:after="20"/>
              <w:ind w:left="20"/>
              <w:jc w:val="both"/>
            </w:pPr>
            <w:r>
              <w:rPr>
                <w:rFonts w:ascii="Times New Roman"/>
                <w:b w:val="false"/>
                <w:i w:val="false"/>
                <w:color w:val="000000"/>
                <w:sz w:val="20"/>
              </w:rPr>
              <w:t>
(келісу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Жаңаөзен қаласының халықтың әлеуметтік осал топтарын, жетім балаларды және авариялық үйлердің тұрғындарын көшіру үшін кейіннен коммуналдық тұрғын үй қорына бере отырып, Ақтау қаласында тұрғын үй сатып алу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қабылдау-беру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p>
            <w:pPr>
              <w:spacing w:after="20"/>
              <w:ind w:left="20"/>
              <w:jc w:val="both"/>
            </w:pPr>
            <w:r>
              <w:rPr>
                <w:rFonts w:ascii="Times New Roman"/>
                <w:b w:val="false"/>
                <w:i w:val="false"/>
                <w:color w:val="000000"/>
                <w:sz w:val="20"/>
              </w:rPr>
              <w:t>
"ҚМГ" ҰК" АҚ</w:t>
            </w:r>
          </w:p>
          <w:p>
            <w:pPr>
              <w:spacing w:after="20"/>
              <w:ind w:left="20"/>
              <w:jc w:val="both"/>
            </w:pPr>
            <w:r>
              <w:rPr>
                <w:rFonts w:ascii="Times New Roman"/>
                <w:b w:val="false"/>
                <w:i w:val="false"/>
                <w:color w:val="000000"/>
                <w:sz w:val="20"/>
              </w:rPr>
              <w:t>
(келісу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Қалалар мен аудандардағы тұрғын үйлерді жаңғырту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337,8</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1 422,6</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облысының мемлекеттік қала құрылысы кадастры Ақтау қаласының кезекші жоспарының ақпараттық ресурстарын жинау және өңдеу (1:500 масштабтағы кадастрлық жоспарды жасай отырып, Ақтау қаласының құрылыс салынған аумағының жерасты және жерүсті коммуникацияларын түгендеу) (2875,51 га)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цифрлық карта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тұрғын үй қорынан жалға алынатын тұрғын үй үшін азаматтардың жекелеген санаттарына төлемдерді тағайындау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 жасасу</w:t>
            </w:r>
          </w:p>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әкімдік</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1 421,3</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1 516,2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1 617,4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355,3</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404,3</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Тұрғын үй-коммуналдық шаруашылық</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 Ел бесігі" аясында АЕМ-де электрмен жабдықтау объектілерін салу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137,7</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"Қуатты өңірлер – ел дамуының драйвері" ұлттық жобасы аясында Ақтау қаласын электрмен жабдықтау желілерін салу (32,6 км электрмен жабдықтау желілері)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"Каспий энергетикалық хабының" сыртқы инфрақұрылымын салу шеңберінде кернеуі 110 кВ электр беру желілерін және ҚС 110/10 кВ 2 қосалқы станциясын салу (4,7 км электрмен жабдықтау желілері және қуаты 63 МВа 2 қосалқы станция)</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1 404,8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Жаңаөзен қаласының орталық қазандығының аумағында РВС-5000 м3 резервуарын салу арқылы шағын ЖЭО-ны жаңғырту (5000 м3 резервуар салу)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Жаңаөзен қаласының қолданыстағы электрмен жабдықтау желілерін реконструкциялау және кеңейту (50,5 км электрмен жабдықтау желілері)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 ауылының шығыс бөлігіндегі тарату пунктінен (РП-6) Теңге ауылының батыс бөлігіндегі ТП-ға дейін және қосалқы станциялардан (ПС-11) "Арай" шағын ауданындағы ТП-қа дейін ЭЖ-6кВ электр беру желісін (ЭБЖ) салу (7,9 км электрмен жабдықтау желілері)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Ақтау қаласындағы ботаникалық бақ ауданында 110/10 кВ БТҚС құрылысы (4,2 км электрмен жабдықтау желілері және қуаты 40 МВа </w:t>
            </w:r>
          </w:p>
          <w:p>
            <w:pPr>
              <w:spacing w:after="20"/>
              <w:ind w:left="20"/>
              <w:jc w:val="both"/>
            </w:pPr>
            <w:r>
              <w:rPr>
                <w:rFonts w:ascii="Times New Roman"/>
                <w:b w:val="false"/>
                <w:i w:val="false"/>
                <w:color w:val="000000"/>
                <w:sz w:val="20"/>
              </w:rPr>
              <w:t>2 трансформатор)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Ақтау қаласында магистральдық тарату желісі бар 19а, 20, 20а, 33, 34, 34а, 35 жаңа шағын аудандарын жылумен жабдықтауға арналған қазандық салу </w:t>
            </w:r>
          </w:p>
          <w:p>
            <w:pPr>
              <w:spacing w:after="20"/>
              <w:ind w:left="20"/>
              <w:jc w:val="both"/>
            </w:pPr>
            <w:r>
              <w:rPr>
                <w:rFonts w:ascii="Times New Roman"/>
                <w:b w:val="false"/>
                <w:i w:val="false"/>
                <w:color w:val="000000"/>
                <w:sz w:val="20"/>
              </w:rPr>
              <w:t>(100 Гкал дейін) (3,9 км жылумен жабдықтау желілері және қуаты 100 Гкал қазандық)</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ИИДМ, ЭМ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8 530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484,9</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"Каспий энергетикалық хабының" сыртқы инфрақұрылымын салу шеңберінде "Жаңаөзен-Ақтау" магистральдық газ құбырынан АГТС орната отырып, магистральдық газ құбырын салу (52,03 км газбен жабдықтау желілері)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1 034,1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331,3</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Құрық ауылы ауданындағы АГТС-тен Сарша елді мекеніне және "Жылы жағажай" курорттық аймағындағы "Rixos Aktau" отеліне дейін 2 ГРБП қондырғысын орната отырып, жоғары қысымды газ құбырын салу (59,2 км газбен жабдықтау желілері)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ЭМ,</w:t>
            </w:r>
          </w:p>
          <w:p>
            <w:pPr>
              <w:spacing w:after="20"/>
              <w:ind w:left="20"/>
              <w:jc w:val="both"/>
            </w:pPr>
            <w:r>
              <w:rPr>
                <w:rFonts w:ascii="Times New Roman"/>
                <w:b w:val="false"/>
                <w:i w:val="false"/>
                <w:color w:val="000000"/>
                <w:sz w:val="20"/>
              </w:rPr>
              <w:t>
"Самұрық-Қазына"  ҰӘҚ" АҚ (келісу бойынша),</w:t>
            </w:r>
          </w:p>
          <w:p>
            <w:pPr>
              <w:spacing w:after="20"/>
              <w:ind w:left="20"/>
              <w:jc w:val="both"/>
            </w:pPr>
            <w:r>
              <w:rPr>
                <w:rFonts w:ascii="Times New Roman"/>
                <w:b w:val="false"/>
                <w:i w:val="false"/>
                <w:color w:val="000000"/>
                <w:sz w:val="20"/>
              </w:rPr>
              <w:t>
"QazaqGaz" ҰК" АҚ (келісу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 Құрық ауылында АГТС орната отырып, "Жаңаөзен-Ақтау" магистральдық газ құбырынан "Жетібай-Құрық" магистралдық газ құбырын-бұрылысын салу (85 км газбен жабдықтау желілері)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ЭМ,</w:t>
            </w:r>
          </w:p>
          <w:p>
            <w:pPr>
              <w:spacing w:after="20"/>
              <w:ind w:left="20"/>
              <w:jc w:val="both"/>
            </w:pPr>
            <w:r>
              <w:rPr>
                <w:rFonts w:ascii="Times New Roman"/>
                <w:b w:val="false"/>
                <w:i w:val="false"/>
                <w:color w:val="000000"/>
                <w:sz w:val="20"/>
              </w:rPr>
              <w:t>
"Самұрық-Қазына"  ҰӘҚ" АҚ (келісу бойынша), "QazaqGaz" ҰК" АҚ (келісу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25      694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"Жаңаөзен-Жетібай-Ақтау" магистральдық газ құбырын Ду 720 мм, "КазГПЗ-КС" - "Жаңаөзен"     магистральдық газ құбыры Ду 720 мм, "Жаңаөзен-Жетібай-Ақтау" магистральдық газ құбыры Ду 529/530 ММ 3 тармағын күрделі жөндеу (2,8 км газбен жабдықтау желілері)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ЭМ,</w:t>
            </w:r>
          </w:p>
          <w:p>
            <w:pPr>
              <w:spacing w:after="20"/>
              <w:ind w:left="20"/>
              <w:jc w:val="both"/>
            </w:pPr>
            <w:r>
              <w:rPr>
                <w:rFonts w:ascii="Times New Roman"/>
                <w:b w:val="false"/>
                <w:i w:val="false"/>
                <w:color w:val="000000"/>
                <w:sz w:val="20"/>
              </w:rPr>
              <w:t>
""Самұрық-Қазына"  ҰӘҚ" АҚ (келісу бойынша), "QazaqGaz" ҰК" АҚ (келісу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8 060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5 077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3 390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"Жаңаөзен" және "Бейнеу" компрессорлық станцияларын реконструкциялау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ЭМ, "Самұрық-Қазына" ҰӘҚ" АҚ (келісу бойынша), "QazaqGaz" ҰК" АҚ (келісу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4 031</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"Бейнеу – Жаңаөзен" магистральдық газ құбырының  1-тармағын күрделі жөндеу (13,9 км газбен жабдықтау желілері)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ЭМ,</w:t>
            </w:r>
          </w:p>
          <w:p>
            <w:pPr>
              <w:spacing w:after="20"/>
              <w:ind w:left="20"/>
              <w:jc w:val="both"/>
            </w:pPr>
            <w:r>
              <w:rPr>
                <w:rFonts w:ascii="Times New Roman"/>
                <w:b w:val="false"/>
                <w:i w:val="false"/>
                <w:color w:val="000000"/>
                <w:sz w:val="20"/>
              </w:rPr>
              <w:t>
"Самұрық-Қазына"  ҰӘҚ" АҚ (келісу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9 817</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7 231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10 351</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"Бейнеу-Жаңаөзен" магистральдық газ құбырының 2-тармағын салу (308 км газбен жабдықтау желілері)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ЭМ,</w:t>
            </w:r>
          </w:p>
          <w:p>
            <w:pPr>
              <w:spacing w:after="20"/>
              <w:ind w:left="20"/>
              <w:jc w:val="both"/>
            </w:pPr>
            <w:r>
              <w:rPr>
                <w:rFonts w:ascii="Times New Roman"/>
                <w:b w:val="false"/>
                <w:i w:val="false"/>
                <w:color w:val="000000"/>
                <w:sz w:val="20"/>
              </w:rPr>
              <w:t>
"Самұрық-Қазына"  ҰӘҚ" АҚ (келісу бойынша), "QazaqGaz" ҰК" АҚ (келісу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133 021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46 737</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қаласының төменгі аймағының жылу желілерін ілмекті арматураны ауыстыра отырып реконструкциялау" жобасына ЖСҚ әзірлеу және іске асыру (бюджеттік кредит) (74 км жылумен жабдықтау желілері)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Кендірлі ауылының инженерлік инфрақұрылымын дамыту жобаларын өзектілендіру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сараптаманың қорытындысы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Жаңаөзен қаласын абаттандыру және қоғамдық кеңістігін құру (алаңдар, субұрқақтар, орындықтар мен әткеншектері бар демалыс орындары)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"ҚМГ" ҰК" АҚ (келісу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қаласының 31 А шағын ауданындағы жылу желісін реконструкциялау (бюджеттік кредит) (0,768 км жылумен жабдықтау желілері)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"МАЭК-Қазатомөнеркәсіп" ЖШС энергетикалық кешенінің негізгі жабдықтарын жаңғырту жобасының ТЭН әзірлеу (оның ішінде БАТ енгізуді көздейтіндер, "МАЭК-Қазатомөнеркәсіп" ЖШС алаңында CКГТ қондырғысын салудың орындылығын қарастыру)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ақпарат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әкімдік, "МАЭК-Қазатомөнеркәсіп" ЖШС (келісу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ЖСҚ әзірлеу және "МАЭК-Қазатомөнеркәсіп" ЖШС қолданыстағы № 1 су тарту каналына жанасатын Ақтау халықаралық теңіз портының солтүстік шекарасы ауданында су тарту каналын салу" жобасын іске асыру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Сумен жабдықтау және су бұру</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АЕМ-де сумен жабдықтау және су бұру объектілерін салу (1617,7 км сумен жабдықтау және су бұру желілері)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әкімдік</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1 396,1</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1 173,7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3 475,1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1 395,4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1 489,3</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1 628,5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1 462,8</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Қалаларда сумен жабдықтау және су бұру объектілерін салу (314 км сумен жабдықтау және су бұру желілері)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2 468,6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8 145,5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9 176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1 693,8</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319,1</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"Бейнеу-Ақтау" учаскесіндегі "Астрахан-Маңғышлақ" магистральдық сутартқышын реконструкциялау (20 км сумен жабдықтау желілері)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ЭГТРМ, "ҚМГ" ҰК" АҚ (келісу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18 869,0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60 190,0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44 593,0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қаласындағы "Жылы жағажай" ауданында сумен жабдықтау құрылысы (105 км сумен жабдықтау желілері)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әкімдік</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2 188,9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2 267,9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Ауызсу өнімділігін арттыру бойынша Ақтау қаласындағы "Каспий" тұщыландыру зауытын тәулігіне 40000 м3 дейін кеңейту (зауыттың қуаты тәулігіне 20000 м3-ден тәулігіне 40000 м3-ге дейін ұлғайтылады)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6 741,5</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4 454</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Кендірлі ауылында қуаты тәулігіне 50000 м3 тұщыландыру зауытын салу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"ҚМГ" ҰК" АҚ (келісу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49 457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32 143</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"МАЭК-Қазатомөнеркәсіп" ЖШС аумағында өнімділігі тәулігіне 24000 м3 тұщыландыру қондырғыларын салу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8 664</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өнімділігін тәулігіне 100000 м3 дейін жеткізе отырып, өнімділігі тәулігіне 60000 м3 тұщыландыру зауытының ЖСҚ әзірлеу және салу (III кезек)</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Құрық ауылында қуаты тәулігіне 50000 м3 тұщыландыру зауытын салу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Бейнеу ауданының Боранқұл ауылында қуаты тәулігіне 80000 м3 тұщыландыру зауытын және келтіру сутартқышын салу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Форт-Шевченко қаласында өнімділігі тәулігіне 5000 м3 су тарту құрылысы мен теңіз суын тұщыландыру қондырғысының кешенін салу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3 970,5</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Ақшұқыр және С. Шапағатов ауылдарында өнімділігі тәулігіне 10000 м3 су тарту құрылысы мен теңіз суын тұщыландыру қондырғысының кешенін салу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"Ақтау-Құрық-Жетібай-Шетпе" су тартқышын салу (198,2 км сумен жабдықтау желілері)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қаласындағы ҚТҚ-1-ден ҚТҚ-2-ге дейінгі қысымды кәріз коллекторын салу (100 км су бұру желілері)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8 332,1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қаласында өнімділігі тәулігіне 40 000 м3 № 2 КТҚ (2-кезек) салу (КТҚ өнімділігін тәулігіне 30000 м3-ден тәулігіне 70000 м3-ге дейін ұлғайту)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3 750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3 705</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"Қаражанбас" кен орнында қаттық суды тұщыландыру зауытын салу (қуаты тәулігіне 17000 м3)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"ҚМГ" ҰК" АҚ (келісу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21 419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"Құйылыс-Меловое" кен орынынан Каспий тұщыландыру зауытына дейін сутартқыш салу (60 км сумен жабдықтау желілері)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ЭГТРМ-ге ақпарат</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Бейнеу, Маңғыстау және Түпқараған аудандарының елді мекендерін ауыз сумен қамтамасыз ету мақсатында жерасты суларының пайдаланылатын қорларын қайта бағалай отырып, жете барлау жүргізу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қорларды бекіту туралы хаттама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p>
            <w:pPr>
              <w:spacing w:after="20"/>
              <w:ind w:left="20"/>
              <w:jc w:val="both"/>
            </w:pPr>
            <w:r>
              <w:rPr>
                <w:rFonts w:ascii="Times New Roman"/>
                <w:b w:val="false"/>
                <w:i w:val="false"/>
                <w:color w:val="000000"/>
                <w:sz w:val="20"/>
              </w:rPr>
              <w:t>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Экология</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Ақжігіт, Жыңғылды ауылдарында ҚТҚ полигондарын салу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ЭГТРМ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Ақшұқыр және С. Шапағатов ауылдары үшін ҚТҚ қайта өңдейтін полигон салу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ЭГТРМ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"Қошқар ата" қалдық қоймасын қалпына келтіру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5092,6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5092,6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525,4</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525,3</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кәсіпорындар мен "Қошқар Ата" қалдық қоймасының айналасындағы оңтүстік-батыс бөлігінде санитариялық-қорғау аймақтарын көгалдандыру алаңын 150 га (ұзындығы 15 км, ені 100-150 м) ұлғайту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Үштаған, Тұщықұдық, Шебір, Сенек елді мекендерінің тозған жерлерінің өсімдік жамылғысын қалпына келтіру жөніндегі іс-шаралар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148,1</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234 га-да 118 мың көшет отырғызу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молықтыру және ағаш өсіру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ЭГТРМ-ге ақпарат</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Мазут аққан топырақты тазарту бойынша жұмыстар жүргізу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ЭГТРМ-ге ақпарат</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"ӨМГ" АҚ (келісу бойынша), "ҚМГ" ҰК" АҚ (келісу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7 568</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зерттеулер жүргізуді, қоршаған ортаға әсерді және қауіпті қалдықтардың бағалау құнын айқындауды қоса алғанда,  иесіз қауіпті қалдықтарды басқару, бұрынғы Ақтау пластикалық массалар зауытының қалдықтарын жою</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ақпарат</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507,5</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ТҚҚ жинаудың, сұрыптаудың және қайта өңдеудің тұтас инфрақұрылымын құру, сондай-ақ полигондарды нормативтік талаптарға сәйкес келтіру мәселесін пысықтау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ЭГТРМ-ге ақпарат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2023 жылдар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Жұмыспен қамту және әлеуметтік қамсыздандыру</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"Дипломмен ауылға!" жобасы аясында мамандар тарту (бюджеттік кредит РБ жоспар – 1158 адам, көтерме жәрдемақы ЖБ жоспар – 2164 адам)</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ақпарат</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952,1</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960,3</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1 027,5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1 470,1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1 157,8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Жұмыссыз азаматтарды нәтижелі жұмыспен қамтуды дамыту шеңберінде жұмысқа орналастыру (қоғамдық жұмыстар, әлеуметтік жұмыс орындары, жастар практикасы) (РБ жоспар – 7144 адам, ЖБ жоспар – 12330 адам)</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ақпарат</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926,8</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1 525,9</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1 556,4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1 587,5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1 619,2</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қаласында тұрақты тұрғылықты жері жоқ адамдарға арналған әлеуметтік бейімдеу орталығын салу (қуаты – 150 төсек-орын)</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825,1</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қаласында әлеуметтік көрсетілетін қызметтердің кешенді орталығын салу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"Өзенмұнайгаз" АҚ кен орындарында Жаңаөзен қаласының кемінде 9 мың тұрғынын жұмыс орындарының сақталуын қамтамасыз 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Еңбекминіне ақпарат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"ӨМГ" АҚ (келісу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"ТШО" болашақ кеңейту ұңғыма ернеуінің қысымын басқару жобасы" аясында айқындалған  екі мердігер оқу орталығының базасында өңірдің еңбекке қабілетті тұрғындарының (оның ішінде Жаңаөзен қаласы) жыл сайын кемінде 500 адамын кәсіптік оқытумен және қайта даярлаумен қамтамасыз 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ақпарат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ЭМ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берушілердің көзделген қаражаты шегінде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Маңғыстау облысының жұмыссыз азаматтарын жұмысқа орналастыру үшін кемінде 500 жұмыс орнына квота бөлу, оның ішінде одан әрі жұмысқа орналастыру үшін "ТеңізШевройл" ЖШС мердігерлік ұйымдарында Жаңаөзен қаласының тұрғындары үшін 200 жұмыс орнын бөлу (кемінде 2 мың жұмыс орнына квота)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ақпарат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ЭМ, "ТеңізШевро йл" ЖШС (келісу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2025 жылдар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"Өзенмұнайгаз" АҚ және басқа кәсіпорындардың қаражаты есебінен коммуналдық шаруашылық объектілерін ұстау бойынша кәсіпорындардың, оның ішінде Жаңаөзен қаласы әкімдігінің "Өзенинвест" МКК қызметін кеңейту арқылы (350 жұмыс орнына дейін) Жаңаөзен қаласының тұрғындарын жұмыспен қамтуға жәрдемдесу жөніндегі шаралар қабылдау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Еңбекминіне ақпарат</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p>
            <w:pPr>
              <w:spacing w:after="20"/>
              <w:ind w:left="20"/>
              <w:jc w:val="both"/>
            </w:pPr>
            <w:r>
              <w:rPr>
                <w:rFonts w:ascii="Times New Roman"/>
                <w:b w:val="false"/>
                <w:i w:val="false"/>
                <w:color w:val="000000"/>
                <w:sz w:val="20"/>
              </w:rPr>
              <w:t>
"ҚМГ" ҰК" АҚ (келісу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мұнай-газ ұйымдарына жергілікті халықты жұмысқа орналастыру тетігін енгізу</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ақпарат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"Самұрық-Қазына"  ҰӘҚ" АҚ (келісу бойынша), "ҚМГ" ҰК" АҚ (келісу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2025 жылдар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Денсаулық сақтау</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 Мұнайлы ауданында 150 орындық орталық аудандық аурухана салу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6 774,9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608,3</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Жаңаөзен қаласында жабдықпен жарақталған 50 орындық медициналық орталық салу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"ӨМГ" АҚ (келісу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9 874,3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қаласы 34А шағын ауданында ауысымына 300 келушіге арналған емхана салу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449,7</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МЖӘ</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449,7</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Шетпе ауылының Шетпе-1 шағын ауданында дәрігерлік амбулатория салу (қуаты – ауысымына 50 келуші)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ЖИ</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 Ел бесігі" жобасы шеңберінде АЕМ-де денсаулық сақтау объектілерін салу (жалпы қуаты – бір ауысымына 100 келуші)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дәрігерлік амбулатория салу (Сайын Шапағатов ауылы, Шетпе ауылындағы Қосбұлақ шағын ауданы, Жаңаөзен қаласының Ақбұлақ шағын ауданы, Кендірлі ауылы) (қуаты – ауысымына 175 келуші)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398,5</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медициналық пункт салу (Тәжен, Аппақ ауылдары) (қуаты – ауысымына 50 келуші)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Жаңаөзен қаласындағы орталық көпбейінді аурухананың терапиялық корпусын салу (қуаты – 100 төсек-орын)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Мұнайлы ауданының Атамекен ауылында медициналық орталық салу (қуаты – бір ауысымына 450 келуші)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қаласында персоналға арналған көппәтерлі тұрғын үйі бар медициналық орталық салу (қуаты –ауысымда 50 келуші, кемінде 100 медицина қызметкерін тұрғын үймен қамтамасыз 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үймен (әлеуметтік пакетпен) қамтамасыз ету мақсатында жергілікті жерлерде денсаулық сақтау жүйесі кадрларын орнықтыру тетігін әзірлеу (жыл сайын 100 адамнан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 әкімдігінің қаулысы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Жаңаөзен қаласында көп бейінді аурухананың патологиялық-анатомиялық бөлімшесі ғимарат ЖСҚ әзірлеу (қуаты – 12 орын)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сараптаманың қорытындысы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Ақтау және Жаңаөзен қалаларындағы </w:t>
            </w:r>
          </w:p>
          <w:p>
            <w:pPr>
              <w:spacing w:after="20"/>
              <w:ind w:left="20"/>
              <w:jc w:val="both"/>
            </w:pPr>
            <w:r>
              <w:rPr>
                <w:rFonts w:ascii="Times New Roman"/>
                <w:b w:val="false"/>
                <w:i w:val="false"/>
                <w:color w:val="000000"/>
                <w:sz w:val="20"/>
              </w:rPr>
              <w:t>инсульт орталықтардың материалдық-техникалық жарақтандыруды қамтамасыз 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ақпарат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қаласындағы облыстық жедел жәрдем станциясы ғимаратын салуға ЖСҚ әзірлеу (22 қалалық бригадасы бар облыстық жедел жәрдем станциясы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сараптаманың қорытындысы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медициналық ұйымды заманауи медициналық жабдықтармен жарақтандыру (9 бірлік медициналық жабдық)</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599,3</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облыстық шұғыл медициналық көмек станциясына 5 реанимобиль сатып алу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 жасау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Білім беру</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жастан 6 жасқа дейінгі балаларды мектепке дейінгі тәрбиемен және білім берумен қамтуды қамтамасыз ету (100 %-ға қамту)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ақпарат</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828,6</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921,3</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937,9</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мектеп және 4 жапсарлас құрылыс салу (құрылыс – 19440 орын, жапсарлас құрылыс – 1080 орын)</w:t>
            </w:r>
          </w:p>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4 292,3</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4 893,7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5 578,8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5 761,7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5 019,8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6 580,2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 Ел бесігі" шеңберінде АЕМ-де білім беру объектілерін салу (1800 орынға 7 объектіні салу)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БҒМ,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388,9</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1 753,1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қаласында 6 мектеп, оның ішінде жаңа үлгі бойынша 4200 орындық мектеп салу (8400 орынға 6 объектіні салу)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Қаржымині,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МЖӘ</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6 840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Шағын қалаларда, аудан орталықтарында және ауылдарда 103 мектепке жаңғырту жүргізу </w:t>
            </w:r>
          </w:p>
          <w:p>
            <w:pPr>
              <w:spacing w:after="20"/>
              <w:ind w:left="20"/>
              <w:jc w:val="both"/>
            </w:pPr>
            <w:r>
              <w:rPr>
                <w:rFonts w:ascii="Times New Roman"/>
                <w:b w:val="false"/>
                <w:i w:val="false"/>
                <w:color w:val="000000"/>
                <w:sz w:val="20"/>
              </w:rPr>
              <w:t>(2021 жылы – 22 мектеп, 2022 жылы – 21 мектеп, 2023 жылы – 20 мектеп, 2024 жылы – 20 мектеп, 2025 жылы – 20 мектеп)</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мектептерінде ағымдағы және күрделі жөндеу жүргізу (103 мектепті ағымдағы жөндеу)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713,1</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маман" жобасы шеңберінде 5 колледжді заманауи жабдықтармен жарақтандыру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ақпарат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1 527,3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қаласында "Yessenov University" базасында академиялық артықшылық орталығын құру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ақпарат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қаласында "Yessenov University" студенттері үшін 500 орындық жатақхана салу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ақпарат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лизингі шарттарында 7 мектеп автобусын сатып алу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қаласында оқушылар сарайын салу (1500-ден астам оқушыны қамту)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8 756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Жаңаөзен қаласында "Bolashaq sarayi" оқушылар сарайын салу (1500-ден астам оқушыны қамту)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"ӨМГ" АҚ (келісу бойынша),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Рахат ауылында 600 баланы қамти отырып, аула клубтарының желісін 3 бірлікке кеңейту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Форт Шевченко қаласында кәсіптік бағдарлау мектебін ашу (жылына 520 баланы қамту)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БҒМ-ге ақпарат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қаласында Абай атындағы ұлттық мектеп салу (жылына 2400 баланы қамту)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БҒМ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қаласында "Айжұлдыз" жеке жалпы білім беретін өнер және дизайн мектебін салу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қаласында А. Құлбай атындағы өнер мектебін салу және пайдалану (600 балаға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қаласында 500 орындық студенттер жатақханасын салу (1000 балаға дейін)</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БҒМ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949,5</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949,5</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Лицейлерінің "Білім-Инновация" тәжірибесі негізінде оқушыларды кәсіптік бағдарлау және ұлттық бірыңғай тестілеуге дайындау жөніндегі жұмысты қоса алғанда, Жаңаөзен қаласының жалпы білім беретін мектептерінде білім беру сапасын арттыру (мектептер қызметінің тиімділігін талдау, кадрлар тарту)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 жасасу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"Білім-Инновация" халықаралық қоғамдық қоры (келісу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облысының перспективалы салалары мен кәсіптерінің болжамды картасын қалыптастыру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p>
            <w:pPr>
              <w:spacing w:after="20"/>
              <w:ind w:left="20"/>
              <w:jc w:val="both"/>
            </w:pPr>
            <w:r>
              <w:rPr>
                <w:rFonts w:ascii="Times New Roman"/>
                <w:b w:val="false"/>
                <w:i w:val="false"/>
                <w:color w:val="000000"/>
                <w:sz w:val="20"/>
              </w:rPr>
              <w:t>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білім беру гранттарын беру бөлігінде жоғары білім алуға ақы төлеу үшін білім беру грантын беру қағидаларына өзгерістер енгізу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облысының жастарын еліміздің жетекші ЖОО-да оқыту үшін 6000 нысаналы білім гранттарын бөлу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2 834,6</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10 460,8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18 995,9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28 087,3</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Мәдениет және спорт</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 Ел бесігі" бағдарламасы шеңберінде АЕМ-де мәдениет және спорт объектілерін салу (қуаты – 1180 орын)</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858,2</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2 421,1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118,9</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Ақтау қаласында "JAQSY" спорт кешенін салу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қаласында "NFC GYM" спорт кешенін салу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Жаңаөзен қаласында әмбебап спорт кешендерін салу (қуаты – күніне 400 келуші)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"ӨМГ" АҚ (келісу бойынша)</w:t>
            </w:r>
          </w:p>
          <w:p>
            <w:pPr>
              <w:spacing w:after="20"/>
              <w:ind w:left="20"/>
              <w:jc w:val="both"/>
            </w:pPr>
            <w:r>
              <w:rPr>
                <w:rFonts w:ascii="Times New Roman"/>
                <w:b w:val="false"/>
                <w:i w:val="false"/>
                <w:color w:val="000000"/>
                <w:sz w:val="20"/>
              </w:rPr>
              <w:t>
"ҚМГ" ҰК" АҚ</w:t>
            </w:r>
          </w:p>
          <w:p>
            <w:pPr>
              <w:spacing w:after="20"/>
              <w:ind w:left="20"/>
              <w:jc w:val="both"/>
            </w:pPr>
            <w:r>
              <w:rPr>
                <w:rFonts w:ascii="Times New Roman"/>
                <w:b w:val="false"/>
                <w:i w:val="false"/>
                <w:color w:val="000000"/>
                <w:sz w:val="20"/>
              </w:rPr>
              <w:t>
(келісу бойынша),</w:t>
            </w:r>
          </w:p>
          <w:p>
            <w:pPr>
              <w:spacing w:after="20"/>
              <w:ind w:left="20"/>
              <w:jc w:val="both"/>
            </w:pPr>
            <w:r>
              <w:rPr>
                <w:rFonts w:ascii="Times New Roman"/>
                <w:b w:val="false"/>
                <w:i w:val="false"/>
                <w:color w:val="000000"/>
                <w:sz w:val="20"/>
              </w:rPr>
              <w:t>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Жаңаөзен қаласында облыстық тарихи-өлкетану музейінің филиалын салу (техникалық сыйымдылық қуаты 55 келушіге арналған)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Жаңаөзен қаласында драма театрын салу (қуаты – 300 орын)</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10 ауылдық клубты ағымдағы және күрделі жөндеу (барлығы 70 объекті: 2021 жылы – 10, 2022 жылы – 14, 2023 жылы – 16, 2024 жылы – 15, 2025 жылы – 15 орын)</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Азаматтық қорғау мен қоғамдық құқықтық тәртіпті қамтамасыз ету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қаласында алғашқы модульдік өрт сөндіру бөлімін салу (өрт сөндіру деполары)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модульдік өрт сөндіру бөлімдерін салу (өрт сөндіру деполары)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қаласында жол қозғалысы қағидаларын бұзуды фотобейнетіркеу жүйесін енгізу және пайдалану</w:t>
            </w:r>
          </w:p>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ІІМ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МЖӘ</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және Жаңаөзен қалаларында ПБ ЖБО қосылатын бейнекамераларды (өңдеу, сақтау, талдау, бейнелеу) ескере отырып, қосымша жабдық пен автоматтандырылған жұмыс орындарын орнату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жабдықтарды монтаждау және бейнебақылау операторларының жұмыс орындарын ұйымдастыру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Жаңаөзен қаласы бойынша 25 бейнекамера, Қарақия ауданының Жетібай, Мұнайшы, Құрық ауылдарына 42 бейнекамера және Мұнайлы ауданында 100 бейнекамера орнату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"Кибер-Шериф" көлік құралдарының қозғалыс жылдамдығын айқындай отырып, фотобейнетіркеудің 41 бірлік борттық аппараттық-бағдарламалық кешендерін сатып алу және орнату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АӨК деректерін сақтау және өңдеу үшін 8 бірлік сервер сатып алу және орнату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Жаңаөзен қаласының полиция басқармасын </w:t>
            </w:r>
          </w:p>
          <w:p>
            <w:pPr>
              <w:spacing w:after="20"/>
              <w:ind w:left="20"/>
              <w:jc w:val="both"/>
            </w:pPr>
            <w:r>
              <w:rPr>
                <w:rFonts w:ascii="Times New Roman"/>
                <w:b w:val="false"/>
                <w:i w:val="false"/>
                <w:color w:val="000000"/>
                <w:sz w:val="20"/>
              </w:rPr>
              <w:t>45 бірлікке нығайту үшін ішкі істер органдарының штат саны лимитін ұлғайту жөніндегі мәселені пысықтау</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Үкіметке ұсыныстар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 әкімдік, ҰЭМ, Қаржымині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адамға арналған облыс әкімінің қала сыртындағы қосалқы басқару пунктін құру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2 331</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Жаңаөзен қаласы әкімінің қалалық қосалқы басқару пунктін күрделі жөндеу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облысының халқын құлақтандыру жүйесін жете жарақтандыру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полиция қызметінің жұмысында "қадамдық қолжетімділік полициясы" қағидатын енгізу (14 ПАП және 43 УПП сатып алу, ашу, құру)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272,5</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 көп жиналатын орындарда және заңсыз әрекеттер жасау қаупінің ықтимал көрінісі бар жерлер мен республикалық маңызы бар автомобиль жолдарында "SOS батырмасы" (кепілдендірілген электрмен жабдықтаумен және деректерді беру арналарымен) жедел көмек шақыру құрылғыларын орнату</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қабылдау-беру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ПД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2025  жылдар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 қаражат шегінде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көзі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39 540,5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65 522,3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117 655,895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128 715,3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90 726,8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442 160,8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12 038,6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22 763,7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27 928,9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30 119,6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25 205,7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118 056,5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инвестициялар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210 421,5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285 337,0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436 867,1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131 902,7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230 942,7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1 295 471,0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МЖӘ</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8 289,7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17 766,8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10 888,0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64 943,0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150 171,0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65 318,0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4 996,0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296 316,0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273 768,6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441 137,7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736 636,6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358 067,3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360 160,9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2 169 771,1</w:t>
            </w:r>
          </w:p>
        </w:tc>
      </w:tr>
    </w:tbl>
    <w:p>
      <w:pPr>
        <w:spacing w:after="0"/>
        <w:ind w:left="0"/>
        <w:jc w:val="left"/>
      </w:pPr>
      <w:r>
        <w:br/>
      </w:r>
      <w:r>
        <w:rPr>
          <w:rFonts w:ascii="Times New Roman"/>
          <w:b w:val="false"/>
          <w:i w:val="false"/>
          <w:color w:val="000000"/>
          <w:sz w:val="28"/>
        </w:rPr>
        <w:t>
</w:t>
      </w:r>
    </w:p>
    <w:bookmarkStart w:name="z19" w:id="16"/>
    <w:p>
      <w:pPr>
        <w:spacing w:after="0"/>
        <w:ind w:left="0"/>
        <w:jc w:val="both"/>
      </w:pPr>
      <w:r>
        <w:rPr>
          <w:rFonts w:ascii="Times New Roman"/>
          <w:b w:val="false"/>
          <w:i w:val="false"/>
          <w:color w:val="000000"/>
          <w:sz w:val="28"/>
        </w:rPr>
        <w:t>
      Ескертпелер:</w:t>
      </w:r>
    </w:p>
    <w:bookmarkEnd w:id="16"/>
    <w:bookmarkStart w:name="z20" w:id="17"/>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Республикалық және жергілікті бюджеттердің қаражаты есебінен қаржыландырылатын іс-шаралар бойынша шығыстар көлемі тиісті жоспарлы кезеңге арналған республикалық және жергілікті бюджеттерді қалыптастыру және нақтылау кезінде Маңғыстау облысының әкімдігі бюджет заңнамасына сәйкес қажетті құжаттаманы ұсынған кезде нақтыланатын болады;</w:t>
      </w:r>
    </w:p>
    <w:bookmarkEnd w:id="17"/>
    <w:bookmarkStart w:name="z21" w:id="18"/>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"Жаңаөзен қаласында жаңа газ өңдеу зауытын салу" жобасы бойынша шығыстардың мөлшері мен бөлінуі алдын ала және ТЭН-ге мемлекеттік сараптама өткізілгеннен кейін нақтыланатын болады;</w:t>
      </w:r>
    </w:p>
    <w:bookmarkEnd w:id="18"/>
    <w:bookmarkStart w:name="z22" w:id="19"/>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Қазақстан Республикасының Ұлттық қорынан нысаналы трансферттер қаражаты есебінен көзделген;</w:t>
      </w:r>
    </w:p>
    <w:bookmarkEnd w:id="19"/>
    <w:bookmarkStart w:name="z23" w:id="20"/>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xml:space="preserve"> 1996 жылғы 31 мамырдағы № 40 жер қойнауын пайдалануға арналған келісімшарттың 9.1-тармағында және 1995 жылғы 5 қыркүйектегі МГ сериясы № 254 (мұнай) жер қойнауын пайдалану құқығына лицензияның 9.3-тармағында көзделген қаражат есебінен қаржыландыру.</w:t>
      </w:r>
    </w:p>
    <w:bookmarkEnd w:id="20"/>
    <w:bookmarkStart w:name="z24" w:id="21"/>
    <w:p>
      <w:pPr>
        <w:spacing w:after="0"/>
        <w:ind w:left="0"/>
        <w:jc w:val="both"/>
      </w:pPr>
      <w:r>
        <w:rPr>
          <w:rFonts w:ascii="Times New Roman"/>
          <w:b w:val="false"/>
          <w:i w:val="false"/>
          <w:color w:val="000000"/>
          <w:sz w:val="28"/>
        </w:rPr>
        <w:t>
      Аббревиатуралардың толық жазылуы:</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АШМ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Республикасының Ауыл шаруашылығы министрлігі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АГТС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автоматтандырылған газ тарату станциясы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АӨК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экономикалық аймақ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p>
            <w:pPr>
              <w:spacing w:after="20"/>
              <w:ind w:left="20"/>
              <w:jc w:val="both"/>
            </w:pPr>
            <w:r>
              <w:rPr>
                <w:rFonts w:ascii="Times New Roman"/>
                <w:b w:val="false"/>
                <w:i w:val="false"/>
                <w:color w:val="000000"/>
                <w:sz w:val="20"/>
              </w:rPr>
              <w:t>
ӘМАТ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облысының әкімдігі</w:t>
            </w:r>
          </w:p>
          <w:p>
            <w:pPr>
              <w:spacing w:after="20"/>
              <w:ind w:left="20"/>
              <w:jc w:val="both"/>
            </w:pPr>
            <w:r>
              <w:rPr>
                <w:rFonts w:ascii="Times New Roman"/>
                <w:b w:val="false"/>
                <w:i w:val="false"/>
                <w:color w:val="000000"/>
                <w:sz w:val="20"/>
              </w:rPr>
              <w:t>
әлеуметтік маңызы бар азық-түлік тауарлары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 ҰБХ" 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 ұлттық басқарушы холдингі" акционерлік қоғамы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БТҚС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 төмендеткіш қосалқы станция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ГРБП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реттегіш блоктық пункты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 КДҚ" 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 кәсіпкерлікті дамыту қоры" акционерлік қоғамы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және халықты әлеуметтік қорғау министрлігі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ЖӨӨ</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өңірлік өнім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ЖСҚ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жобалау-сметалық құжаттама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басқару орталығы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орыны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жауапкершілігі шектеулі серіктестік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ЖЭО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электр орталығы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инвестициялар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Индустрия және инфрақұрылымдық даму министірлігі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Қаржы министрлігі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кәріздік тазарту құрылысы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Tourism" ҰК" 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Tourism" ұлттық компаниясы" акционерлік қоғамы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"ҚТЖ" ҰК" 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темір жолы" ұлттық компаниясы" акционерлік қоғамы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"ҚМГ" ҰК" 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"ҚазМұнайГаз" ұлттық компаниясы" акционерлік қоғамы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 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"Қазавтожол" акционерлік қоғамы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"QazaqGaz" ҰК" АҚ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"QazaqGaz" ұлттық компаниясы" акционерлік қоғамы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тұрмыстық қалдықтар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Мәдениет және спорт министрлігі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коммуналдық кәсіпорын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МЖӘ</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"ӨМГ" 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"ӨзенМұнайГаз" акционерлік қоғамы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полицияның арнайы пункті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полиция басқармасы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ҰӘҚ" 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ұлттық әл-ауқат қоры" акционерлік қоғамы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Төтенше жағдайлар министрлігі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ТШО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"Теңізшевройл" жауапкершілігі шектеулі серіктестігі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учаскелік полиция пункті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ҰКП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 ұлттық кәсіпкерлер палатасы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экономика министрлігі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Ішкі істер министрлігі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Экология, геология және табиғи ресурстар министрлігі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Энергетика министрлігі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