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ebf02" w14:textId="a8eb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"Көлеңкелі экономикаға қарсы іс-қимыл жөніндегі іс-шаралардың 2021 – 2023 жылдарға арналған кешенді жоспарын бекіту туралы" Қазақстан Республикасы Үкіметінің 2021 жылғы 21 қыркүйектегі № 644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23 ақпандағы № 85 қаулысы. Күші жойылды - Қазақстан Республикасы Үкіметінің 2023 жылғы 14 шiлдедегi № 589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14.07.2023 </w:t>
      </w:r>
      <w:r>
        <w:rPr>
          <w:rFonts w:ascii="Times New Roman"/>
          <w:b w:val="false"/>
          <w:i w:val="false"/>
          <w:color w:val="ff0000"/>
          <w:sz w:val="28"/>
        </w:rPr>
        <w:t>№ 589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"Көлеңкелі экономикаға қарсы іс-қимыл жөніндегі іс-шаралардың 2021 – 2023 жылдарға арналған кешенді жоспарын бекіту туралы" Қазақстан Республикасы Үкіметінің 2021 жылғы 21 қыркүйектегі № 644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Орталық және жергілікті атқарушы органдар, Қазақстан Республикасының Президентіне тікелей бағынатын және есеп беретін мемлекеттік органдар (келісу бойынша), сондай-ақ Кешенді жоспардың орындалуына жауапты ұйымдар (келісу бойынша):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іс-шаралардың уақтылы іске асырылуын және Кешенді жоспарда көзделген көрсеткіштерге қол жеткізуді қамтамасыз етсін;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жылына екі рет, есепті жартыжылдықтан кейінгі 15 қаңтардан және 15 шілдеден кешіктірмей Қазақстан Республикасының Қаржылық мониторинг агенттігіне (бұдан әрі – Агенттік) (келісу бойынша) Кешенді іс-шаралар жоспарының орындалу барысы туралы ақпарат беріп тұрсын.";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3-1-тармақпен толықтырылсын: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 Қазақстан Республикасының Стратегиялық жоспарлау және реформалар агенттігі (келісу бойынша) есепті жылдан кейінгі 30 тамыздан кешіктірмей Агенттікке (келісу бойынша) Кешенді жоспардың көрсеткіштеріне қол жеткізу барысы туралы жиынтық ақпарат беріп тұрсын.";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Агенттік (келісу бойынша) Қазақстан Республикасы Премьер-Министрінің Кеңсесіне: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есепті жартыжылдықтан кейінгі 15 наурыздан және 15 қыркүйектен кешіктірмей Кешенді жоспар іс-шараларының іске асырылу;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есепті жылдан кейінгі 15 қыркүйектен кешіктірмей Кешенді жоспардың көрсеткіштеріне қол жеткізу барысы туралы жиынтық ақпарат беріп тұрсын.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Премьер-Министрінің Кеңсесі Қазақстан Республикасы Президентінің Әкімшілігіне: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есепті жылдан кейінгі 15 сәуірден кешіктірмей Кешенді жоспар іс-шараларының іске асырылу;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есепті жылдан кейінгі 30 қазаннан кешіктірмей Кешенді жоспардың көрсеткіштеріне қол жеткізу барысы туралы ақпарат беріп тұрсын.";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Көлеңкелі экономикаға қарсы іс-қимыл жөніндегі іс-шаралардың 2021 – 2023 жылдарға арналған кешенді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қосымшамен толықтырылсын.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қол қойылған күнінен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Көлеңкелі экономикаға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жөніндегі іс-шаралардың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– 2023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жоспарына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Бағаланатын мемлекеттік органдарға бекітіп бере отырып, қадағаланбайтын (көлеңкелі) экономикаға қарсы 2023 жылға дейінгі іс-қимыл көрсеткіштерінің тізбесі</w:t>
      </w:r>
    </w:p>
    <w:bookmarkEnd w:id="15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тип – "Өндірушілер әдейі тіркелмейді – астыртын қызмет"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– 0,38 %; 2022 жыл – 0,35 %; 2023 жыл – 0,32 %.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Бөлінісінде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көзі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мемлекеттік органдар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 халықтың жалпы санына шаққанда тіркелмей жұмыспен қамтылғандардың үлесі (%)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жалдамалы жұмыскерлер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СЖРА ҰСБ (келісу бойынша)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Қаржымині, АШМ,  ЭМ,  ИИДМ, СИМ,  МСМ,  АҚДМ, Әділетмині, БҒМ, ДСМ, ҰБ (келісу бойынша),  ЭГТРМ,  ЦДИАӨМ,   ІІМ, БҚДА (келісу бойынша), ЖАО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жұмыспен қамтығандар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 Еңбекмині,  Қаржымині, АШМ, ЭМ,  ИИДМ, СИМ,  МСМ,  АҚДМ,  Әділетмині, БҒМ, ДСМ, ҰБ (келісу бойынша),  ЭГТРМ,  ЦДИАӨМ,   ІІМ, БҚДА (келісу бойынша), ЖАО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 бойынша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орман және балық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 және карьерлерді игеру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 өнеркәсібі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энергиясымен, газбен, бумен, ыстық сумен және ауаны баптаумен жабдықтау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жабдықтау; қалдықтарды жинау, өңдеу және жою, ластануларды жою жөніндегі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және бөлшек сауда; автомобильдерді және мотоциклдерді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қоймалау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тұру және тамақтану жөніндегі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байланыс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мүлікпен операциялар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кәсіптік, ғылыми және техникалық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және қосалқы қызмет көрсету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өнер, ойын-сауық және демалыс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 бойынша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тип – "Өндірушілер әдейі тіркелмейді – заңсыз қызмет"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– 1,82 %; 2022 жыл – 1,68 %; 2023 жыл – 1,54 %.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Есірткіге тәуелді адамдардың іс жүзіндегі саны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бойынша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қойылған контрабандалық тауарлардың құны (млн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бойынша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6 905,9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ҚМА (келісу бойынша), ІІМ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ҚМА (келісу бойынша), ІІМ, Қаржымині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қойылған контрафактілік өнімнің құны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бойынша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76035,9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ҚМА (келісу бойынша), ІІМ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ҚМА (келісу бойынша), ІІМ,  Әділетмині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Браконьерлік қызмет (сүрек, киіктің мүйізі және т.б.),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бойынша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49 985,1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47 082,5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ЭГТРМ, ІІМ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ЭГТРМ, ІІМ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 тип – "Заңнамаға сәйкес тіркелуге тиісті емес өндірушілер"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– 7,23 %; 2022 жыл – 6,69 %; 2023 жыл – 6,12 %.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ішкі өнімдегі шағын және орта бизнестің үлесі (ЖІӨ-ге 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бойынша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СЖРА ҰСБ (келісу бойынша)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Қаржымині, ИИДМ, СИМ, БҚДА (келісу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 тип – "Біле тұра нақты емес деректерді ұсынатын өндірушілер"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– 7,07 %; 2022 жыл – 6,54 %; 2023 жыл – 5,98 %.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мөлшерлілігін ескере отырып, өткен жылдың ұқсас көрсеткішімен салыстырғанда орташа ЖЖТ-қа қол жеткізбеген кәсіпорындардың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бойынша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74 763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 ҰЭМ, АШМ, ЭМ,     ИИДМ, СИМ,  МСМ,  АҚДМ,  Әділетмині, БҒМ, ДСМ, ҰБ (келісу бойынша), ЭГТРМ, ЦДИАӨМ,   ІІМ, БҚДА (келісу бойынша), ЖАО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 бойынша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орман және балық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 және карьерлерді игеру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 өнеркәсібі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энергиясымен, газбен, бумен, ыстық сумен және ауаны баптаумен жабдықтау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жабдықтау; қалдықтарды жинау, өңдеу және жою, ластануларды жою жөніндегі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және бөлшек сауда; автомобильдерді және мотоциклдерді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қоймалау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тұру және тамақтану жөніндегі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байланыс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мүлікпен операциялар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кәсіптік, ғылыми және техникалық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және қосалқы қызмет көрсету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өнер, ойын-сауық және демалыс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 бойынша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импортының Қытай Халық Республикасы экспортының деректерімен алшақтығы (млн АҚШ доллары)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бойынша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5 060*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саудадағы тауарлар (көрсетілетін қызметтер) үшін халықтың қолма-қол ақшасыз төлемдерінің үлесі (%)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бойынша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 (келісу бойынша)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 (келісу бойынша), ҰЭМ, Қаржымині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 а типі – "Толық емес, бастапқы дереккөздерден  жиналмаған немесе тікелей жиналмаған болып табылатын деректер"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– 5,01 %; 2022 жыл – 4,64 %; 2023 жыл – 4,24 %.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Респонденттердің жалпы санына шаққанда статистикалық есептілік деректерін ұсынбағандардың үлесі (%)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бойынша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СЖРА ҰСБ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(келісу бойынша)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СЖРА ҰСБ (келісу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аббревиатуралардың толық жазылуы: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Ақпарат және қоғамдық даму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Әділет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Бәсекелестікті қорғау және дамыту агенттігі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Денсаулық сақтау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Еңбек және халықты әлеуметтік қорғау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жиынтық табыс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ЖҚҚ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қосылған құн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ЖІӨ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ішкі өнім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Индустрия жəне инфрақұрылымдық даму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Қаржылық мониторинг агенттігі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Мәдениет және спорт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СЖРА ҰСБ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Стратегиялық жоспарлау және реформалар агенттігінің Ұлттық статистика бюросы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Сауда және интеграция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Банкі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ЦДИАӨМ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Цифрлық даму, инновациялар және аэроғарыш өнеркәсібі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Ішкі істер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ЭГТРМ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Экология, геология және табиғи ресурстар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Энергетика министрлігі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2022 және 2023 жылдар үшін көрсеткіштер Қазақстан Республикасы импортының Қытай Халық Республикасы экспортының әдіснамалық ерекшеліктерге байланысты 2021 жылға қатысты деректерімен алшақтығы көлемінің ұлғаюын қамтымайды.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