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e32c3" w14:textId="bfe32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бюджеттің атқарылуы туралы жылдық есепті жасау және ұсыну қағидаларын бекіту туралы" Қазақстан Республикасы Үкіметінің 2017 жылғы 24 тамыздағы № 503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2022 жылғы 18 наурыздағы № 140 қаулысы.</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p>
    <w:bookmarkEnd w:id="0"/>
    <w:bookmarkStart w:name="z1" w:id="1"/>
    <w:p>
      <w:pPr>
        <w:spacing w:after="0"/>
        <w:ind w:left="0"/>
        <w:jc w:val="both"/>
      </w:pPr>
      <w:r>
        <w:rPr>
          <w:rFonts w:ascii="Times New Roman"/>
          <w:b w:val="false"/>
          <w:i w:val="false"/>
          <w:color w:val="000000"/>
          <w:sz w:val="28"/>
        </w:rPr>
        <w:t xml:space="preserve">
      1. "Республикалық бюджеттің атқарылуы туралы жылдық есепті жасау және ұсыну қағидаларын бекіту туралы" Қазақстан Республикасы Үкіметінің 2017 жылғы 24 тамыздағы № 503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қаулымен бекітілген Республикалық бюджеттің атқарылуы туралы жылдық есепті жасау және ұсыну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"7. Есепті қаржы жылында республикалық бюджеттің атқарылуы туралы жылдық есепке түсіндірме жазбада экономикалық жағдай, Қазақстан Республикасы Мемлекеттік жоспарлау жүйесінің құжаттарында, Қазақстан Республикасы Президентінің Қазақстан халқына жыл сайынғы жолдауында айқындалған мақсаттарға қол жеткізу және басымдықтардың іске асырылуы, тиісті кезеңге арналған республиканың әлеуметтік-экономикалық даму болжамында қабылданған елдегі салық-бюджет саясатының негізгі бағыттарының іске асырылуы, мемлекеттік бағдарламалардың, саланы/аяны дамыту тұжырымдамасының, ұлттық жобалардың іске асырылуы және тиісті қаржы жылына арналған республикалық бюджет туралы заң баптарының орындалуы туралы талдамалық ақпарат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үшінші бөлігі мынадай редакцияда жазылсын:</w:t>
      </w:r>
    </w:p>
    <w:p>
      <w:pPr>
        <w:spacing w:after="0"/>
        <w:ind w:left="0"/>
        <w:jc w:val="both"/>
      </w:pPr>
      <w:r>
        <w:rPr>
          <w:rFonts w:ascii="Times New Roman"/>
          <w:b w:val="false"/>
          <w:i w:val="false"/>
          <w:color w:val="000000"/>
          <w:sz w:val="28"/>
        </w:rPr>
        <w:t>
      "Бюджет қаражатының үнемделуін, Қазақстан Республикасы Президентінің бастамаларына арналған резервтің, Қазақстан Республикасының Үкіметі резервінің бөлінбеген қалдығын қоспағанда, түзетілген бюджеттің бюджеттік бағдарлама бойынша төленген міндеттемелерден асып кету сомасы, сондай-ақ өткен қаржы жылында бөлінген, Қазақстан Республикасы Үкіметінің шешімі бойынша толық пайдалануға рұқсат етілген пайдаланылмаған нысаналы даму трансферттерін қайтару сомасы республикалық бюджет қаражатының игерілмеген сомасы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"9. Республикалық бюджеттің атқарылуы туралы талдамалық есеп есепті қаржы жылында түзетілген республикалық бюджеттің атқарылуын көрсетеді және бюджеттік бағдарламалардың әкімшілері мен Қазақстан Республикасының Үкіметі уәкілеттік берген мемлекеттік орган жүргізген бюджеттік мониторинг нәтижелері мен нәтижелерді бағалауға негізделген республикалық бюджеттік бағдарламалардың түсімдері және оларды іске асыру жөніндегі талдамалық деректерді қамтиды. </w:t>
      </w:r>
    </w:p>
    <w:bookmarkStart w:name="z6" w:id="3"/>
    <w:p>
      <w:pPr>
        <w:spacing w:after="0"/>
        <w:ind w:left="0"/>
        <w:jc w:val="both"/>
      </w:pPr>
      <w:r>
        <w:rPr>
          <w:rFonts w:ascii="Times New Roman"/>
          <w:b w:val="false"/>
          <w:i w:val="false"/>
          <w:color w:val="000000"/>
          <w:sz w:val="28"/>
        </w:rPr>
        <w:t>
      Түсімдер бойынша талдамалық есепте мынадай ақпарат қамтылады:</w:t>
      </w:r>
    </w:p>
    <w:bookmarkEnd w:id="3"/>
    <w:p>
      <w:pPr>
        <w:spacing w:after="0"/>
        <w:ind w:left="0"/>
        <w:jc w:val="both"/>
      </w:pPr>
      <w:r>
        <w:rPr>
          <w:rFonts w:ascii="Times New Roman"/>
          <w:b w:val="false"/>
          <w:i w:val="false"/>
          <w:color w:val="000000"/>
          <w:sz w:val="28"/>
        </w:rPr>
        <w:t>
      республикалық бюджет кірістері туралы, оның ішінде түсімдер жоспарының атқарылуына әсер ететін негізгі факторларды және кірістер түсімдерінің жоспарынан іс жүзіндегі атқарылудың ауытқу себептерін баяндай отырып, салықтық түсімдердің, салықтық емес түсімдердің, негізгі капиталды сатудан түсетін түсімдердің, трансферттер түсімдерінің атқарылуын талдау;</w:t>
      </w:r>
    </w:p>
    <w:p>
      <w:pPr>
        <w:spacing w:after="0"/>
        <w:ind w:left="0"/>
        <w:jc w:val="both"/>
      </w:pPr>
      <w:r>
        <w:rPr>
          <w:rFonts w:ascii="Times New Roman"/>
          <w:b w:val="false"/>
          <w:i w:val="false"/>
          <w:color w:val="000000"/>
          <w:sz w:val="28"/>
        </w:rPr>
        <w:t>
      бюджеттік кредиттерді өтеуден түсетін түсімдер туралы, оның ішінде іс жүзіндегі атқарылудың бюджеттік кредиттерді өтеу бойынша қаражаттың түсу жоспарынан ауытқуының негізгі факторлары мен себептері.</w:t>
      </w:r>
    </w:p>
    <w:p>
      <w:pPr>
        <w:spacing w:after="0"/>
        <w:ind w:left="0"/>
        <w:jc w:val="both"/>
      </w:pPr>
      <w:r>
        <w:rPr>
          <w:rFonts w:ascii="Times New Roman"/>
          <w:b w:val="false"/>
          <w:i w:val="false"/>
          <w:color w:val="000000"/>
          <w:sz w:val="28"/>
        </w:rPr>
        <w:t>
      Республикалық бюджеттің шығыстары бойынша талдамалық есепте мынадай ақпарат қамтылады:</w:t>
      </w:r>
    </w:p>
    <w:p>
      <w:pPr>
        <w:spacing w:after="0"/>
        <w:ind w:left="0"/>
        <w:jc w:val="both"/>
      </w:pPr>
      <w:r>
        <w:rPr>
          <w:rFonts w:ascii="Times New Roman"/>
          <w:b w:val="false"/>
          <w:i w:val="false"/>
          <w:color w:val="000000"/>
          <w:sz w:val="28"/>
        </w:rPr>
        <w:t>
      бюджеттік бағдарламалардың әкімшілері мен бюджеттік бағдарламалар бөлінісінде шығыстардың ведомстволық сыныптамасы бойынша қалыптастырылатын республикалық бюджеттің шығыстары туралы;</w:t>
      </w:r>
    </w:p>
    <w:p>
      <w:pPr>
        <w:spacing w:after="0"/>
        <w:ind w:left="0"/>
        <w:jc w:val="both"/>
      </w:pPr>
      <w:r>
        <w:rPr>
          <w:rFonts w:ascii="Times New Roman"/>
          <w:b w:val="false"/>
          <w:i w:val="false"/>
          <w:color w:val="000000"/>
          <w:sz w:val="28"/>
        </w:rPr>
        <w:t>
      республикалық бюджеттің атқарылу қорытындылары бойынша тапшылықтың (профициттің) іс жүзінде қалыптасқан сомасын түсіндіретін бюджет тапшылығы (профициті) туралы;</w:t>
      </w:r>
    </w:p>
    <w:p>
      <w:pPr>
        <w:spacing w:after="0"/>
        <w:ind w:left="0"/>
        <w:jc w:val="both"/>
      </w:pPr>
      <w:r>
        <w:rPr>
          <w:rFonts w:ascii="Times New Roman"/>
          <w:b w:val="false"/>
          <w:i w:val="false"/>
          <w:color w:val="000000"/>
          <w:sz w:val="28"/>
        </w:rPr>
        <w:t>
      қарызға алу және бюджет қаражатының пайдаланылатын қалдықтары есебінен бюджет тапшылығын жабуды іс жүзінде қамтамасыз ету немесе бюджет профицитін, қарыз қаражатын, бюджет қаражатының пайдаланылатын қалдықтарын қарыздар бойынша негізгі борышты өтеуге жұмсау жолымен бюджет профицитін пайдалану нәтижелерін қамтитын бюджет тапшылығын қаржыландыру (профицитін пайдалану) туралы.</w:t>
      </w:r>
    </w:p>
    <w:p>
      <w:pPr>
        <w:spacing w:after="0"/>
        <w:ind w:left="0"/>
        <w:jc w:val="both"/>
      </w:pPr>
      <w:r>
        <w:rPr>
          <w:rFonts w:ascii="Times New Roman"/>
          <w:b w:val="false"/>
          <w:i w:val="false"/>
          <w:color w:val="000000"/>
          <w:sz w:val="28"/>
        </w:rPr>
        <w:t>
      Республикалық бюджеттің шығыстары туралы талдамалық ақпаратта мыналар қамтылады:</w:t>
      </w:r>
    </w:p>
    <w:bookmarkStart w:name="z7" w:id="4"/>
    <w:p>
      <w:pPr>
        <w:spacing w:after="0"/>
        <w:ind w:left="0"/>
        <w:jc w:val="both"/>
      </w:pPr>
      <w:r>
        <w:rPr>
          <w:rFonts w:ascii="Times New Roman"/>
          <w:b w:val="false"/>
          <w:i w:val="false"/>
          <w:color w:val="000000"/>
          <w:sz w:val="28"/>
        </w:rPr>
        <w:t>
      1) мемлекеттік органның даму жоспарларын әзірлейтін республикалық бюджеттік бағдарламалардың әкімшілері бойынша:</w:t>
      </w:r>
    </w:p>
    <w:bookmarkEnd w:id="4"/>
    <w:p>
      <w:pPr>
        <w:spacing w:after="0"/>
        <w:ind w:left="0"/>
        <w:jc w:val="both"/>
      </w:pPr>
      <w:r>
        <w:rPr>
          <w:rFonts w:ascii="Times New Roman"/>
          <w:b w:val="false"/>
          <w:i w:val="false"/>
          <w:color w:val="000000"/>
          <w:sz w:val="28"/>
        </w:rPr>
        <w:t>
      мемлекеттік органның даму жоспарының стратегиялық мақсаттарын іске асыру және нысаналы индикаторларына қол жеткізу туралы;</w:t>
      </w:r>
    </w:p>
    <w:p>
      <w:pPr>
        <w:spacing w:after="0"/>
        <w:ind w:left="0"/>
        <w:jc w:val="both"/>
      </w:pPr>
      <w:r>
        <w:rPr>
          <w:rFonts w:ascii="Times New Roman"/>
          <w:b w:val="false"/>
          <w:i w:val="false"/>
          <w:color w:val="000000"/>
          <w:sz w:val="28"/>
        </w:rPr>
        <w:t>
      бюджеттік бағдарламалар нәтижелерінің қол жеткізілген (қол жеткізілмеген) көрсеткіштерін көрсете отырып, бюджеттік бағдарламалар (кіші бағдарламалар) бойынша мемлекеттік органның даму жоспарының мақсаттарына қол жеткізуге бағытталған бюджет қаражаты, бюджеттік бағдарламалардың тиімсіз атқарылуы туралы ақпарат;</w:t>
      </w:r>
    </w:p>
    <w:bookmarkStart w:name="z8" w:id="5"/>
    <w:p>
      <w:pPr>
        <w:spacing w:after="0"/>
        <w:ind w:left="0"/>
        <w:jc w:val="both"/>
      </w:pPr>
      <w:r>
        <w:rPr>
          <w:rFonts w:ascii="Times New Roman"/>
          <w:b w:val="false"/>
          <w:i w:val="false"/>
          <w:color w:val="000000"/>
          <w:sz w:val="28"/>
        </w:rPr>
        <w:t>
      2) мемлекеттік органның даму жоспарларын әзірлемейтін республикалық бюджеттік бағдарламалардың әкімшілері бойынша:</w:t>
      </w:r>
    </w:p>
    <w:bookmarkEnd w:id="5"/>
    <w:p>
      <w:pPr>
        <w:spacing w:after="0"/>
        <w:ind w:left="0"/>
        <w:jc w:val="both"/>
      </w:pPr>
      <w:r>
        <w:rPr>
          <w:rFonts w:ascii="Times New Roman"/>
          <w:b w:val="false"/>
          <w:i w:val="false"/>
          <w:color w:val="000000"/>
          <w:sz w:val="28"/>
        </w:rPr>
        <w:t>
      қол жеткізілген (жеткізілмеген) көрсеткіштер көрсетіле отырып, бюджеттік бағдарламалар (кіші бағдарламалар) бойынша бөлінген қаражаттың игерілуі, бюджеттік бағдарламалардың тиімсіз атқарылуы туралы ақпарат.";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Есепті қаржы жылында республикалық бюджеттің атқарылуы туралы жылдық есепті Қазақстан Республикасының Үкіметі жыл сайын, ағымдағы жылғы 20 сәуірден кешіктірмей Қазақстан Республикасының Парламентіне және Республикалық бюджеттің атқарылуын бақылау жөніндегі есеп комитетіне береді.</w:t>
      </w:r>
    </w:p>
    <w:p>
      <w:pPr>
        <w:spacing w:after="0"/>
        <w:ind w:left="0"/>
        <w:jc w:val="both"/>
      </w:pPr>
      <w:r>
        <w:rPr>
          <w:rFonts w:ascii="Times New Roman"/>
          <w:b w:val="false"/>
          <w:i w:val="false"/>
          <w:color w:val="000000"/>
          <w:sz w:val="28"/>
        </w:rPr>
        <w:t>
      Бюджеттің атқарылуы жөніндегі орталық уәкілетті орган есепті қаржы жылында республикалық бюджеттің атқарылуы туралы жылдық есепті қарау кезінде бюджеттік бағдарламалар әкімшілерінің, сондай-ақ Қазақстан Республикасының Парламентінде республикалық бюджеттен алынған нысаналы трансферттер мен бюджеттік кредиттер бойынша облыстар, республикалық маңызы бар қалалар, астана әкімдерінің жұмысын үйлестіруді қамтамасыз етеді.</w:t>
      </w:r>
    </w:p>
    <w:p>
      <w:pPr>
        <w:spacing w:after="0"/>
        <w:ind w:left="0"/>
        <w:jc w:val="both"/>
      </w:pPr>
      <w:r>
        <w:rPr>
          <w:rFonts w:ascii="Times New Roman"/>
          <w:b w:val="false"/>
          <w:i w:val="false"/>
          <w:color w:val="000000"/>
          <w:sz w:val="28"/>
        </w:rPr>
        <w:t>
      Тиісті мемлекеттік органдар есепті қаржы жылында республикалық бюджеттің атқарылуы туралы жылдық есептің жобасын уақтылы дайындау мақсатында бюджетті атқару жөніндегі орталық уәкілетті органға мәндерді мың теңгемен көрсете отырып, мемлекеттік және орыс тілдерінде мынадай ақпаратты ұсынады:</w:t>
      </w:r>
    </w:p>
    <w:p>
      <w:pPr>
        <w:spacing w:after="0"/>
        <w:ind w:left="0"/>
        <w:jc w:val="both"/>
      </w:pPr>
      <w:r>
        <w:rPr>
          <w:rFonts w:ascii="Times New Roman"/>
          <w:b w:val="false"/>
          <w:i w:val="false"/>
          <w:color w:val="000000"/>
          <w:sz w:val="28"/>
        </w:rPr>
        <w:t>
      мемлекеттік жоспарлау жөніндегі орталық уәкілетті орган – есепті жылдан кейінгі жылдың 20 ақпанынан кешіктірмей Қазақстан Республикасының тиісті қаржы жылындағы әлеуметтік-экономикалық дамуының болжамы және елдегі салық-бюджет саясатының негізгі бағыттарын іске асыру шеңберінде елдің әлеуметтік-экономикалық даму қорытындылары туралы талдамалық ақпарат;</w:t>
      </w:r>
    </w:p>
    <w:p>
      <w:pPr>
        <w:spacing w:after="0"/>
        <w:ind w:left="0"/>
        <w:jc w:val="both"/>
      </w:pPr>
      <w:r>
        <w:rPr>
          <w:rFonts w:ascii="Times New Roman"/>
          <w:b w:val="false"/>
          <w:i w:val="false"/>
          <w:color w:val="000000"/>
          <w:sz w:val="28"/>
        </w:rPr>
        <w:t>
      республикалық бюджеттік бағдарламалардың әкімшілері:</w:t>
      </w:r>
    </w:p>
    <w:p>
      <w:pPr>
        <w:spacing w:after="0"/>
        <w:ind w:left="0"/>
        <w:jc w:val="both"/>
      </w:pPr>
      <w:r>
        <w:rPr>
          <w:rFonts w:ascii="Times New Roman"/>
          <w:b w:val="false"/>
          <w:i w:val="false"/>
          <w:color w:val="000000"/>
          <w:sz w:val="28"/>
        </w:rPr>
        <w:t>
      есепті жылдан кейінгі жылдың 15 ақпанынан кешіктірмей:</w:t>
      </w:r>
    </w:p>
    <w:p>
      <w:pPr>
        <w:spacing w:after="0"/>
        <w:ind w:left="0"/>
        <w:jc w:val="both"/>
      </w:pPr>
      <w:r>
        <w:rPr>
          <w:rFonts w:ascii="Times New Roman"/>
          <w:b w:val="false"/>
          <w:i w:val="false"/>
          <w:color w:val="000000"/>
          <w:sz w:val="28"/>
        </w:rPr>
        <w:t>
      мемлекеттік органның даму жоспарының іске асырылуы туралы есеп;</w:t>
      </w:r>
    </w:p>
    <w:p>
      <w:pPr>
        <w:spacing w:after="0"/>
        <w:ind w:left="0"/>
        <w:jc w:val="both"/>
      </w:pPr>
      <w:r>
        <w:rPr>
          <w:rFonts w:ascii="Times New Roman"/>
          <w:b w:val="false"/>
          <w:i w:val="false"/>
          <w:color w:val="000000"/>
          <w:sz w:val="28"/>
        </w:rPr>
        <w:t>
      бюджеттік бағдарламалардың (кіші бағдарламалардың) іске асырылуы туралы есеп;</w:t>
      </w:r>
    </w:p>
    <w:p>
      <w:pPr>
        <w:spacing w:after="0"/>
        <w:ind w:left="0"/>
        <w:jc w:val="both"/>
      </w:pPr>
      <w:r>
        <w:rPr>
          <w:rFonts w:ascii="Times New Roman"/>
          <w:b w:val="false"/>
          <w:i w:val="false"/>
          <w:color w:val="000000"/>
          <w:sz w:val="28"/>
        </w:rPr>
        <w:t>
      республикалық бюджеттің шығыстары туралы талдамалық ақпарат;</w:t>
      </w:r>
    </w:p>
    <w:p>
      <w:pPr>
        <w:spacing w:after="0"/>
        <w:ind w:left="0"/>
        <w:jc w:val="both"/>
      </w:pPr>
      <w:r>
        <w:rPr>
          <w:rFonts w:ascii="Times New Roman"/>
          <w:b w:val="false"/>
          <w:i w:val="false"/>
          <w:color w:val="000000"/>
          <w:sz w:val="28"/>
        </w:rPr>
        <w:t>
      тиісті мемлекеттік органның квазимемлекеттік сектор субъектілерінің қолма-қол ақшаны бақылау шоттарында қаражат қалдықтарының қалыптасу себептері көрсетілген олар туралы ақпарат;</w:t>
      </w:r>
    </w:p>
    <w:p>
      <w:pPr>
        <w:spacing w:after="0"/>
        <w:ind w:left="0"/>
        <w:jc w:val="both"/>
      </w:pPr>
      <w:r>
        <w:rPr>
          <w:rFonts w:ascii="Times New Roman"/>
          <w:b w:val="false"/>
          <w:i w:val="false"/>
          <w:color w:val="000000"/>
          <w:sz w:val="28"/>
        </w:rPr>
        <w:t>
      есепті жылдан кейінгі жылдың 10 наурызынан кешіктірмей мемлекеттік бағдарламалардың, саланы/аяны дамыту тұжырымдамасының, ұлттық жобалардың іске асырылуы туралы есептер, сондай-ақ есепті жылы көзделген және олардың іске асырылуына пайдаланылған қаражат, жоспарланған іс-шаралардың орындалу (орындалмау) нәтижелері және себептері, олардың саланың, өңірдің, елдің дамуына ықпалы көрсетілген талдамалық ақпарат.</w:t>
      </w:r>
    </w:p>
    <w:p>
      <w:pPr>
        <w:spacing w:after="0"/>
        <w:ind w:left="0"/>
        <w:jc w:val="both"/>
      </w:pPr>
      <w:r>
        <w:rPr>
          <w:rFonts w:ascii="Times New Roman"/>
          <w:b w:val="false"/>
          <w:i w:val="false"/>
          <w:color w:val="000000"/>
          <w:sz w:val="28"/>
        </w:rPr>
        <w:t>
      Мемлекеттік органның даму жоспарларын әзірлейтін республикалық бюджеттік бағдарламалар әкімшілерінің талдамалық ақпаратында мынадай ақпарат қамтылады:</w:t>
      </w:r>
    </w:p>
    <w:p>
      <w:pPr>
        <w:spacing w:after="0"/>
        <w:ind w:left="0"/>
        <w:jc w:val="both"/>
      </w:pPr>
      <w:r>
        <w:rPr>
          <w:rFonts w:ascii="Times New Roman"/>
          <w:b w:val="false"/>
          <w:i w:val="false"/>
          <w:color w:val="000000"/>
          <w:sz w:val="28"/>
        </w:rPr>
        <w:t>
      стратегиялық мақсаттарды іске асыру және нысаналы индикаторларға қол жеткізбеу (оларды асыра орындау) себептері түсіндірілген, мемлекеттік органның даму жоспарының нысаналы индикаторларына қол жеткізу туралы (қаржы жылы ішінде бекітілген мәндермен, нысаналы индикаторлардың көлемдерімен және санымен салыстырғанда өзгерістер болған жағдайда, енгізілген өзгерістердің себептері көрсетіледі);</w:t>
      </w:r>
    </w:p>
    <w:p>
      <w:pPr>
        <w:spacing w:after="0"/>
        <w:ind w:left="0"/>
        <w:jc w:val="both"/>
      </w:pPr>
      <w:r>
        <w:rPr>
          <w:rFonts w:ascii="Times New Roman"/>
          <w:b w:val="false"/>
          <w:i w:val="false"/>
          <w:color w:val="000000"/>
          <w:sz w:val="28"/>
        </w:rPr>
        <w:t>
      бюджеттік бағдарламалар (кіші бағдарламалар) бойынша мемлекеттік органның даму жоспарының мақсаттарына қол жеткізуге бағытталған бюджет қаражаты және олардың орындалмау (асыра орындалу) себептері көрсетілген бюджеттік бағдарламалар нәтижелерінің қол жеткізілген (қол жеткізілмеген) көрсеткіштері туралы.</w:t>
      </w:r>
    </w:p>
    <w:p>
      <w:pPr>
        <w:spacing w:after="0"/>
        <w:ind w:left="0"/>
        <w:jc w:val="both"/>
      </w:pPr>
      <w:r>
        <w:rPr>
          <w:rFonts w:ascii="Times New Roman"/>
          <w:b w:val="false"/>
          <w:i w:val="false"/>
          <w:color w:val="000000"/>
          <w:sz w:val="28"/>
        </w:rPr>
        <w:t>
      Мемлекеттік органның даму жоспарларын әзірлемейтін республикалық бюджеттік бағдарламалар әкімшілерінің талдамалық ақпаратында іске асырылатын бюджеттік бағдарламалар (кіші бағдарламалар) бойынша бөлінген қаражаттың игерілуі және оларға қол жеткізбеу (оларды асыра орындау) себептері көрсетілген, қол жеткізілген (қол жеткізілмеген) нәтижелер көрсеткіштері туралы ақпарат қамтылады.</w:t>
      </w:r>
    </w:p>
    <w:p>
      <w:pPr>
        <w:spacing w:after="0"/>
        <w:ind w:left="0"/>
        <w:jc w:val="both"/>
      </w:pPr>
      <w:r>
        <w:rPr>
          <w:rFonts w:ascii="Times New Roman"/>
          <w:b w:val="false"/>
          <w:i w:val="false"/>
          <w:color w:val="000000"/>
          <w:sz w:val="28"/>
        </w:rPr>
        <w:t>
      Республикалық бюджеттік бағдарламалар әкімшілерінің бюджеттік қаражаты бойынша бюджеттік бағдарлама (кіші бағдарлама) бойынша жоспарлы және іс жүзінде игерілген сомалар, қаражат игерілмеген жағдайда – игерілмеу себептері көрсетіледі.</w:t>
      </w:r>
    </w:p>
    <w:p>
      <w:pPr>
        <w:spacing w:after="0"/>
        <w:ind w:left="0"/>
        <w:jc w:val="both"/>
      </w:pPr>
      <w:r>
        <w:rPr>
          <w:rFonts w:ascii="Times New Roman"/>
          <w:b w:val="false"/>
          <w:i w:val="false"/>
          <w:color w:val="000000"/>
          <w:sz w:val="28"/>
        </w:rPr>
        <w:t>
      Бюджеттің атқарылуы жөніндегі орталық уәкілетті орган басқа қажетті ақпаратты сұратады және өз құзыреті шегінде қосымша нысандарды белгілейді.".</w:t>
      </w:r>
    </w:p>
    <w:bookmarkStart w:name="z10" w:id="6"/>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