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9232" w14:textId="fc49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12 сәуірдегі № 214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 Үкіметінің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"Концессиялық жобаларды консультативтік сүйемелдеу жөніндегі заңды тұлғаны айқындау туралы" Қазақстан Республикасы Үкіметінің 2014 жылғы 30 сәуірдегі № 428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мемлекеттік-жекешелік әріптестік жобаларын қолдау жөніндегі заңды тұлғаны айқындау туралы" Қазақстан Республикасы Үкіметінің 2015 жылғы 25 желтоқсандағы № 1057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"Концессиялық жобаларды консультативтік сүйемелдеу жөніндегі заңды тұлғаны айқындау туралы" 2014 жылғы 30 сәуірдегі № 428 және "Республикалық мемлекеттік-жекешелік әріптестік жобаларын қолдау жөніндегі заңды тұлғаны айқындау туралы" 2015 жылғы 25 желтоқсандағы № 1057 қаулыларына өзгерістер енгізу туралы" Қазақстан Республикасы Үкіметінің 2017 жылғы 2 ақпандағы № 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"Концессиялық жобаларды консультативтік сүйемелдеу жөніндегі заңды тұлғаны айқындау туралы" 2014 жылғы 30 сәуірдегі № 428 және "Республикалық мемлекеттік-жекешелік әріптестік жобаларын қолдау жөніндегі заңды тұлғаны айқындау туралы" 2015 жылғы 25 желтоқсандағы № 1057 қаулыларына өзгерістер мен толықтырулар енгізу туралы" Қазақстан Республикасы Үкіметінің 2021 жылғы 3 наурыздағы № 116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