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2da4f" w14:textId="4c2d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Басқармасындағы Қазақстан Республикасы Үкіметінің өкілі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20 сәуірдегі № 234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Ұлттық Банкі туралы" 1995 жылғы 30 наурыздағы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Қазақстан Республикасы Премьер-Министрінің орынбасары – Қаржы министрі Ерұлан Кенжебекұлы Жамаубаев Қазақстан Республикасының Ұлттық Банкі Басқармасындағы Қазақстан Республикасы Үкіметінің өкілі болып тағайындалсын.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Бақыт Тұрлыханұлы Сұлтанов Қазақстан Республикасының Ұлттық Банкі Басқармасындағы Қазақстан Республикасы Үкіметінің өкілі міндетінен босатылсын.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