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02920" w14:textId="32029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енгізу туралы</w:t>
      </w:r>
    </w:p>
    <w:p>
      <w:pPr>
        <w:spacing w:after="0"/>
        <w:ind w:left="0"/>
        <w:jc w:val="both"/>
      </w:pPr>
      <w:r>
        <w:rPr>
          <w:rFonts w:ascii="Times New Roman"/>
          <w:b w:val="false"/>
          <w:i w:val="false"/>
          <w:color w:val="000000"/>
          <w:sz w:val="28"/>
        </w:rPr>
        <w:t>Қазақстан Республикасы Үкіметінің 2022 жылғы 28 сәуірдегі № 261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0"/>
    <w:bookmarkStart w:name="z2" w:id="1"/>
    <w:p>
      <w:pPr>
        <w:spacing w:after="0"/>
        <w:ind w:left="0"/>
        <w:jc w:val="both"/>
      </w:pPr>
      <w:r>
        <w:rPr>
          <w:rFonts w:ascii="Times New Roman"/>
          <w:b w:val="false"/>
          <w:i w:val="false"/>
          <w:color w:val="000000"/>
          <w:sz w:val="28"/>
        </w:rPr>
        <w:t>
      1. Қазақстан Республикасы Үкіметінің кейбір шешімдеріне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"ҚазАвтоЖол" ұлттық компаниясы" акционерлік қоғамының 2013 – 2022 жылдарға арналған даму стратегиясын бекіту туралы" Қазақстан Республикасы Үкіметінің 2013 жылғы 26 желтоқсандағы № 1409 </w:t>
      </w:r>
      <w:r>
        <w:rPr>
          <w:rFonts w:ascii="Times New Roman"/>
          <w:b w:val="false"/>
          <w:i w:val="false"/>
          <w:color w:val="000000"/>
          <w:sz w:val="28"/>
        </w:rPr>
        <w:t>қаулысында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тақырып мынадай редакцияда жазылсын:</w:t>
      </w:r>
    </w:p>
    <w:bookmarkEnd w:id="3"/>
    <w:bookmarkStart w:name="z5" w:id="4"/>
    <w:p>
      <w:pPr>
        <w:spacing w:after="0"/>
        <w:ind w:left="0"/>
        <w:jc w:val="both"/>
      </w:pPr>
      <w:r>
        <w:rPr>
          <w:rFonts w:ascii="Times New Roman"/>
          <w:b w:val="false"/>
          <w:i w:val="false"/>
          <w:color w:val="000000"/>
          <w:sz w:val="28"/>
        </w:rPr>
        <w:t>
      "ҚазАвтоЖол" ұлттық компаниясы" акционерлік қоғамының 2013 – 2022 жылдарға арналған даму жоспарын бекіту туралы";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"1. Қоса беріліп отырған "ҚазАвтоЖол" ұлттық компаниясы" акционерлік қоғамының 2013 – 2022 жылдарға арналған даму жоспары бекітілсін.";</w:t>
      </w:r>
    </w:p>
    <w:bookmarkEnd w:id="5"/>
    <w:bookmarkStart w:name="z8" w:id="6"/>
    <w:p>
      <w:pPr>
        <w:spacing w:after="0"/>
        <w:ind w:left="0"/>
        <w:jc w:val="both"/>
      </w:pPr>
      <w:r>
        <w:rPr>
          <w:rFonts w:ascii="Times New Roman"/>
          <w:b w:val="false"/>
          <w:i w:val="false"/>
          <w:color w:val="000000"/>
          <w:sz w:val="28"/>
        </w:rPr>
        <w:t xml:space="preserve">
      көрсетілген қаулымен бекітілген "ҚазАвтоЖол" ұлттық компаниясы" акционерлік қоғамының 2013 – 2022 жылдарға арналған даму </w:t>
      </w:r>
      <w:r>
        <w:rPr>
          <w:rFonts w:ascii="Times New Roman"/>
          <w:b w:val="false"/>
          <w:i w:val="false"/>
          <w:color w:val="000000"/>
          <w:sz w:val="28"/>
        </w:rPr>
        <w:t>стратегиясында:</w:t>
      </w:r>
    </w:p>
    <w:bookmarkEnd w:id="6"/>
    <w:bookmarkStart w:name="z9" w:id="7"/>
    <w:p>
      <w:pPr>
        <w:spacing w:after="0"/>
        <w:ind w:left="0"/>
        <w:jc w:val="both"/>
      </w:pPr>
      <w:r>
        <w:rPr>
          <w:rFonts w:ascii="Times New Roman"/>
          <w:b w:val="false"/>
          <w:i w:val="false"/>
          <w:color w:val="000000"/>
          <w:sz w:val="28"/>
        </w:rPr>
        <w:t>
      тақырып мынадай редакцияда жазылсын:</w:t>
      </w:r>
    </w:p>
    <w:bookmarkEnd w:id="7"/>
    <w:bookmarkStart w:name="z10" w:id="8"/>
    <w:p>
      <w:pPr>
        <w:spacing w:after="0"/>
        <w:ind w:left="0"/>
        <w:jc w:val="both"/>
      </w:pPr>
      <w:r>
        <w:rPr>
          <w:rFonts w:ascii="Times New Roman"/>
          <w:b w:val="false"/>
          <w:i w:val="false"/>
          <w:color w:val="000000"/>
          <w:sz w:val="28"/>
        </w:rPr>
        <w:t>
      "ҚазАвтоЖол" ұлттық компаниясы" акционерлік қоғамының 2013 – 2022 жылдарға арналған даму жоспары";</w:t>
      </w:r>
    </w:p>
    <w:bookmarkEnd w:id="8"/>
    <w:bookmarkStart w:name="z11" w:id="9"/>
    <w:p>
      <w:pPr>
        <w:spacing w:after="0"/>
        <w:ind w:left="0"/>
        <w:jc w:val="both"/>
      </w:pPr>
      <w:r>
        <w:rPr>
          <w:rFonts w:ascii="Times New Roman"/>
          <w:b w:val="false"/>
          <w:i w:val="false"/>
          <w:color w:val="000000"/>
          <w:sz w:val="28"/>
        </w:rPr>
        <w:t xml:space="preserve">
      "Кіріспе" деген </w:t>
      </w:r>
      <w:r>
        <w:rPr>
          <w:rFonts w:ascii="Times New Roman"/>
          <w:b w:val="false"/>
          <w:i w:val="false"/>
          <w:color w:val="000000"/>
          <w:sz w:val="28"/>
        </w:rPr>
        <w:t>бөлімде</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екінші бөліктің бірінші абзацы мынадай редакцияда жазылсын:</w:t>
      </w:r>
    </w:p>
    <w:bookmarkEnd w:id="10"/>
    <w:bookmarkStart w:name="z13" w:id="11"/>
    <w:p>
      <w:pPr>
        <w:spacing w:after="0"/>
        <w:ind w:left="0"/>
        <w:jc w:val="both"/>
      </w:pPr>
      <w:r>
        <w:rPr>
          <w:rFonts w:ascii="Times New Roman"/>
          <w:b w:val="false"/>
          <w:i w:val="false"/>
          <w:color w:val="000000"/>
          <w:sz w:val="28"/>
        </w:rPr>
        <w:t>
      "Осы "ҚазАвтоЖол" ҰК" АҚ-ның 2013 − 2022 жылдарға арналған даму жоспары (бұдан әрі – Жоспар) оның стратегиялық бағыттарын, мақсаттарын және қызмет нәтижелерінің көрсеткіштерін айқындайды және мыналардың:";</w:t>
      </w:r>
    </w:p>
    <w:bookmarkEnd w:id="11"/>
    <w:bookmarkStart w:name="z14" w:id="12"/>
    <w:p>
      <w:pPr>
        <w:spacing w:after="0"/>
        <w:ind w:left="0"/>
        <w:jc w:val="both"/>
      </w:pPr>
      <w:r>
        <w:rPr>
          <w:rFonts w:ascii="Times New Roman"/>
          <w:b w:val="false"/>
          <w:i w:val="false"/>
          <w:color w:val="000000"/>
          <w:sz w:val="28"/>
        </w:rPr>
        <w:t xml:space="preserve">
      "Миссия және пайымы" деген </w:t>
      </w:r>
      <w:r>
        <w:rPr>
          <w:rFonts w:ascii="Times New Roman"/>
          <w:b w:val="false"/>
          <w:i w:val="false"/>
          <w:color w:val="000000"/>
          <w:sz w:val="28"/>
        </w:rPr>
        <w:t>2-бөлімде</w:t>
      </w:r>
      <w:r>
        <w:rPr>
          <w:rFonts w:ascii="Times New Roman"/>
          <w:b w:val="false"/>
          <w:i w:val="false"/>
          <w:color w:val="000000"/>
          <w:sz w:val="28"/>
        </w:rPr>
        <w:t xml:space="preserve">: </w:t>
      </w:r>
    </w:p>
    <w:bookmarkEnd w:id="12"/>
    <w:bookmarkStart w:name="z15" w:id="13"/>
    <w:p>
      <w:pPr>
        <w:spacing w:after="0"/>
        <w:ind w:left="0"/>
        <w:jc w:val="both"/>
      </w:pPr>
      <w:r>
        <w:rPr>
          <w:rFonts w:ascii="Times New Roman"/>
          <w:b w:val="false"/>
          <w:i w:val="false"/>
          <w:color w:val="000000"/>
          <w:sz w:val="28"/>
        </w:rPr>
        <w:t>
      "Миссиясы" деген кіші бөлімде:</w:t>
      </w:r>
    </w:p>
    <w:bookmarkEnd w:id="13"/>
    <w:bookmarkStart w:name="z16" w:id="14"/>
    <w:p>
      <w:pPr>
        <w:spacing w:after="0"/>
        <w:ind w:left="0"/>
        <w:jc w:val="both"/>
      </w:pPr>
      <w:r>
        <w:rPr>
          <w:rFonts w:ascii="Times New Roman"/>
          <w:b w:val="false"/>
          <w:i w:val="false"/>
          <w:color w:val="000000"/>
          <w:sz w:val="28"/>
        </w:rPr>
        <w:t>
      екінші бөлік мынадай редакцияда жазылсын:</w:t>
      </w:r>
    </w:p>
    <w:bookmarkEnd w:id="14"/>
    <w:bookmarkStart w:name="z17" w:id="15"/>
    <w:p>
      <w:pPr>
        <w:spacing w:after="0"/>
        <w:ind w:left="0"/>
        <w:jc w:val="both"/>
      </w:pPr>
      <w:r>
        <w:rPr>
          <w:rFonts w:ascii="Times New Roman"/>
          <w:b w:val="false"/>
          <w:i w:val="false"/>
          <w:color w:val="000000"/>
          <w:sz w:val="28"/>
        </w:rPr>
        <w:t>
      "Біздің көзқарасымыз бен Жоспарымыз қызметімізді біртіндеп және үздіксіз жақсарту әрі дамыту арқылы өзіміз ұмтылатын болашаққа бастайды.";</w:t>
      </w:r>
    </w:p>
    <w:bookmarkEnd w:id="15"/>
    <w:bookmarkStart w:name="z18" w:id="16"/>
    <w:p>
      <w:pPr>
        <w:spacing w:after="0"/>
        <w:ind w:left="0"/>
        <w:jc w:val="both"/>
      </w:pPr>
      <w:r>
        <w:rPr>
          <w:rFonts w:ascii="Times New Roman"/>
          <w:b w:val="false"/>
          <w:i w:val="false"/>
          <w:color w:val="000000"/>
          <w:sz w:val="28"/>
        </w:rPr>
        <w:t xml:space="preserve">
      "Қызметтің стратегиялық бағыттары, мақсаттары, қызметтің негізгі көрсеткіштері және күтілетін нәтижелері (1-қосымша, 1.1-қосымша)" деген </w:t>
      </w:r>
      <w:r>
        <w:rPr>
          <w:rFonts w:ascii="Times New Roman"/>
          <w:b w:val="false"/>
          <w:i w:val="false"/>
          <w:color w:val="000000"/>
          <w:sz w:val="28"/>
        </w:rPr>
        <w:t>3-бөлімде</w:t>
      </w:r>
      <w:r>
        <w:rPr>
          <w:rFonts w:ascii="Times New Roman"/>
          <w:b w:val="false"/>
          <w:i w:val="false"/>
          <w:color w:val="000000"/>
          <w:sz w:val="28"/>
        </w:rPr>
        <w:t>:</w:t>
      </w:r>
    </w:p>
    <w:bookmarkEnd w:id="16"/>
    <w:bookmarkStart w:name="z19" w:id="17"/>
    <w:p>
      <w:pPr>
        <w:spacing w:after="0"/>
        <w:ind w:left="0"/>
        <w:jc w:val="both"/>
      </w:pPr>
      <w:r>
        <w:rPr>
          <w:rFonts w:ascii="Times New Roman"/>
          <w:b w:val="false"/>
          <w:i w:val="false"/>
          <w:color w:val="000000"/>
          <w:sz w:val="28"/>
        </w:rPr>
        <w:t>
      бірінші бөлік мынадай редакцияда жазылсын:</w:t>
      </w:r>
    </w:p>
    <w:bookmarkEnd w:id="17"/>
    <w:bookmarkStart w:name="z20" w:id="18"/>
    <w:p>
      <w:pPr>
        <w:spacing w:after="0"/>
        <w:ind w:left="0"/>
        <w:jc w:val="both"/>
      </w:pPr>
      <w:r>
        <w:rPr>
          <w:rFonts w:ascii="Times New Roman"/>
          <w:b w:val="false"/>
          <w:i w:val="false"/>
          <w:color w:val="000000"/>
          <w:sz w:val="28"/>
        </w:rPr>
        <w:t>
      "ҚазАвтоЖол" ҰК" АҚ-ның көрсетілетін қызметтері жалғыз акционердің, мемлекеттің қажеттіліктерін және ақылы автожолдар клиенттерінің ілеспе сервиске өсіп келе жатқан қажеттіліктерін қанағаттандыруға бағытталатын болады. "ҚазАвтоЖол" ҰК" АҚ жоғары бәсекеге қабілеттілікті және нарықтың әртүрлі сегменттерінде көшбасшылық позицияларды қамтамасыз ететін түйінді құзыреттерді жасауға және дамытуға ниетті. Осылайша, "ҚазАвтоЖол" ҰК" АҚ-ның жоспары көрсетілетін қызметтердің құнын, тиімділігін, сапасын арттыруға және басқаруға назар аударады.";</w:t>
      </w:r>
    </w:p>
    <w:bookmarkEnd w:id="18"/>
    <w:bookmarkStart w:name="z21" w:id="19"/>
    <w:p>
      <w:pPr>
        <w:spacing w:after="0"/>
        <w:ind w:left="0"/>
        <w:jc w:val="both"/>
      </w:pPr>
      <w:r>
        <w:rPr>
          <w:rFonts w:ascii="Times New Roman"/>
          <w:b w:val="false"/>
          <w:i w:val="false"/>
          <w:color w:val="000000"/>
          <w:sz w:val="28"/>
        </w:rPr>
        <w:t xml:space="preserve">
      2) "Қазақстан инжиниринг" (Kazakhstan engineering)" ұлттық компаниясы" акционерлік қоғамының 2020 – 2029 жылдарға арналған даму стратегиясын бекіту туралы" Қазақстан Республикасы Үкіметінің 2019 жылғы 25 желтоқсандағы № 969 </w:t>
      </w:r>
      <w:r>
        <w:rPr>
          <w:rFonts w:ascii="Times New Roman"/>
          <w:b w:val="false"/>
          <w:i w:val="false"/>
          <w:color w:val="000000"/>
          <w:sz w:val="28"/>
        </w:rPr>
        <w:t>қаулысында</w:t>
      </w:r>
      <w:r>
        <w:rPr>
          <w:rFonts w:ascii="Times New Roman"/>
          <w:b w:val="false"/>
          <w:i w:val="false"/>
          <w:color w:val="000000"/>
          <w:sz w:val="28"/>
        </w:rPr>
        <w:t>:</w:t>
      </w:r>
    </w:p>
    <w:bookmarkEnd w:id="19"/>
    <w:bookmarkStart w:name="z22" w:id="20"/>
    <w:p>
      <w:pPr>
        <w:spacing w:after="0"/>
        <w:ind w:left="0"/>
        <w:jc w:val="both"/>
      </w:pPr>
      <w:r>
        <w:rPr>
          <w:rFonts w:ascii="Times New Roman"/>
          <w:b w:val="false"/>
          <w:i w:val="false"/>
          <w:color w:val="000000"/>
          <w:sz w:val="28"/>
        </w:rPr>
        <w:t>
      тақырып мынадай редакцияда жазылсын:</w:t>
      </w:r>
    </w:p>
    <w:bookmarkEnd w:id="20"/>
    <w:bookmarkStart w:name="z23" w:id="21"/>
    <w:p>
      <w:pPr>
        <w:spacing w:after="0"/>
        <w:ind w:left="0"/>
        <w:jc w:val="both"/>
      </w:pPr>
      <w:r>
        <w:rPr>
          <w:rFonts w:ascii="Times New Roman"/>
          <w:b w:val="false"/>
          <w:i w:val="false"/>
          <w:color w:val="000000"/>
          <w:sz w:val="28"/>
        </w:rPr>
        <w:t>
      "Қазақстан инжиниринг" (Kazakhstan engineering)" ұлттық компаниясы" акционерлік қоғамының 2020 – 2029 жылдарға арналған даму жоспарын бекіту туралы";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5" w:id="22"/>
    <w:p>
      <w:pPr>
        <w:spacing w:after="0"/>
        <w:ind w:left="0"/>
        <w:jc w:val="both"/>
      </w:pPr>
      <w:r>
        <w:rPr>
          <w:rFonts w:ascii="Times New Roman"/>
          <w:b w:val="false"/>
          <w:i w:val="false"/>
          <w:color w:val="000000"/>
          <w:sz w:val="28"/>
        </w:rPr>
        <w:t>
      "1. Қоса беріліп отырған "Қазақстан инжиниринг" (Kazakhstan engineering) ұлттық компаниясы" акционерлік қоғамының 2020 – 2029 жылдарға арналған даму жоспары бекітілсін.";</w:t>
      </w:r>
    </w:p>
    <w:bookmarkEnd w:id="22"/>
    <w:bookmarkStart w:name="z26" w:id="23"/>
    <w:p>
      <w:pPr>
        <w:spacing w:after="0"/>
        <w:ind w:left="0"/>
        <w:jc w:val="both"/>
      </w:pPr>
      <w:r>
        <w:rPr>
          <w:rFonts w:ascii="Times New Roman"/>
          <w:b w:val="false"/>
          <w:i w:val="false"/>
          <w:color w:val="000000"/>
          <w:sz w:val="28"/>
        </w:rPr>
        <w:t xml:space="preserve">
      көрсетілген қаулымен бекітілген "Қазақстан инжиниринг" (Kazakhstan engineering)" ұлттық компаниясы" акционерлік қоғамының 2020 – 2029 жылдарға арналған даму </w:t>
      </w:r>
      <w:r>
        <w:rPr>
          <w:rFonts w:ascii="Times New Roman"/>
          <w:b w:val="false"/>
          <w:i w:val="false"/>
          <w:color w:val="000000"/>
          <w:sz w:val="28"/>
        </w:rPr>
        <w:t>стратегиясында</w:t>
      </w:r>
      <w:r>
        <w:rPr>
          <w:rFonts w:ascii="Times New Roman"/>
          <w:b w:val="false"/>
          <w:i w:val="false"/>
          <w:color w:val="000000"/>
          <w:sz w:val="28"/>
        </w:rPr>
        <w:t xml:space="preserve">: </w:t>
      </w:r>
    </w:p>
    <w:bookmarkEnd w:id="23"/>
    <w:bookmarkStart w:name="z27" w:id="24"/>
    <w:p>
      <w:pPr>
        <w:spacing w:after="0"/>
        <w:ind w:left="0"/>
        <w:jc w:val="both"/>
      </w:pPr>
      <w:r>
        <w:rPr>
          <w:rFonts w:ascii="Times New Roman"/>
          <w:b w:val="false"/>
          <w:i w:val="false"/>
          <w:color w:val="000000"/>
          <w:sz w:val="28"/>
        </w:rPr>
        <w:t xml:space="preserve">
      тақырып мынадай редакцияда жазылсын: </w:t>
      </w:r>
    </w:p>
    <w:bookmarkEnd w:id="24"/>
    <w:bookmarkStart w:name="z28" w:id="25"/>
    <w:p>
      <w:pPr>
        <w:spacing w:after="0"/>
        <w:ind w:left="0"/>
        <w:jc w:val="both"/>
      </w:pPr>
      <w:r>
        <w:rPr>
          <w:rFonts w:ascii="Times New Roman"/>
          <w:b w:val="false"/>
          <w:i w:val="false"/>
          <w:color w:val="000000"/>
          <w:sz w:val="28"/>
        </w:rPr>
        <w:t>
      "Қазақстан инжиниринг" (Kazakhstan engineering) ұлттық компаниясы" акционерлік қоғамының 2020 – 2029 жылдарға арналған даму жоспары";</w:t>
      </w:r>
    </w:p>
    <w:bookmarkEnd w:id="25"/>
    <w:bookmarkStart w:name="z29" w:id="26"/>
    <w:p>
      <w:pPr>
        <w:spacing w:after="0"/>
        <w:ind w:left="0"/>
        <w:jc w:val="both"/>
      </w:pPr>
      <w:r>
        <w:rPr>
          <w:rFonts w:ascii="Times New Roman"/>
          <w:b w:val="false"/>
          <w:i w:val="false"/>
          <w:color w:val="000000"/>
          <w:sz w:val="28"/>
        </w:rPr>
        <w:t xml:space="preserve">
      "Кіріспе" деген </w:t>
      </w:r>
      <w:r>
        <w:rPr>
          <w:rFonts w:ascii="Times New Roman"/>
          <w:b w:val="false"/>
          <w:i w:val="false"/>
          <w:color w:val="000000"/>
          <w:sz w:val="28"/>
        </w:rPr>
        <w:t>бөлімде</w:t>
      </w:r>
      <w:r>
        <w:rPr>
          <w:rFonts w:ascii="Times New Roman"/>
          <w:b w:val="false"/>
          <w:i w:val="false"/>
          <w:color w:val="000000"/>
          <w:sz w:val="28"/>
        </w:rPr>
        <w:t xml:space="preserve">: </w:t>
      </w:r>
    </w:p>
    <w:bookmarkEnd w:id="26"/>
    <w:bookmarkStart w:name="z30" w:id="27"/>
    <w:p>
      <w:pPr>
        <w:spacing w:after="0"/>
        <w:ind w:left="0"/>
        <w:jc w:val="both"/>
      </w:pPr>
      <w:r>
        <w:rPr>
          <w:rFonts w:ascii="Times New Roman"/>
          <w:b w:val="false"/>
          <w:i w:val="false"/>
          <w:color w:val="000000"/>
          <w:sz w:val="28"/>
        </w:rPr>
        <w:t>
      сегізінші және тоғызыншы  бөліктер мынадай редакцияда жазылсын:</w:t>
      </w:r>
    </w:p>
    <w:bookmarkEnd w:id="27"/>
    <w:bookmarkStart w:name="z31" w:id="28"/>
    <w:p>
      <w:pPr>
        <w:spacing w:after="0"/>
        <w:ind w:left="0"/>
        <w:jc w:val="both"/>
      </w:pPr>
      <w:r>
        <w:rPr>
          <w:rFonts w:ascii="Times New Roman"/>
          <w:b w:val="false"/>
          <w:i w:val="false"/>
          <w:color w:val="000000"/>
          <w:sz w:val="28"/>
        </w:rPr>
        <w:t>
      "Осы Жоспар бірінші кезекте мемлекеттік меншікке ауысуға байланысты әзірленді. Ол Қазақстан Республикасы Президентінің "Қазақстан-2050" стратегиясы: қалыптасқан мемлекеттің жаңа саяси бағыты" атты Қазақстан халқына Жолдауында баяндалған ел дамуының ұзақ мерзімді пайымына, Қазақстан Республикасының 2025 жылға дейінгі Стратегиялық даму жоспарына (13-қосымшаны қараңыз), "Цифрлық Қазақстан" мемлекеттік бағдарламасына, Қазақстан Республикасы Президентінің "Қазақстанның үшінші жаңғыруы: жаһандық бәсекеге қабілеттілік" атты Қазақстан халқына Жолдауына, Қазақстан Республикасы Индустрия және инфрақұрылымдық даму министрлігінің стратегиялық даму жоспарына, сондай-ақ индустриялық-инновациялық, әлеуметтік-экономикалық және өзге де салалардағы мемлекеттік саясаттың негізгі бағыттарына сәйкес келеді.</w:t>
      </w:r>
    </w:p>
    <w:bookmarkEnd w:id="28"/>
    <w:bookmarkStart w:name="z32" w:id="29"/>
    <w:p>
      <w:pPr>
        <w:spacing w:after="0"/>
        <w:ind w:left="0"/>
        <w:jc w:val="both"/>
      </w:pPr>
      <w:r>
        <w:rPr>
          <w:rFonts w:ascii="Times New Roman"/>
          <w:b w:val="false"/>
          <w:i w:val="false"/>
          <w:color w:val="000000"/>
          <w:sz w:val="28"/>
        </w:rPr>
        <w:t>
       Мемлекет басшысының өзіміздің дамыған әскери-техникалық өнеркәсібімізді құру жөніндегі тапсырмасын (2016 жылғы 13 қыркүйекте Қазақстан Республикасы Қорғаныс министрлігімен кездесуде сөйлеген сөзі) орындау үшін, сондай-ақ Қарулы Күштерді қайта қаруландыру және ҚӨК-ті дамыту тұжырымдамасына сәйкес "Қазақстан инжиниринг" ҰК" АҚ Жоспарда өзінің алдына асқақ, бірақ қол жеткізілетін мақсаттар мен стратегиялық даму бағыттарын қояды:";</w:t>
      </w:r>
    </w:p>
    <w:bookmarkEnd w:id="29"/>
    <w:bookmarkStart w:name="z33" w:id="30"/>
    <w:p>
      <w:pPr>
        <w:spacing w:after="0"/>
        <w:ind w:left="0"/>
        <w:jc w:val="both"/>
      </w:pPr>
      <w:r>
        <w:rPr>
          <w:rFonts w:ascii="Times New Roman"/>
          <w:b w:val="false"/>
          <w:i w:val="false"/>
          <w:color w:val="000000"/>
          <w:sz w:val="28"/>
        </w:rPr>
        <w:t xml:space="preserve">
      "Миссиясы және пайымы" деген </w:t>
      </w:r>
      <w:r>
        <w:rPr>
          <w:rFonts w:ascii="Times New Roman"/>
          <w:b w:val="false"/>
          <w:i w:val="false"/>
          <w:color w:val="000000"/>
          <w:sz w:val="28"/>
        </w:rPr>
        <w:t>3-бөлімде</w:t>
      </w:r>
      <w:r>
        <w:rPr>
          <w:rFonts w:ascii="Times New Roman"/>
          <w:b w:val="false"/>
          <w:i w:val="false"/>
          <w:color w:val="000000"/>
          <w:sz w:val="28"/>
        </w:rPr>
        <w:t>:</w:t>
      </w:r>
    </w:p>
    <w:bookmarkEnd w:id="30"/>
    <w:bookmarkStart w:name="z34" w:id="31"/>
    <w:p>
      <w:pPr>
        <w:spacing w:after="0"/>
        <w:ind w:left="0"/>
        <w:jc w:val="both"/>
      </w:pPr>
      <w:r>
        <w:rPr>
          <w:rFonts w:ascii="Times New Roman"/>
          <w:b w:val="false"/>
          <w:i w:val="false"/>
          <w:color w:val="000000"/>
          <w:sz w:val="28"/>
        </w:rPr>
        <w:t>
      он төртінші бөлік мынадай редакцияда жазылсын:</w:t>
      </w:r>
    </w:p>
    <w:bookmarkEnd w:id="31"/>
    <w:bookmarkStart w:name="z35" w:id="32"/>
    <w:p>
      <w:pPr>
        <w:spacing w:after="0"/>
        <w:ind w:left="0"/>
        <w:jc w:val="both"/>
      </w:pPr>
      <w:r>
        <w:rPr>
          <w:rFonts w:ascii="Times New Roman"/>
          <w:b w:val="false"/>
          <w:i w:val="false"/>
          <w:color w:val="000000"/>
          <w:sz w:val="28"/>
        </w:rPr>
        <w:t>
      "Сондай-ақ Жоспарда "Қазақстан инжиниринг" ҰК" АҚ-ның миссиясы мен пайымына сәйкес келетін мынадай түйінді стратегиялық ҚТК-лар айқындалды:";</w:t>
      </w:r>
    </w:p>
    <w:bookmarkEnd w:id="32"/>
    <w:bookmarkStart w:name="z36" w:id="33"/>
    <w:p>
      <w:pPr>
        <w:spacing w:after="0"/>
        <w:ind w:left="0"/>
        <w:jc w:val="both"/>
      </w:pPr>
      <w:r>
        <w:rPr>
          <w:rFonts w:ascii="Times New Roman"/>
          <w:b w:val="false"/>
          <w:i w:val="false"/>
          <w:color w:val="000000"/>
          <w:sz w:val="28"/>
        </w:rPr>
        <w:t xml:space="preserve">
      "Ұлттық мүдделерге және мемлекеттік даму бағдарламаларына сәйкестік" деген 3.1-кіші </w:t>
      </w:r>
      <w:r>
        <w:rPr>
          <w:rFonts w:ascii="Times New Roman"/>
          <w:b w:val="false"/>
          <w:i w:val="false"/>
          <w:color w:val="000000"/>
          <w:sz w:val="28"/>
        </w:rPr>
        <w:t>бөлімде</w:t>
      </w:r>
      <w:r>
        <w:rPr>
          <w:rFonts w:ascii="Times New Roman"/>
          <w:b w:val="false"/>
          <w:i w:val="false"/>
          <w:color w:val="000000"/>
          <w:sz w:val="28"/>
        </w:rPr>
        <w:t>:</w:t>
      </w:r>
    </w:p>
    <w:bookmarkEnd w:id="33"/>
    <w:bookmarkStart w:name="z37" w:id="34"/>
    <w:p>
      <w:pPr>
        <w:spacing w:after="0"/>
        <w:ind w:left="0"/>
        <w:jc w:val="both"/>
      </w:pPr>
      <w:r>
        <w:rPr>
          <w:rFonts w:ascii="Times New Roman"/>
          <w:b w:val="false"/>
          <w:i w:val="false"/>
          <w:color w:val="000000"/>
          <w:sz w:val="28"/>
        </w:rPr>
        <w:t>
      екінші бөлік мынадай редакцияда жазылсын:</w:t>
      </w:r>
    </w:p>
    <w:bookmarkEnd w:id="34"/>
    <w:bookmarkStart w:name="z38" w:id="35"/>
    <w:p>
      <w:pPr>
        <w:spacing w:after="0"/>
        <w:ind w:left="0"/>
        <w:jc w:val="both"/>
      </w:pPr>
      <w:r>
        <w:rPr>
          <w:rFonts w:ascii="Times New Roman"/>
          <w:b w:val="false"/>
          <w:i w:val="false"/>
          <w:color w:val="000000"/>
          <w:sz w:val="28"/>
        </w:rPr>
        <w:t>
      "Жоспар әскери қауіп-қатерлерге барабар ден қою үшін елдің әскери әлеуетін арттыруды және мемлекеттің әскери қуатының әскери қауіп-қатерлердің сипатына сәйкес болуын көздейтін Қазақстан Республикасы Әскери доктринасының және Ұлттық қауіпсіздік стратегиясының мақсаттары мен қағидаттарына, сондай-ақ өз шеңберінде ҚӨК-ті дамыту, оның өнімінің бәсекеге қабілеттілігін арттыру көзделген ҚР ИИДМ-нің стратегиялық жоспарына толық сәйкес келеді.";</w:t>
      </w:r>
    </w:p>
    <w:bookmarkEnd w:id="35"/>
    <w:bookmarkStart w:name="z39" w:id="36"/>
    <w:p>
      <w:pPr>
        <w:spacing w:after="0"/>
        <w:ind w:left="0"/>
        <w:jc w:val="both"/>
      </w:pPr>
      <w:r>
        <w:rPr>
          <w:rFonts w:ascii="Times New Roman"/>
          <w:b w:val="false"/>
          <w:i w:val="false"/>
          <w:color w:val="000000"/>
          <w:sz w:val="28"/>
        </w:rPr>
        <w:t>
      төртінші бөлік мынадай редакцияда жазылсын:</w:t>
      </w:r>
    </w:p>
    <w:bookmarkEnd w:id="36"/>
    <w:bookmarkStart w:name="z40" w:id="37"/>
    <w:p>
      <w:pPr>
        <w:spacing w:after="0"/>
        <w:ind w:left="0"/>
        <w:jc w:val="both"/>
      </w:pPr>
      <w:r>
        <w:rPr>
          <w:rFonts w:ascii="Times New Roman"/>
          <w:b w:val="false"/>
          <w:i w:val="false"/>
          <w:color w:val="000000"/>
          <w:sz w:val="28"/>
        </w:rPr>
        <w:t>
      "Жоспар өңдеуші өнеркәсіп орындарын әртараптандыру мен олардың бәсекеге қабілеттілігін арттыруға және бизнестің дамуын қамтамасыз етуге бағдарланған, бұл ИИДМБ және "Бизнестің жол картасы" мемлекеттік бағдарламаларының мақсаттарына сәйкес келеді.";</w:t>
      </w:r>
    </w:p>
    <w:bookmarkEnd w:id="37"/>
    <w:bookmarkStart w:name="z41" w:id="38"/>
    <w:p>
      <w:pPr>
        <w:spacing w:after="0"/>
        <w:ind w:left="0"/>
        <w:jc w:val="both"/>
      </w:pPr>
      <w:r>
        <w:rPr>
          <w:rFonts w:ascii="Times New Roman"/>
          <w:b w:val="false"/>
          <w:i w:val="false"/>
          <w:color w:val="000000"/>
          <w:sz w:val="28"/>
        </w:rPr>
        <w:t xml:space="preserve">
      "5-стратегиялық бағыт: орнықты даму" деген 5.5-кіші </w:t>
      </w:r>
      <w:r>
        <w:rPr>
          <w:rFonts w:ascii="Times New Roman"/>
          <w:b w:val="false"/>
          <w:i w:val="false"/>
          <w:color w:val="000000"/>
          <w:sz w:val="28"/>
        </w:rPr>
        <w:t>бөлімде</w:t>
      </w:r>
      <w:r>
        <w:rPr>
          <w:rFonts w:ascii="Times New Roman"/>
          <w:b w:val="false"/>
          <w:i w:val="false"/>
          <w:color w:val="000000"/>
          <w:sz w:val="28"/>
        </w:rPr>
        <w:t>:</w:t>
      </w:r>
    </w:p>
    <w:bookmarkEnd w:id="38"/>
    <w:bookmarkStart w:name="z42" w:id="39"/>
    <w:p>
      <w:pPr>
        <w:spacing w:after="0"/>
        <w:ind w:left="0"/>
        <w:jc w:val="both"/>
      </w:pPr>
      <w:r>
        <w:rPr>
          <w:rFonts w:ascii="Times New Roman"/>
          <w:b w:val="false"/>
          <w:i w:val="false"/>
          <w:color w:val="000000"/>
          <w:sz w:val="28"/>
        </w:rPr>
        <w:t>
      екінші бөлік мынадай редакцияда жазылсын:</w:t>
      </w:r>
    </w:p>
    <w:bookmarkEnd w:id="39"/>
    <w:bookmarkStart w:name="z43" w:id="40"/>
    <w:p>
      <w:pPr>
        <w:spacing w:after="0"/>
        <w:ind w:left="0"/>
        <w:jc w:val="both"/>
      </w:pPr>
      <w:r>
        <w:rPr>
          <w:rFonts w:ascii="Times New Roman"/>
          <w:b w:val="false"/>
          <w:i w:val="false"/>
          <w:color w:val="000000"/>
          <w:sz w:val="28"/>
        </w:rPr>
        <w:t>
      "Орнықты даму – Холдингтің ұзақ мерзімді құндылықтарын құру үшін Даму жоспарының ажырамас бөлігі. Орнықты даму жөніндегі стратегиялық бағыт Компанияның ұзақ мерзімді жоспарлауына экономикалық, әлеуметтік және экологиялық аспектілерді интеграциялауды көздейді.";</w:t>
      </w:r>
    </w:p>
    <w:bookmarkEnd w:id="40"/>
    <w:bookmarkStart w:name="z44" w:id="41"/>
    <w:p>
      <w:pPr>
        <w:spacing w:after="0"/>
        <w:ind w:left="0"/>
        <w:jc w:val="both"/>
      </w:pPr>
      <w:r>
        <w:rPr>
          <w:rFonts w:ascii="Times New Roman"/>
          <w:b w:val="false"/>
          <w:i w:val="false"/>
          <w:color w:val="000000"/>
          <w:sz w:val="28"/>
        </w:rPr>
        <w:t xml:space="preserve">
      "Қорытынды ережелер" деген </w:t>
      </w:r>
      <w:r>
        <w:rPr>
          <w:rFonts w:ascii="Times New Roman"/>
          <w:b w:val="false"/>
          <w:i w:val="false"/>
          <w:color w:val="000000"/>
          <w:sz w:val="28"/>
        </w:rPr>
        <w:t>6-бөлімде</w:t>
      </w:r>
      <w:r>
        <w:rPr>
          <w:rFonts w:ascii="Times New Roman"/>
          <w:b w:val="false"/>
          <w:i w:val="false"/>
          <w:color w:val="000000"/>
          <w:sz w:val="28"/>
        </w:rPr>
        <w:t>:</w:t>
      </w:r>
    </w:p>
    <w:bookmarkEnd w:id="41"/>
    <w:bookmarkStart w:name="z45" w:id="42"/>
    <w:p>
      <w:pPr>
        <w:spacing w:after="0"/>
        <w:ind w:left="0"/>
        <w:jc w:val="both"/>
      </w:pPr>
      <w:r>
        <w:rPr>
          <w:rFonts w:ascii="Times New Roman"/>
          <w:b w:val="false"/>
          <w:i w:val="false"/>
          <w:color w:val="000000"/>
          <w:sz w:val="28"/>
        </w:rPr>
        <w:t xml:space="preserve">
      "Функционалдық стратегиялар" деген 6.1-кіші </w:t>
      </w:r>
      <w:r>
        <w:rPr>
          <w:rFonts w:ascii="Times New Roman"/>
          <w:b w:val="false"/>
          <w:i w:val="false"/>
          <w:color w:val="000000"/>
          <w:sz w:val="28"/>
        </w:rPr>
        <w:t>бөлім</w:t>
      </w:r>
      <w:r>
        <w:rPr>
          <w:rFonts w:ascii="Times New Roman"/>
          <w:b w:val="false"/>
          <w:i w:val="false"/>
          <w:color w:val="000000"/>
          <w:sz w:val="28"/>
        </w:rPr>
        <w:t xml:space="preserve"> мынадай редакцияда жазылсын:</w:t>
      </w:r>
    </w:p>
    <w:bookmarkEnd w:id="42"/>
    <w:bookmarkStart w:name="z46" w:id="43"/>
    <w:p>
      <w:pPr>
        <w:spacing w:after="0"/>
        <w:ind w:left="0"/>
        <w:jc w:val="both"/>
      </w:pPr>
      <w:r>
        <w:rPr>
          <w:rFonts w:ascii="Times New Roman"/>
          <w:b w:val="false"/>
          <w:i w:val="false"/>
          <w:color w:val="000000"/>
          <w:sz w:val="28"/>
        </w:rPr>
        <w:t>
      "Қазақстан инжиниринг" ҰК" АҚ-ның маркетинг, HR, IT, сатып алу саласындағы функционалдық стратегиялары Компания Жоспарының қойылған мақсаттарына сәйкес әзірленуге тиіс. Функционалдық стратегияларды Компания қызметінің ерекшелігі негізінде, сондай-ақ еншілес ұйымдардың мүмкіндіктерін және оларды табысты іске асыру мүмкіндігін ескере отырып әзірлеу қажет.";</w:t>
      </w:r>
    </w:p>
    <w:bookmarkEnd w:id="43"/>
    <w:bookmarkStart w:name="z47" w:id="44"/>
    <w:p>
      <w:pPr>
        <w:spacing w:after="0"/>
        <w:ind w:left="0"/>
        <w:jc w:val="both"/>
      </w:pPr>
      <w:r>
        <w:rPr>
          <w:rFonts w:ascii="Times New Roman"/>
          <w:b w:val="false"/>
          <w:i w:val="false"/>
          <w:color w:val="000000"/>
          <w:sz w:val="28"/>
        </w:rPr>
        <w:t xml:space="preserve">
      "Еншілес ұйымдардың стратегиялары" деген 6.2-кіші </w:t>
      </w:r>
      <w:r>
        <w:rPr>
          <w:rFonts w:ascii="Times New Roman"/>
          <w:b w:val="false"/>
          <w:i w:val="false"/>
          <w:color w:val="000000"/>
          <w:sz w:val="28"/>
        </w:rPr>
        <w:t>бөлім</w:t>
      </w:r>
      <w:r>
        <w:rPr>
          <w:rFonts w:ascii="Times New Roman"/>
          <w:b w:val="false"/>
          <w:i w:val="false"/>
          <w:color w:val="000000"/>
          <w:sz w:val="28"/>
        </w:rPr>
        <w:t xml:space="preserve"> мынадай редакцияда жазылсын:</w:t>
      </w:r>
    </w:p>
    <w:bookmarkEnd w:id="44"/>
    <w:bookmarkStart w:name="z48" w:id="45"/>
    <w:p>
      <w:pPr>
        <w:spacing w:after="0"/>
        <w:ind w:left="0"/>
        <w:jc w:val="both"/>
      </w:pPr>
      <w:r>
        <w:rPr>
          <w:rFonts w:ascii="Times New Roman"/>
          <w:b w:val="false"/>
          <w:i w:val="false"/>
          <w:color w:val="000000"/>
          <w:sz w:val="28"/>
        </w:rPr>
        <w:t>
      "Еншілес ұйымдардың стратегиялық даму құжаттары "Қазақстан инжиниринг" ҰК" АҚ-ның Жоспарына сәйкес әзірленуге немесе өзектілендірілуге тиіс.";</w:t>
      </w:r>
    </w:p>
    <w:bookmarkEnd w:id="45"/>
    <w:bookmarkStart w:name="z49" w:id="46"/>
    <w:p>
      <w:pPr>
        <w:spacing w:after="0"/>
        <w:ind w:left="0"/>
        <w:jc w:val="both"/>
      </w:pPr>
      <w:r>
        <w:rPr>
          <w:rFonts w:ascii="Times New Roman"/>
          <w:b w:val="false"/>
          <w:i w:val="false"/>
          <w:color w:val="000000"/>
          <w:sz w:val="28"/>
        </w:rPr>
        <w:t xml:space="preserve">
      "Стратегияны іске асыруға әсер етуі мүмкін тәуекелдер" деген 6.5-кіші </w:t>
      </w:r>
      <w:r>
        <w:rPr>
          <w:rFonts w:ascii="Times New Roman"/>
          <w:b w:val="false"/>
          <w:i w:val="false"/>
          <w:color w:val="000000"/>
          <w:sz w:val="28"/>
        </w:rPr>
        <w:t>бөлімнің</w:t>
      </w:r>
      <w:r>
        <w:rPr>
          <w:rFonts w:ascii="Times New Roman"/>
          <w:b w:val="false"/>
          <w:i w:val="false"/>
          <w:color w:val="000000"/>
          <w:sz w:val="28"/>
        </w:rPr>
        <w:t xml:space="preserve"> тақырыбы мынадай редакцияда жазылсын:</w:t>
      </w:r>
    </w:p>
    <w:bookmarkEnd w:id="46"/>
    <w:bookmarkStart w:name="z50" w:id="47"/>
    <w:p>
      <w:pPr>
        <w:spacing w:after="0"/>
        <w:ind w:left="0"/>
        <w:jc w:val="both"/>
      </w:pPr>
      <w:r>
        <w:rPr>
          <w:rFonts w:ascii="Times New Roman"/>
          <w:b w:val="false"/>
          <w:i w:val="false"/>
          <w:color w:val="000000"/>
          <w:sz w:val="28"/>
        </w:rPr>
        <w:t>
      "6.5. Жоспарды іске асыруға ықпал етуі мүмкін тәуекелдер";</w:t>
      </w:r>
    </w:p>
    <w:bookmarkEnd w:id="47"/>
    <w:bookmarkStart w:name="z51" w:id="48"/>
    <w:p>
      <w:pPr>
        <w:spacing w:after="0"/>
        <w:ind w:left="0"/>
        <w:jc w:val="both"/>
      </w:pPr>
      <w:r>
        <w:rPr>
          <w:rFonts w:ascii="Times New Roman"/>
          <w:b w:val="false"/>
          <w:i w:val="false"/>
          <w:color w:val="000000"/>
          <w:sz w:val="28"/>
        </w:rPr>
        <w:t xml:space="preserve">
      көрсетілген Стратегияға </w:t>
      </w:r>
      <w:r>
        <w:rPr>
          <w:rFonts w:ascii="Times New Roman"/>
          <w:b w:val="false"/>
          <w:i w:val="false"/>
          <w:color w:val="000000"/>
          <w:sz w:val="28"/>
        </w:rPr>
        <w:t>4-қосымшада</w:t>
      </w:r>
      <w:r>
        <w:rPr>
          <w:rFonts w:ascii="Times New Roman"/>
          <w:b w:val="false"/>
          <w:i w:val="false"/>
          <w:color w:val="000000"/>
          <w:sz w:val="28"/>
        </w:rPr>
        <w:t>:</w:t>
      </w:r>
    </w:p>
    <w:bookmarkEnd w:id="48"/>
    <w:bookmarkStart w:name="z52" w:id="49"/>
    <w:p>
      <w:pPr>
        <w:spacing w:after="0"/>
        <w:ind w:left="0"/>
        <w:jc w:val="both"/>
      </w:pPr>
      <w:r>
        <w:rPr>
          <w:rFonts w:ascii="Times New Roman"/>
          <w:b w:val="false"/>
          <w:i w:val="false"/>
          <w:color w:val="000000"/>
          <w:sz w:val="28"/>
        </w:rPr>
        <w:t>
      бірінші бөлік мынадай редакцияда жазылсын:</w:t>
      </w:r>
    </w:p>
    <w:bookmarkEnd w:id="49"/>
    <w:bookmarkStart w:name="z53" w:id="50"/>
    <w:p>
      <w:pPr>
        <w:spacing w:after="0"/>
        <w:ind w:left="0"/>
        <w:jc w:val="both"/>
      </w:pPr>
      <w:r>
        <w:rPr>
          <w:rFonts w:ascii="Times New Roman"/>
          <w:b w:val="false"/>
          <w:i w:val="false"/>
          <w:color w:val="000000"/>
          <w:sz w:val="28"/>
        </w:rPr>
        <w:t>
      "Жоспарды әзірлеу шеңберінде корпоративтік орталық (КО) пен еншілес ұйымдардың қызметкерлері арасында Компанияның проблемалық аймақтарын және одан әрі өсу пайымын айқындау мақсатында сауалнама жүргізілді. Басқарма мүшелерінің, департаменттер директорлары мен олардың орынбасарларының, жеке қызметтер (оның ішінде ДК-ге есеп беретін және дивизиондар) басшыларының пікірлері жинақталды. Сұрастырылған қызметкерлердің көпшілігінің едәуір тәжірибесі бар: ЕТҰ-ның сұрастырылған қызметкерлерінің 77 %-ы 3 жылдан астам жұмыс істеп келеді (корпоративтік орталықта 49 %) (1-график).";</w:t>
      </w:r>
    </w:p>
    <w:bookmarkEnd w:id="50"/>
    <w:bookmarkStart w:name="z54" w:id="51"/>
    <w:p>
      <w:pPr>
        <w:spacing w:after="0"/>
        <w:ind w:left="0"/>
        <w:jc w:val="both"/>
      </w:pPr>
      <w:r>
        <w:rPr>
          <w:rFonts w:ascii="Times New Roman"/>
          <w:b w:val="false"/>
          <w:i w:val="false"/>
          <w:color w:val="000000"/>
          <w:sz w:val="28"/>
        </w:rPr>
        <w:t xml:space="preserve">
      көрсетілген Стратегияға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14-1-қосымшалар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End w:id="51"/>
    <w:bookmarkStart w:name="z55" w:id="52"/>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5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28 сәуірдегі</w:t>
            </w:r>
            <w:r>
              <w:br/>
            </w:r>
            <w:r>
              <w:rPr>
                <w:rFonts w:ascii="Times New Roman"/>
                <w:b w:val="false"/>
                <w:i w:val="false"/>
                <w:color w:val="000000"/>
                <w:sz w:val="20"/>
              </w:rPr>
              <w:t>№ 261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 қосымша</w:t>
            </w:r>
          </w:p>
        </w:tc>
      </w:tr>
    </w:tbl>
    <w:bookmarkStart w:name="z57" w:id="53"/>
    <w:p>
      <w:pPr>
        <w:spacing w:after="0"/>
        <w:ind w:left="0"/>
        <w:jc w:val="left"/>
      </w:pPr>
      <w:r>
        <w:rPr>
          <w:rFonts w:ascii="Times New Roman"/>
          <w:b/>
          <w:i w:val="false"/>
          <w:color w:val="000000"/>
        </w:rPr>
        <w:t xml:space="preserve"> Қызметтің түйінді көрсеткіштері</w:t>
      </w:r>
    </w:p>
    <w:bookmarkEnd w:id="53"/>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Даму жоспарының мақсаты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Даму жоспарының міндеті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Даму жоспарының түйінді көрсеткіштері (ТК)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әдістемесі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 бойынша көрсеткіштердің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Өндірісті әртараптандыру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Қорғаныстық мақсаттағы өнімдер (көрсетілетін қызметтер) өндірісін кеңейту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ХҚТ қалыптастыру процесіне белсенді қатысу.</w:t>
            </w:r>
          </w:p>
          <w:p>
            <w:pPr>
              <w:spacing w:after="20"/>
              <w:ind w:left="20"/>
              <w:jc w:val="both"/>
            </w:pPr>
            <w:r>
              <w:rPr>
                <w:rFonts w:ascii="Times New Roman"/>
                <w:b w:val="false"/>
                <w:i w:val="false"/>
                <w:color w:val="000000"/>
                <w:sz w:val="20"/>
              </w:rPr>
              <w:t>
2. Жоғары технологиялық өнім өндірісі.</w:t>
            </w:r>
          </w:p>
          <w:p>
            <w:pPr>
              <w:spacing w:after="20"/>
              <w:ind w:left="20"/>
              <w:jc w:val="both"/>
            </w:pPr>
            <w:r>
              <w:rPr>
                <w:rFonts w:ascii="Times New Roman"/>
                <w:b w:val="false"/>
                <w:i w:val="false"/>
                <w:color w:val="000000"/>
                <w:sz w:val="20"/>
              </w:rPr>
              <w:t>
3. ҚӘТ жөндеуден және жаңғыртудан түсетін кірісті арттыру.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1-ҚТК. Компанияның өнімді сатудан түскен кірістері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нақты мән</w:t>
            </w:r>
            <w:r>
              <w:rPr>
                <w:rFonts w:ascii="Times New Roman"/>
                <w:b w:val="false"/>
                <w:i/>
                <w:color w:val="000000"/>
                <w:sz w:val="20"/>
              </w:rPr>
              <w:t>де</w:t>
            </w:r>
            <w:r>
              <w:rPr>
                <w:rFonts w:ascii="Times New Roman"/>
                <w:b w:val="false"/>
                <w:i/>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Компанияның еншілес ұйымдарының өнімдерін сатудан түскен кірістердің жиынтық көлемі </w:t>
            </w:r>
            <w:r>
              <w:rPr>
                <w:rFonts w:ascii="Times New Roman"/>
                <w:b w:val="false"/>
                <w:i/>
                <w:color w:val="000000"/>
                <w:sz w:val="20"/>
              </w:rPr>
              <w:t>(2021 жылдан бастап кірістің төмендеуі Компания активтерінің бір бөлігін алдағы сатумен байланысты)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1.1-ҚТК. Компанияның  Қазақстан Республикасының  машина жасау өнімі көлеміндегі үлесі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ЕҰ өнімін сатудан түскен кірістер сомасының  Қазақстан Республикасының  машина жасау өнімінің көлеміне қатынасы </w:t>
            </w:r>
          </w:p>
          <w:p>
            <w:pPr>
              <w:spacing w:after="20"/>
              <w:ind w:left="20"/>
              <w:jc w:val="both"/>
            </w:pPr>
            <w:r>
              <w:rPr>
                <w:rFonts w:ascii="Times New Roman"/>
                <w:b w:val="false"/>
                <w:i w:val="false"/>
                <w:color w:val="000000"/>
                <w:sz w:val="20"/>
              </w:rPr>
              <w:t>(</w:t>
            </w:r>
            <w:r>
              <w:rPr>
                <w:rFonts w:ascii="Times New Roman"/>
                <w:b w:val="false"/>
                <w:i/>
                <w:color w:val="000000"/>
                <w:sz w:val="20"/>
              </w:rPr>
              <w:t>2021 жылдан бастап көрсеткіштің төмендеуі Компания активтерінің бір бөлігін алдағы сатумен байланысты)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Қосарланған және азаматтық мақсаттағы өнімдерді сатуды ұлғайту есебінен тұрақтылықты қамтамасыз 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Мұнай-газ машиналарын жасауды дамыту.</w:t>
            </w:r>
          </w:p>
          <w:p>
            <w:pPr>
              <w:spacing w:after="20"/>
              <w:ind w:left="20"/>
              <w:jc w:val="both"/>
            </w:pPr>
            <w:r>
              <w:rPr>
                <w:rFonts w:ascii="Times New Roman"/>
                <w:b w:val="false"/>
                <w:i w:val="false"/>
                <w:color w:val="000000"/>
                <w:sz w:val="20"/>
              </w:rPr>
              <w:t>
2. Энергетикалық машина жасауды дамыту.</w:t>
            </w:r>
          </w:p>
          <w:p>
            <w:pPr>
              <w:spacing w:after="20"/>
              <w:ind w:left="20"/>
              <w:jc w:val="both"/>
            </w:pPr>
            <w:r>
              <w:rPr>
                <w:rFonts w:ascii="Times New Roman"/>
                <w:b w:val="false"/>
                <w:i w:val="false"/>
                <w:color w:val="000000"/>
                <w:sz w:val="20"/>
              </w:rPr>
              <w:t>
3. Көліктік машина жасауды дамыту.</w:t>
            </w:r>
          </w:p>
          <w:p>
            <w:pPr>
              <w:spacing w:after="20"/>
              <w:ind w:left="20"/>
              <w:jc w:val="both"/>
            </w:pPr>
            <w:r>
              <w:rPr>
                <w:rFonts w:ascii="Times New Roman"/>
                <w:b w:val="false"/>
                <w:i w:val="false"/>
                <w:color w:val="000000"/>
                <w:sz w:val="20"/>
              </w:rPr>
              <w:t>
4. Ауыл шаруашылығы машиналарын жасауды дамыту.</w:t>
            </w:r>
          </w:p>
          <w:p>
            <w:pPr>
              <w:spacing w:after="20"/>
              <w:ind w:left="20"/>
              <w:jc w:val="both"/>
            </w:pPr>
            <w:r>
              <w:rPr>
                <w:rFonts w:ascii="Times New Roman"/>
                <w:b w:val="false"/>
                <w:i w:val="false"/>
                <w:color w:val="000000"/>
                <w:sz w:val="20"/>
              </w:rPr>
              <w:t>
5. Сервистік қызмет көрсету.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2-ҚТК. Компанияның жалпы түсімінен азаматтық өнімнің үлесі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өнімнен түсетін ЕҰ кірістері сомасының ЕҰ жиынтық кірістеріне қатынасы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Маркетинг және экспортты ілгерілету функциясын дамыту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Перспективалы нарықтарды, өнімдер мен қызметтерді көрсете отырып, қызметтің басым бағыттарын айқындау (стратегиялық көкжиек).</w:t>
            </w:r>
          </w:p>
          <w:p>
            <w:pPr>
              <w:spacing w:after="20"/>
              <w:ind w:left="20"/>
              <w:jc w:val="both"/>
            </w:pPr>
            <w:r>
              <w:rPr>
                <w:rFonts w:ascii="Times New Roman"/>
                <w:b w:val="false"/>
                <w:i w:val="false"/>
                <w:color w:val="000000"/>
                <w:sz w:val="20"/>
              </w:rPr>
              <w:t>
2. Ішкі және сыртқы нарықтардың қажеттілігін егжей-тегжейлі зерттеу мен әскери және азаматтық мақсаттағы өнімдер мен қызметтердің оңтайлы ассортиментін қалыптастыру.</w:t>
            </w:r>
          </w:p>
          <w:p>
            <w:pPr>
              <w:spacing w:after="20"/>
              <w:ind w:left="20"/>
              <w:jc w:val="both"/>
            </w:pPr>
            <w:r>
              <w:rPr>
                <w:rFonts w:ascii="Times New Roman"/>
                <w:b w:val="false"/>
                <w:i w:val="false"/>
                <w:color w:val="000000"/>
                <w:sz w:val="20"/>
              </w:rPr>
              <w:t>
3. Кәсіби агенттік компанияларды тарту есебінен сыртқы нарықта сатуды дамыту.</w:t>
            </w:r>
          </w:p>
          <w:p>
            <w:pPr>
              <w:spacing w:after="20"/>
              <w:ind w:left="20"/>
              <w:jc w:val="both"/>
            </w:pPr>
            <w:r>
              <w:rPr>
                <w:rFonts w:ascii="Times New Roman"/>
                <w:b w:val="false"/>
                <w:i w:val="false"/>
                <w:color w:val="000000"/>
                <w:sz w:val="20"/>
              </w:rPr>
              <w:t>
4. Әріптестерді, франшизаларды және технологияларды кезең-кезеңімен тарту (өнімнің немесе нарықтың басымдығына сәйкес).</w:t>
            </w:r>
          </w:p>
          <w:p>
            <w:pPr>
              <w:spacing w:after="20"/>
              <w:ind w:left="20"/>
              <w:jc w:val="both"/>
            </w:pPr>
            <w:r>
              <w:rPr>
                <w:rFonts w:ascii="Times New Roman"/>
                <w:b w:val="false"/>
                <w:i w:val="false"/>
                <w:color w:val="000000"/>
                <w:sz w:val="20"/>
              </w:rPr>
              <w:t>
5. Ішкі және халықаралық нарықта брендтің оң имиджін қалыптастыру.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3-ҚТК. Жалпы түсімдегі экспорттан түсетін кірістердің үлесі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Экспорттан түсетін ЕҰ кірістері сомасының ЕҰ жиынтық кірістеріне қатынасы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Инновациялық даму</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Шығарылатын өнімдер мен ұсынылатын қызметтердің инновациялылығы мен технологиялылығын арттыру</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Холдинг құрылымында көп бейінді инновациялық орталық (ҒЗТКЖ) құру.</w:t>
            </w:r>
          </w:p>
          <w:p>
            <w:pPr>
              <w:spacing w:after="20"/>
              <w:ind w:left="20"/>
              <w:jc w:val="both"/>
            </w:pPr>
            <w:r>
              <w:rPr>
                <w:rFonts w:ascii="Times New Roman"/>
                <w:b w:val="false"/>
                <w:i w:val="false"/>
                <w:color w:val="000000"/>
                <w:sz w:val="20"/>
              </w:rPr>
              <w:t>
2. Қызметкерлерді оқыту және олардың біліктілігін арттыру.</w:t>
            </w:r>
          </w:p>
          <w:p>
            <w:pPr>
              <w:spacing w:after="20"/>
              <w:ind w:left="20"/>
              <w:jc w:val="both"/>
            </w:pPr>
            <w:r>
              <w:rPr>
                <w:rFonts w:ascii="Times New Roman"/>
                <w:b w:val="false"/>
                <w:i w:val="false"/>
                <w:color w:val="000000"/>
                <w:sz w:val="20"/>
              </w:rPr>
              <w:t>
3. Өндірістік процестерді цифрландыру есебінен Индустрия 4.0 технологияларын енгізу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4-ҚТК. Жалпы кірістен инновацияларды дамытуға арналған шығыстар үлесі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Инновацияларды дамытуға арналған шығыстар сомасының Холдингтің жиынтық кірістеріне қатынасы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5-ҚТК. Оқудан өткен немесе біліктілігін арттырған компания мен ЕТҰ қызметкерлерінің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және ЕТҰ-ның  оқудан өткен немесе біліктілігін арттырған  қызметкерлерінің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Өндірістік әлеуетті дамыту және операциялық тиімділікті арттыру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Техникалық және технологиялық жарақтандырудың қажетті деңгейін қамтамасыз 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Инженерлік консалтинг және технологиялық аудит бойынша бөлімше құру.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6-ҚТК. Негізгі капиталға инвестициялар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 сатудан түскен кірістер көлеміне шаққанда ЕҰ күрделі салымдарының</w:t>
            </w:r>
          </w:p>
          <w:p>
            <w:pPr>
              <w:spacing w:after="20"/>
              <w:ind w:left="20"/>
              <w:jc w:val="both"/>
            </w:pPr>
            <w:r>
              <w:rPr>
                <w:rFonts w:ascii="Times New Roman"/>
                <w:b w:val="false"/>
                <w:i w:val="false"/>
                <w:color w:val="000000"/>
                <w:sz w:val="20"/>
              </w:rPr>
              <w:t>
көлемі, %-бен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Өндірістік өзіндік құнның төмендеуі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Өндірістік және бизнес-процестерді цифрландыру.</w:t>
            </w:r>
          </w:p>
          <w:p>
            <w:pPr>
              <w:spacing w:after="20"/>
              <w:ind w:left="20"/>
              <w:jc w:val="both"/>
            </w:pPr>
            <w:r>
              <w:rPr>
                <w:rFonts w:ascii="Times New Roman"/>
                <w:b w:val="false"/>
                <w:i w:val="false"/>
                <w:color w:val="000000"/>
                <w:sz w:val="20"/>
              </w:rPr>
              <w:t>
2. Стратегиялық және операциялық жоспарлаудың интеграцияланған жүйесін құру.</w:t>
            </w:r>
          </w:p>
          <w:p>
            <w:pPr>
              <w:spacing w:after="20"/>
              <w:ind w:left="20"/>
              <w:jc w:val="both"/>
            </w:pPr>
            <w:r>
              <w:rPr>
                <w:rFonts w:ascii="Times New Roman"/>
                <w:b w:val="false"/>
                <w:i w:val="false"/>
                <w:color w:val="000000"/>
                <w:sz w:val="20"/>
              </w:rPr>
              <w:t>
3. Шығындарды бөлек есепке алуды енгізу.</w:t>
            </w:r>
          </w:p>
          <w:p>
            <w:pPr>
              <w:spacing w:after="20"/>
              <w:ind w:left="20"/>
              <w:jc w:val="both"/>
            </w:pPr>
            <w:r>
              <w:rPr>
                <w:rFonts w:ascii="Times New Roman"/>
                <w:b w:val="false"/>
                <w:i w:val="false"/>
                <w:color w:val="000000"/>
                <w:sz w:val="20"/>
              </w:rPr>
              <w:t>
4. Қоймаларды автоматтандыру.</w:t>
            </w:r>
          </w:p>
          <w:p>
            <w:pPr>
              <w:spacing w:after="20"/>
              <w:ind w:left="20"/>
              <w:jc w:val="both"/>
            </w:pPr>
            <w:r>
              <w:rPr>
                <w:rFonts w:ascii="Times New Roman"/>
                <w:b w:val="false"/>
                <w:i w:val="false"/>
                <w:color w:val="000000"/>
                <w:sz w:val="20"/>
              </w:rPr>
              <w:t>
5. Жабдықтың ТҚЖЖ жаңа моделін енгізу.</w:t>
            </w:r>
          </w:p>
          <w:p>
            <w:pPr>
              <w:spacing w:after="20"/>
              <w:ind w:left="20"/>
              <w:jc w:val="both"/>
            </w:pPr>
            <w:r>
              <w:rPr>
                <w:rFonts w:ascii="Times New Roman"/>
                <w:b w:val="false"/>
                <w:i w:val="false"/>
                <w:color w:val="000000"/>
                <w:sz w:val="20"/>
              </w:rPr>
              <w:t>
6. ТМҚ қысқарту.</w:t>
            </w:r>
          </w:p>
          <w:p>
            <w:pPr>
              <w:spacing w:after="20"/>
              <w:ind w:left="20"/>
              <w:jc w:val="both"/>
            </w:pPr>
            <w:r>
              <w:rPr>
                <w:rFonts w:ascii="Times New Roman"/>
                <w:b w:val="false"/>
                <w:i w:val="false"/>
                <w:color w:val="000000"/>
                <w:sz w:val="20"/>
              </w:rPr>
              <w:t>
7. Сатып алуды санаттық басқаруды енгізу.</w:t>
            </w:r>
          </w:p>
          <w:p>
            <w:pPr>
              <w:spacing w:after="20"/>
              <w:ind w:left="20"/>
              <w:jc w:val="both"/>
            </w:pPr>
            <w:r>
              <w:rPr>
                <w:rFonts w:ascii="Times New Roman"/>
                <w:b w:val="false"/>
                <w:i w:val="false"/>
                <w:color w:val="000000"/>
                <w:sz w:val="20"/>
              </w:rPr>
              <w:t>
8. Үнемді өндірісті енгізу.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7-ҚТК. Түсімдегі өзіндік құнның үлесі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құнның кірістерге қатынасы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4-бағыт. Ұйымдық даму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Холдингтің басқаруға икемділігін      </w:t>
            </w:r>
          </w:p>
          <w:p>
            <w:pPr>
              <w:spacing w:after="20"/>
              <w:ind w:left="20"/>
              <w:jc w:val="both"/>
            </w:pPr>
            <w:r>
              <w:rPr>
                <w:rFonts w:ascii="Times New Roman"/>
                <w:b w:val="false"/>
                <w:i w:val="false"/>
                <w:color w:val="000000"/>
                <w:sz w:val="20"/>
              </w:rPr>
              <w:t>
арттыру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инжиниринг" ҰК" АҚ бәсекеге қабілетті компания болып қалыптасуында ЕТҰ үшін құзыреттілік орталығына айналуға тиіс.</w:t>
            </w:r>
          </w:p>
          <w:p>
            <w:pPr>
              <w:spacing w:after="20"/>
              <w:ind w:left="20"/>
              <w:jc w:val="both"/>
            </w:pPr>
            <w:r>
              <w:rPr>
                <w:rFonts w:ascii="Times New Roman"/>
                <w:b w:val="false"/>
                <w:i w:val="false"/>
                <w:color w:val="000000"/>
                <w:sz w:val="20"/>
              </w:rPr>
              <w:t>
2. Өндірістік қызметті басқару және ұйымдастыру жүйесін трансформациялау – басқарудың жаңа моделін енгізу</w:t>
            </w:r>
          </w:p>
          <w:p>
            <w:pPr>
              <w:spacing w:after="20"/>
              <w:ind w:left="20"/>
              <w:jc w:val="both"/>
            </w:pPr>
            <w:r>
              <w:rPr>
                <w:rFonts w:ascii="Times New Roman"/>
                <w:b w:val="false"/>
                <w:i w:val="false"/>
                <w:color w:val="000000"/>
                <w:sz w:val="20"/>
              </w:rPr>
              <w:t>
3. Ынталандырудың жаңа жүйесін енгізу.</w:t>
            </w:r>
          </w:p>
          <w:p>
            <w:pPr>
              <w:spacing w:after="20"/>
              <w:ind w:left="20"/>
              <w:jc w:val="both"/>
            </w:pPr>
            <w:r>
              <w:rPr>
                <w:rFonts w:ascii="Times New Roman"/>
                <w:b w:val="false"/>
                <w:i w:val="false"/>
                <w:color w:val="000000"/>
                <w:sz w:val="20"/>
              </w:rPr>
              <w:t>
4. Стандарттау мен сертификаттаудың орталықтандырылған функцияларын күшейту.</w:t>
            </w:r>
          </w:p>
          <w:p>
            <w:pPr>
              <w:spacing w:after="20"/>
              <w:ind w:left="20"/>
              <w:jc w:val="both"/>
            </w:pPr>
            <w:r>
              <w:rPr>
                <w:rFonts w:ascii="Times New Roman"/>
                <w:b w:val="false"/>
                <w:i w:val="false"/>
                <w:color w:val="000000"/>
                <w:sz w:val="20"/>
              </w:rPr>
              <w:t>
5. Процестік-бағдарлы басқаруды енгізу.</w:t>
            </w:r>
          </w:p>
          <w:p>
            <w:pPr>
              <w:spacing w:after="20"/>
              <w:ind w:left="20"/>
              <w:jc w:val="both"/>
            </w:pPr>
            <w:r>
              <w:rPr>
                <w:rFonts w:ascii="Times New Roman"/>
                <w:b w:val="false"/>
                <w:i w:val="false"/>
                <w:color w:val="000000"/>
                <w:sz w:val="20"/>
              </w:rPr>
              <w:t>
6. ҚТК қолданыстағы жүйесін жетілдіру.</w:t>
            </w:r>
          </w:p>
          <w:p>
            <w:pPr>
              <w:spacing w:after="20"/>
              <w:ind w:left="20"/>
              <w:jc w:val="both"/>
            </w:pPr>
            <w:r>
              <w:rPr>
                <w:rFonts w:ascii="Times New Roman"/>
                <w:b w:val="false"/>
                <w:i w:val="false"/>
                <w:color w:val="000000"/>
                <w:sz w:val="20"/>
              </w:rPr>
              <w:t>
7. ОҚО құру (ортақ қызмет көрсету орталығы – қосалқы функцияларды орталықтандыру)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8-ҚТК. Еңбек өнімділігінің артуы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кірістерінің қызметкерлер санына қатынасы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Холдинг активтері портфелінің рентабельділігін арттыру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Бизнес-әріптестерді тарту.</w:t>
            </w:r>
          </w:p>
          <w:p>
            <w:pPr>
              <w:spacing w:after="20"/>
              <w:ind w:left="20"/>
              <w:jc w:val="both"/>
            </w:pPr>
            <w:r>
              <w:rPr>
                <w:rFonts w:ascii="Times New Roman"/>
                <w:b w:val="false"/>
                <w:i w:val="false"/>
                <w:color w:val="000000"/>
                <w:sz w:val="20"/>
              </w:rPr>
              <w:t>
2. Бірлескен кәсіпорындар құру.</w:t>
            </w:r>
          </w:p>
          <w:p>
            <w:pPr>
              <w:spacing w:after="20"/>
              <w:ind w:left="20"/>
              <w:jc w:val="both"/>
            </w:pPr>
            <w:r>
              <w:rPr>
                <w:rFonts w:ascii="Times New Roman"/>
                <w:b w:val="false"/>
                <w:i w:val="false"/>
                <w:color w:val="000000"/>
                <w:sz w:val="20"/>
              </w:rPr>
              <w:t>
3. Консорциумдар құру.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9-ҚТК. Активтердің рентабельділік көрсеткішін арттыру, ROA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таза пайдасының оның активтеріне қатынасы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10-ҚТК. Тікелей шетелдік инвестициялар ағыны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АҚШ долл.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бірлесіп іске асырылатын жобаларға әріптестер инвестициялаған қаражат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5-бағыт. Орнықты даму</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Корпоративтік мәдениетті жақсарту</w:t>
            </w:r>
          </w:p>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Сыбайлас жемқорлыққа қарсы шаралар жөніндегі іс-шаралар жоспарын әзірлеу және іске асыру.</w:t>
            </w:r>
          </w:p>
          <w:p>
            <w:pPr>
              <w:spacing w:after="20"/>
              <w:ind w:left="20"/>
              <w:jc w:val="both"/>
            </w:pPr>
            <w:r>
              <w:rPr>
                <w:rFonts w:ascii="Times New Roman"/>
                <w:b w:val="false"/>
                <w:i w:val="false"/>
                <w:color w:val="000000"/>
                <w:sz w:val="20"/>
              </w:rPr>
              <w:t>
2. Тренингтерді, корпоративтік оқытуды, кадрларды ротациялауды, тимбилдингтерді ұйымдастыру арқылы командалық рухты қалыптастыру.</w:t>
            </w:r>
          </w:p>
          <w:p>
            <w:pPr>
              <w:spacing w:after="20"/>
              <w:ind w:left="20"/>
              <w:jc w:val="both"/>
            </w:pPr>
            <w:r>
              <w:rPr>
                <w:rFonts w:ascii="Times New Roman"/>
                <w:b w:val="false"/>
                <w:i w:val="false"/>
                <w:color w:val="000000"/>
                <w:sz w:val="20"/>
              </w:rPr>
              <w:t>
3. Қызметкерлерді қабылдау кезінде гендерлік теңгерімді қамтамасыз 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11-ҚТК. Топішілік коммуникация тиімділігінің деңгейі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10 балға дейінгі шәкіл бойынша қызметкерлерге сауалнама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12-ҚТК. Шешімдер қабылдау деңгейінде әйелдердің үлесін арттыру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атқаратын басшы лауазымдар санының басшылық лауазымдардың жалпы санына қатынасы</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13-ҚТК. Орта кәсіпкерлік үлесін ұлғайту үшін экономикаға мемлекеттің қатысу үлесін қысқарту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активтердің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және қайта құрылымдау шеңберінде сатылған Компания активтерінің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Персоналдың қанағаттануын арттыру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Ұжымдық шарттарға қол қою.</w:t>
            </w:r>
          </w:p>
          <w:p>
            <w:pPr>
              <w:spacing w:after="20"/>
              <w:ind w:left="20"/>
              <w:jc w:val="both"/>
            </w:pPr>
            <w:r>
              <w:rPr>
                <w:rFonts w:ascii="Times New Roman"/>
                <w:b w:val="false"/>
                <w:i w:val="false"/>
                <w:color w:val="000000"/>
                <w:sz w:val="20"/>
              </w:rPr>
              <w:t>
2. Ынталандырудың жаңа жүйесін енгізу.</w:t>
            </w:r>
          </w:p>
          <w:p>
            <w:pPr>
              <w:spacing w:after="20"/>
              <w:ind w:left="20"/>
              <w:jc w:val="both"/>
            </w:pPr>
            <w:r>
              <w:rPr>
                <w:rFonts w:ascii="Times New Roman"/>
                <w:b w:val="false"/>
                <w:i w:val="false"/>
                <w:color w:val="000000"/>
                <w:sz w:val="20"/>
              </w:rPr>
              <w:t>
3. Әлеуметтік топтаманы жақсарту.</w:t>
            </w:r>
          </w:p>
          <w:p>
            <w:pPr>
              <w:spacing w:after="20"/>
              <w:ind w:left="20"/>
              <w:jc w:val="both"/>
            </w:pPr>
            <w:r>
              <w:rPr>
                <w:rFonts w:ascii="Times New Roman"/>
                <w:b w:val="false"/>
                <w:i w:val="false"/>
                <w:color w:val="000000"/>
                <w:sz w:val="20"/>
              </w:rPr>
              <w:t>
4. HR бойынша стратегияны әзірлеу және іске асыру.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14-ҚТК. Кадрлардың тұрақтамауы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шығарылған қызметкерлердің штаттың орташа жылдық санына қатынасы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15 %-дан кем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Еңбек қауіпсіздігі мен еңбекті қорғау деңгейін және өндірістің экологиялылығын арттыру</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Өндірістік қауіпсіздік бойынша іс-шаралар жоспарын әзірлеу және іске асыру.</w:t>
            </w:r>
          </w:p>
          <w:p>
            <w:pPr>
              <w:spacing w:after="20"/>
              <w:ind w:left="20"/>
              <w:jc w:val="both"/>
            </w:pPr>
            <w:r>
              <w:rPr>
                <w:rFonts w:ascii="Times New Roman"/>
                <w:b w:val="false"/>
                <w:i w:val="false"/>
                <w:color w:val="000000"/>
                <w:sz w:val="20"/>
              </w:rPr>
              <w:t>
2. Қауіпсіздікті басқару жүйесін енгізу.</w:t>
            </w:r>
          </w:p>
          <w:p>
            <w:pPr>
              <w:spacing w:after="20"/>
              <w:ind w:left="20"/>
              <w:jc w:val="both"/>
            </w:pPr>
            <w:r>
              <w:rPr>
                <w:rFonts w:ascii="Times New Roman"/>
                <w:b w:val="false"/>
                <w:i w:val="false"/>
                <w:color w:val="000000"/>
                <w:sz w:val="20"/>
              </w:rPr>
              <w:t>
3. Кәсіпорындарда еңбекті қорғау жөніндегі өндірістік кеңестердің рөлін белсенді енгізу және арттыру.</w:t>
            </w:r>
          </w:p>
          <w:p>
            <w:pPr>
              <w:spacing w:after="20"/>
              <w:ind w:left="20"/>
              <w:jc w:val="both"/>
            </w:pPr>
            <w:r>
              <w:rPr>
                <w:rFonts w:ascii="Times New Roman"/>
                <w:b w:val="false"/>
                <w:i w:val="false"/>
                <w:color w:val="000000"/>
                <w:sz w:val="20"/>
              </w:rPr>
              <w:t>
4. Энергия тиімділігі бойынша, оның ішінде "жасыл" технологияларды енгізу бойынша іс-шаралар жоспарын әзірлеу және іске асыру.</w:t>
            </w:r>
          </w:p>
          <w:p>
            <w:pPr>
              <w:spacing w:after="20"/>
              <w:ind w:left="20"/>
              <w:jc w:val="both"/>
            </w:pPr>
            <w:r>
              <w:rPr>
                <w:rFonts w:ascii="Times New Roman"/>
                <w:b w:val="false"/>
                <w:i w:val="false"/>
                <w:color w:val="000000"/>
                <w:sz w:val="20"/>
              </w:rPr>
              <w:t>
5. Экологиялық менеджмент жүйесін енгізу.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15-ҚТК. Өлім-жітімнің нөлдік деңгейі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өлім деңгейі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Компанияда өндірістегі өлім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16-ҚТК. "Жасыл" технологияларды пайдаланатын ЕҰ үлесі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 "жасыл" технологияларды пайдаланатын  ЕҰ санының  жалпы ЕҰ санына қатынасы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6-бағыт. Қаржылық орнықтылық</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Оңтайлы борыштық жүктемені қамтамасыз 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Борышты қайта қаржыландыру және/немесе қайта құрылымдау.</w:t>
            </w:r>
          </w:p>
          <w:p>
            <w:pPr>
              <w:spacing w:after="20"/>
              <w:ind w:left="20"/>
              <w:jc w:val="both"/>
            </w:pPr>
            <w:r>
              <w:rPr>
                <w:rFonts w:ascii="Times New Roman"/>
                <w:b w:val="false"/>
                <w:i w:val="false"/>
                <w:color w:val="000000"/>
                <w:sz w:val="20"/>
              </w:rPr>
              <w:t>
2. Бюджетті дұрыс жоспарлау және қатаң орындау.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17-ҚТК. Борыштық жүктеме коэффициенті, борыш/EBITDA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EBITDA көрсеткішіне қатынасы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Рентабельділікті арттыру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Заманауи өндірістерді дамыту, жаңғырту және құру.</w:t>
            </w:r>
          </w:p>
          <w:p>
            <w:pPr>
              <w:spacing w:after="20"/>
              <w:ind w:left="20"/>
              <w:jc w:val="both"/>
            </w:pPr>
            <w:r>
              <w:rPr>
                <w:rFonts w:ascii="Times New Roman"/>
                <w:b w:val="false"/>
                <w:i w:val="false"/>
                <w:color w:val="000000"/>
                <w:sz w:val="20"/>
              </w:rPr>
              <w:t>
2. Машина жасауды дамыту саласындағы мемлекеттік бағдарламаларға қатысу және бастама жасау.</w:t>
            </w:r>
          </w:p>
          <w:p>
            <w:pPr>
              <w:spacing w:after="20"/>
              <w:ind w:left="20"/>
              <w:jc w:val="both"/>
            </w:pPr>
            <w:r>
              <w:rPr>
                <w:rFonts w:ascii="Times New Roman"/>
                <w:b w:val="false"/>
                <w:i w:val="false"/>
                <w:color w:val="000000"/>
                <w:sz w:val="20"/>
              </w:rPr>
              <w:t>
3. ХҚТ жоспарлауға және іске асыруға қатысу.</w:t>
            </w:r>
          </w:p>
          <w:p>
            <w:pPr>
              <w:spacing w:after="20"/>
              <w:ind w:left="20"/>
              <w:jc w:val="both"/>
            </w:pPr>
            <w:r>
              <w:rPr>
                <w:rFonts w:ascii="Times New Roman"/>
                <w:b w:val="false"/>
                <w:i w:val="false"/>
                <w:color w:val="000000"/>
                <w:sz w:val="20"/>
              </w:rPr>
              <w:t>
4. Салааралық ірі жобаларға қатысу.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18-ҚТК. ROIC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NOPLAT көрсеткішінің орташа салынған капиталға қатынасы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жылдар бойынша мәні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Өндірісті әртараптандыру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Инновациялық даму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Өндірістік әлеуетті дамыту және операциялық тиімділікті арттыру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4-бағыт. Ұйымдық даму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5-бағыт. Орнықты даму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15 %-дан кем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15 %-дан кем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15 %-дан кем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15 %-дан кем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 кем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 кем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 кем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 кем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 кем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 кем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6-бағыт. Қаржылық орнықтылық</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28 сәуірдегі</w:t>
            </w:r>
            <w:r>
              <w:br/>
            </w:r>
            <w:r>
              <w:rPr>
                <w:rFonts w:ascii="Times New Roman"/>
                <w:b w:val="false"/>
                <w:i w:val="false"/>
                <w:color w:val="000000"/>
                <w:sz w:val="20"/>
              </w:rPr>
              <w:t>№ 261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 қосымша</w:t>
            </w:r>
          </w:p>
        </w:tc>
      </w:tr>
    </w:tbl>
    <w:bookmarkStart w:name="z60" w:id="54"/>
    <w:p>
      <w:pPr>
        <w:spacing w:after="0"/>
        <w:ind w:left="0"/>
        <w:jc w:val="left"/>
      </w:pPr>
      <w:r>
        <w:rPr>
          <w:rFonts w:ascii="Times New Roman"/>
          <w:b/>
          <w:i w:val="false"/>
          <w:color w:val="000000"/>
        </w:rPr>
        <w:t xml:space="preserve">      "Қазақстан инжиниринг" ҰК" АҚ-ның алға қойылған мақсаттарға қол жеткізу нәтижелері </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2025 жылға дейінгі Ұлттық даму жоспарының стратегиялық көрсеткіштері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2029 жылдарға арналған Даму жоспарында көзделген Компанияның ТҚК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өнімділігінің өсуі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кәсіпорындары еңбек өнімділігінің кемінде 2 есеге өсуі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Экономикадағы орта кәсіпкерліктің үлесі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еншілес және тәуелді 10 ұйымын жекешелендіру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көрсетілетін қызметтердің шикізатқа қатысы жоқ экспортының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түсімінде экспорт үлесін  1,5 есеге ұлғайту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инвестициялар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инвестициялар көлемі – 2029 жылға дейін кемінде</w:t>
            </w:r>
          </w:p>
          <w:p>
            <w:pPr>
              <w:spacing w:after="20"/>
              <w:ind w:left="20"/>
              <w:jc w:val="both"/>
            </w:pPr>
            <w:r>
              <w:rPr>
                <w:rFonts w:ascii="Times New Roman"/>
                <w:b w:val="false"/>
                <w:i w:val="false"/>
                <w:color w:val="000000"/>
                <w:sz w:val="20"/>
              </w:rPr>
              <w:t xml:space="preserve"> 14 млрд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шетелдік инвестициялардың жалпы ағыны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әріптестермен бірлескен жобаларды іске асыру есебінен 2025 жылға дейін кемінде 20 млн АҚШ доллары тікелей шетелдік инвестицияларды тарту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 стратегиялық жоспарының индикаторлары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2020 – 2029 жылға арналған Даму жоспарында көзделген ТҚК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өнімдері өндірісінің НКИ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өнімді өткізуден түскен кірістерінің 2 есеге өсуі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өнеркәсіп салаларындағы еңбек өнімділігінің нақты өсуі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кәсіпорындары еңбек өнімділігінің кемінде 2 есеге өсуі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өнеркәсіптегі негізгі капиталға инвестициялардың өсуі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инвестициялар көлемі – 2029 жылға дейін кемінде 14 млрд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салаларында өндірістік объектілер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Компанияда өндірістік өлім-жітімнің нөлдік деңгейі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қауіптілігінің жалпы деңгейін төмендету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өнеркәсіптің энергия сыйымдылығы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технологияларды пайдаланатын еншілес ұйымдардың үлесі – 100 %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28 сәуірдегі</w:t>
            </w:r>
            <w:r>
              <w:br/>
            </w:r>
            <w:r>
              <w:rPr>
                <w:rFonts w:ascii="Times New Roman"/>
                <w:b w:val="false"/>
                <w:i w:val="false"/>
                <w:color w:val="000000"/>
                <w:sz w:val="20"/>
              </w:rPr>
              <w:t>№ 261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 қосымша</w:t>
            </w:r>
          </w:p>
        </w:tc>
      </w:tr>
    </w:tbl>
    <w:bookmarkStart w:name="z63" w:id="55"/>
    <w:p>
      <w:pPr>
        <w:spacing w:after="0"/>
        <w:ind w:left="0"/>
        <w:jc w:val="left"/>
      </w:pPr>
      <w:r>
        <w:rPr>
          <w:rFonts w:ascii="Times New Roman"/>
          <w:b/>
          <w:i w:val="false"/>
          <w:color w:val="000000"/>
        </w:rPr>
        <w:t xml:space="preserve"> Компанияның стратегиялық картасы </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бірінші деңгейдегі құжаты</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екінші деңгейдегі құжаты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жоспарында көзделген Компания қызметінің түйінді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2018 жылғы 15 ақпандағы № 636 Жарлығымен бекітілген Қазақстан Республикасының 2025 жылға дейінгі Ұлттық даму жоспары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2019 жылғы 28 желтоқсандағы № 954 бұйрығымен бекітілген Қазақстан Республикасы Индустрия және инфрақұрылымдық даму министрлігінің 2020 – 2024 жылдарға арналған стратегиялық жоспары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2019 жылғы </w:t>
            </w:r>
          </w:p>
          <w:p>
            <w:pPr>
              <w:spacing w:after="20"/>
              <w:ind w:left="20"/>
              <w:jc w:val="both"/>
            </w:pPr>
            <w:r>
              <w:rPr>
                <w:rFonts w:ascii="Times New Roman"/>
                <w:b w:val="false"/>
                <w:i w:val="false"/>
                <w:color w:val="000000"/>
                <w:sz w:val="20"/>
              </w:rPr>
              <w:t>25 желтоқсандағы № 969 қаулысымен бекітілген Компанияның 2020 – 2029 жылдарға арналған Даму жоспарында көзделген "Қазақстан инжиниринг" ҰК" АҚ қызметінің түйінді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өнімділігінің өсуі, 2019 жылғы деңгейден 2019 жылдың бағасында өсу %-ы (2020 – 2,6; 2021 – 0,4; 2022 – 4,7; 2023 – 10,4; 2024 – 15,0; 2025 –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өнеркәсіп салаларындағы еңбек өнімділігінің өсуі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өнімділігінің өсуі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Экономикадағы орта кәсіпкерліктің үлесі, </w:t>
            </w:r>
          </w:p>
          <w:p>
            <w:pPr>
              <w:spacing w:after="20"/>
              <w:ind w:left="20"/>
              <w:jc w:val="both"/>
            </w:pPr>
            <w:r>
              <w:rPr>
                <w:rFonts w:ascii="Times New Roman"/>
                <w:b w:val="false"/>
                <w:i w:val="false"/>
                <w:color w:val="000000"/>
                <w:sz w:val="20"/>
              </w:rPr>
              <w:t>ЖІӨ-дегі ЖҚҚ % (2020 – 8,7; 2021 – 10; 2022 – 11,2; 2023 – 12,5; 2024 – 13,7; 2025 –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кәсіпкерліктің үлесін арттыру үшін экономикаға мемлекеттің қатысу үлесін қысқарту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көрсетілетін қызметтердің шикізаттық емес экспортының көлемі, млрд АҚШ долл. (2020 – 20; 2021 – 29,2; 2022 –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түсімдегі экспорттан түсетін кірістердің үлесі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34,6; 2024 – 37,7; 2025 –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инвестициялар, ЖІӨ-ден % (2020 – 17,4; 2021 – 20; 2022 – 21,3; 2023 – 23,5; 2024 – 25,2; 2025 –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инвестициялардың нысаналы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инвестициялар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шетелдік инвестициялардың жалпы ағыны, млрд АҚШ долл. (2020 – 14,5; 2021 – 15,9; 2022 – 23,9; 2023 – 25,1; 2024 – 27,6; 2025 –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шетелдік инвестициялар ағыны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