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298c" w14:textId="0e62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жарлықтарына өзгерістер мен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мамырдағы № 318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кейбір жарлықтарына өзгерістер мен толықтыру енгізу туралы" Қазақстан Республикасының Президенті Жарлығының 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қарауына енгізілсін.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өзгерістер мен толықтыру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өзгерістер мен толықтыру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 ӨЗГЕРІСТЕР МЕН ТОЛЫҚТЫРУ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"Мемлекеттiк билiк органдары жүйесіндегі кадр саясатының кейбiр мәселелерi туралы" Қазақстан Республикасы Президентінің 2002 жылғы 29 наурыздағы № 828 Жарлығында: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жоғарыда аталған Жарлықпен бекітілген Мемлекеттік саяси қызметшілер лауазымдарының және Қазақстан Республикасының Тұңғыш Президенті – Елбасы, Қазақстан Республикасы Қауіпсіздік Кеңесінің Төрағасы, Қазақстан Республикасының Президенті тағайындайтын және (немесе) олардың келісуімен тағайындалатын, Қазақстан Республикасы Президентінің ұсынуы бойынша сайланатын, сондай-ақ Қазақстан Республикасы Президенті Әкімшілігінің келісімі бойынша тағайындалатын өзге де лауазымды адамдардың тiзбесiнде: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ұлан Бас қолбасшысының бірінші орынбасары – Бас штаб бастығы, Ұлттық ұлан Бас қолбасшысының орынбасарлары, өңірлік қолбасшылықтардың қолбасшылары және олардың бірінші орынбасарлары – штабтар бастықтары, орынбасарлары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істер министрі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істер 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Басшысы, Қауіпсіздік Кеңесінің Хатшысы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ұлан Бас қолбасшысының бірінші орынбасары – Бас штаб бастығы, Ұлттық ұлан Бас қолбасшысының орынбасарлары, өңірлік қолбасшылықтардың қолбасшылары және олардың бірінші орынбасарлары – штабтар бастықтары, орынбасарлары, Ұлттық ұлан академиясының бастығы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істер министрі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істер 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Басшысы, Қауіпсіздік Кеңесінің Хатшысы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Жарлықпен бекітілген Қазақстан Республикасының мемлекеттiк саяси қызметшілерi мен өзге де лауазымды адамдарын қызметке келiсу, қызметке тағайындау мен қызметтен босату тәртібі туралы ережеде: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17-тармақтың 2) тармақшасының төртінші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министрінің орынбасары – Ұлттық ұланның Бас қолбасшысы; Ұлттық ұлан Бас қолбасшысының бірінші орынбасары – Бас штаб бастығы, Ұлттық ұлан Бас қолбасшысының орынбасарлары; өңірлік қолбасшылықтардың қолбасшылары және олардың бірінші орынбасарлары – штабтар бастықтары, орынбасарлары; бас басқармалар бастықтары; Ұлттық ұлан академиясының бастығы;".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 бабында пайдалану үшін.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Құпия.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