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d458" w14:textId="dd5d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Жоғары ғылыми-техникалық комиссия құру туралы" Қазақстан Республикасы Үкіметінің 2011 жылғы 20 сәуірдегі № 429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25 мамырдағы № 329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"Қазақстан Республикасы Үкіметінің жанынан Жоғары ғылыми-техникалық комиссия құру туралы" Қазақстан Республикасы Үкіметінің 2011 жылғы 20 сәуірдегі № 429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бағдарламалық-нысаналы қаржыландыру бойынша ғылыми, ғылыми-техникалық бағдарламаларға және іргелі ғылыми зерттеулерді қаржыландыруға арналған өтінімдерді мақұлдау;";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жанындағы Жоғары ғылыми-техникалық комиссияның құрамында: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"Байғарин Қанат Әбдуәлиұлы – "Назарбаев Университеті" дербес білім беру ұйымының инновациялар және ғылым жөніндегі вице-президенті (келісім бойынша)" деген жол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"Сұраған Дурвудхан – "Назарбаев Университеті" дербес білім беру ұйымының Жаратылыстану, әлеуметтік және гуманитарлық ғылымдар  мектебінің математика саласындағы PhD доктор (келісу бойынша)";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"Шәукенова Зарема Қаукенқызы – Қазақстан Республикасы Президентінің жанындағы Қазақстан стратегиялық зерттеулер институтының директоры (келісім бойынша);" деген жол алып тасталсын;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"Раманқұлов Ерлан Мирхайдарұлы – "Ұлттық биотехнология орталығы" шаруашылық жүргізу құқығындағы республикалық мемлекеттік кәсіпорнының директоры, биохимия саласындағы PhD докторы (келісім бойынша);" деген жол мынадай редакцияда жазылсын: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"Закарья Күнсұлу – Қазақстан Республикасы Денсаулық сақтау министрлігінің "Биологиялық қауіпсіздік проблемаларының ғылыми-зерттеу институты" шаруашылық жүргізу құқығындағы республикалық мемлекеттік кәсіпорнының бас директоры, биология ғылымдарының докторы (келісу бойынша)";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"Сыдықов Ерлан Бәтташұлы – "Л.Н. Гумилев атындағы Еуразия ұлттық университеті" коммерциялық емес акционерлік қоғамының ректоры, тарих ғылымдарының докторы (келісім бойынша);" деген жол мынадай редакцияда жазылсын: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"Сыдықов Ерлан Бәтташұлы – "Л.Н. Гумилев атындағы Еуразия ұлттық университеті" коммерциялық емес акционерлік қоғамының басқарма төрағасы – ректоры, тарих ғылымдарының докторы (келісу бойынша)";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"Пя Юрий Владимирович – "Ұлттық кардиохирургия орталығы" акционерлік қоғамының басқарма төрағасы, медицина ғылымдарының докторы (келісу бойынша);" деген жол мынадай редакцияда жазылсын: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"Пя Юрий Владимирович – "University Medical Center" корпоративтік қорының басқарма төрағасы, медицина ғылымдарының докторы (келісу бойынша)";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"Садыбеков Махмұд Әбдісәметұлы – "Математика және математикалық модельдеу институты" шаруашылық жүргізу құқығындағы республикалық мемлекеттік кәсіпорнының бас директоры, физика-математика ғылымдарының докторы (келісім бойынша)" деген жол алып тасталсын;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"Дәуленов Мирас Мұхтарұлы – "Нархоз Университеті" коммерциялық емес акционерлік қоғамының президенті – басқарма төрағасы, құқық саласындағы PhD доктор (келісу бойынша)".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