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fe657" w14:textId="58fe6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Тауарларын, жұмыстары мен көрсетілетін қызметтерін сатып алу елішілік құндылық мониторингіне жататын ұйымдардың тізбесін бекіту және 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 маусымдағы № 349 қаулысы. Күші жойылды - Қазақстан Республикасы Үкіметінің 2024 жылғы 29 қаңтардағы № 45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29.01.2024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"Өнеркәсіптік саясат туралы" 2021 жылғы 27 желтоқсандағы Қазақстан Республикасының Заңы 8-бабының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тауарларын, жұмыстары мен көрсетілетін қызметтерін сатып алу елішілік құндылық мониторингіне жататын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Тауарларын, жұмыстары мен көрсетілетін қызметтерін сатып алу елішілік құндылық мониторингіне жататын ұйымдардың   тізбесі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Ақмола облысы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"Көкшетау минералды сулары" акционерлік қоғамы.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"ЕПК Степногорск" акционерлік қоғамы.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"ENKI" жауапкершілігі шектеулі серіктестігі.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"Степногорск ЖЭО" жауапкершілігі шектеулі серіктестігі.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"CAPITAL PROJECTS LTD" жауапкершілігі шектеулі серіктестігі.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облысы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"Ақтөбе хромды қоспалар зауыты" акционерлік қоғамы.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"Ақтөбе-нан" жауапкершілігі шектеулі серіктестігі.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"Айс" жауапкершілігі шектеулі серіктестігі.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"Стройдеталь" жауапкершілігі шектеулі серіктестігі.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"Ақтөбе рельсті арқалық зауыты" жауапкершілігі шектеулі серіктестігі.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"Alina Group" жауапкершілігі шектеулі серіктестігінің Ақтөбе қаласындағы филиалы.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облысы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"Джей Ти Ай Қазақстан" жауапкершілігі шектеулі серіктестігі.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"Қайнар-аккумуляторлық батареялар" жауапкершілігі шектеулі серіктестігі.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"Кнауф Гипс Қапшағай. ДЭГ-Дойче Инвестиционс унд Энтвиклунгсгезельшафт мбХ үлесті қатысатын кәсіпорны" жауапкершілігі шектеулі серіктестігі.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"Абди Ибрахим Глобал Фарм" жауапкершілігі шектеулі серіктестігі.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"Dolce" жауапкершілігі шектеулі серіктестігі.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 облысы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"Консорциум ISKER" жауапкершілігі шектеулі серіктестігі.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"Жігермұнайсервис" жауапкершілігі шектеулі серіктестігі.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"Өскемен арматура зауыты" акционерлік қоғамы.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"Өскемен титан-магний комбинаты" акционерлік қоғамы.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"Бұқтырма цемент компаниясы" жауапкершілігі шектеулі серіктестігі.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"Қазмырыш" жауапкершілігі шектеулі серіктестігі.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"Силикат" жауапкершілігі шектеулі серіктестігі.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"Согра ЖЭО" жауапкершілігі шектеулі серіктестігі.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"Тараз металлургия зауыты" жауапкершілігі шектеулі серіктестігі.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"Жамбылгипс" акционерлік қоғамы.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"Тараз былғары аяқ киім" жауапкершілігі шектеулі серіктестігі.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"Та-Мақ" жауапкершілігі шектеулі серіктестігі.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"Talas Investment Company" жауапкершілігі шектеулі серіктестігі.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"Батыс Қазақстан машина жасау компаниясы" акционерлік қоғамы.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"Конденсат" акционерлік қоғамы.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"Батыс Қазақстан құрылыс материалдары корпорациясы" акционерлік қоғамы.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"Уральский трансформаторный завод" жауапкершілігі шектеулі серіктестігі.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облысы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"АрселорМиттал Теміртау" акционерлік қоғамы.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"Евразиан Фудс" акционерлік қоғамы.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"Эфес Қазақстан" шетел кәсіпорны акционерлік қоғамы.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"Қазақмыс корпорациясы" жауапкершілігі шектеулі серіктестігі.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"Central Asia Цемент" акционерлік қоғамы.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"Kazcentrelectroprovod" (Казцентрэлектропровод") жауапкершілігі шектеулі серіктестігі.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"Карцемент" акционерлік қоғамы.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"АгромашХолдинг KZ" акционерлік қоғамы.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"Дормаш" жауапкершілігі шектеулі серіктестігі.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"Большевичка" өндірістік кооперативі.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"Қостанай диірмен комбинаты" акционерлік қоғамы.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"СарыарқаАвтоӨнеркәсібі" жауапкершілігі шектеулі серіктестігі.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"Қостанай-МБИ" жауапкершілігі шектеулі серіктестігі.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"Қарасу Ет" жауапкершілігі шектеулі серіктестігі.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Қызылорда облысы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"Құрылыс" акционерлік қоғамы.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"СКЗ-U" жауапкершілігі шектеулі серіктестігі.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"Қуат" жауапкершілігі шектеулі серіктестігі.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"Казахстанская Нефтехимическая Компания Кемикал" жауапкершілігі шектеулі серіктестігі.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"Озық" жауапкершілігі шектеулі серіктестігі.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"РЗА" акционерлік қоғамы.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"Аралтұз" акционерлік қоғамы.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"Абзал және Компания" толық серіктестігі.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облысы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"ҚазАзот" акционерлік қоғамы.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"Мұнай газқұрылыс" жауапкершілігі шектеулі серіктестігі.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"Казахстан Каспиан Оффшор Индастриз" жауапкершілігі шектеулі серіктестігі.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"Milina Food comany LTD" жауапкершілігі шектеулі серіктестігі.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"Каскор-Машзавод" акционерлік қоғамы.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"Каспий Цемент" жауапкершілігі шектеулі серіктестігі.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"Zhamal-ai ltd" жауапкершілігі шектеулі серіктестігі.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"Жанарыс" жауапкершілігі шектеулі серіктестігі.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облысы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"Еуразия энергетика корпорациясы" акционерлік қоғамы.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"Қазақстан алюминийі" акционерлік қоғамы.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"Қазақстандық электролиз зауыты" акционерлік қоғамы.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"Қазэнергия кәбелі" акционерлік қоғамы.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"Каустик" акционерлік қоғамы.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"KSP Steel" жауапкершілігі шектеулі серіктестігінің Павлодарлық филиалы.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"ЗИКСТО" акционерлік қоғамы.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"Сұлтан-элеватор-диірмен-макарон кешені" акционерлік қоғамы.</w:t>
      </w:r>
    </w:p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"СевКазЭнерго" акционерлік қоғамы.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облысы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"Кентау трансформатор зауыты" акционерлік қоғамы.</w:t>
      </w:r>
    </w:p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Шымкент қаласы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"Химфарм" акционерлік қоғамы.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"Шымкентцемент" акционерлік қоғамы.</w:t>
      </w:r>
    </w:p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"AZALA Textile" жауапкершілігі шектеулі серіктестігі.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"Шымкент сыра қайнату зауыты" жауапкершілігі шектеулі серіктестігі.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"Шымкент-Құс" жауапкершілігі шектеулі серіктестігі.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"Стандарт Цемент" жауапкершілігі шектеулі серіктестігі.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"Зерде-Керамика" жауапкершілігі шектеулі серіктестігі.</w:t>
      </w:r>
    </w:p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Нұр-Сұлтан қаласы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"Құрылыс конструкциясы" акционерлік қоғамы.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"Экотон +" акционерлік қоғамы.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"АЛКОН +" фирмасы" жауапкершілігі шектеулі серіктестігі.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"JFOOD KAZAKHSTAN" концерні" жауапкершілігі шектеулі серіктестігі.</w:t>
      </w:r>
    </w:p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"ASTANA Ютария ltd" өндірістік инновациялық компаниясы" жауапкершілігі шектеулі серіктестігі.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"BERTYS MACHINERY" жауапкершілігі шектеулі серіктестігі.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"Алматы ауыр машина жасау зауыты" акционерлік қоғамы.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"Ырысты-АЭВРЗ" жауапкершілігі шектеулі серіктестігі.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"Ақсай" нан-тоқаш комбинаты" жауапкершілігі шектеулі серіктестігі.</w:t>
      </w:r>
    </w:p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"Бахус" акционерлік қоғамы.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"ЛОТТЕ Рахат" акционерлік қоғамы.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"АКҚЗ" жауапкершілігі шектеулі серіктестігі.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"Алматы жылу жүйесі" жауапкершілігі шектеулі серіктестігі.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"Корпорация Век" жауапкершілігі шектеулі серіктестігі.</w:t>
      </w:r>
    </w:p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"Казлегпром-Алматы" жауапкершілігі шектеулі серіктестігі.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"Hyundai Trans Kazakhstan" жауапкершілігі шектеулі серіктестігі.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3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"Тауарларды, жұмыстарды және қызметтерді сатып алуы қазақстандық қамтудың мониторингіне жататын ұйымдардың тізбесін бекіту туралы" Қазақстан Республикасы Үкіметінің 2009 жылғы 20 наурыздағы № 366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Үкіметінің 2009 жылғы 20 наурыздағы №366 қаулысына өзгеріс енгізу туралы" Қазақстан Республикасы Үкіметінің 2011 жылғы 1 шілдедегі № 745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"Тауарларды, жұмыстарды және қызметтерді сатып алуы қазақстандық қамтудың мониторингіне жататын ұйымдардың тізбесін бекіту туралы" Қазақстан Республикасы Үкіметінің 2009 жылғы 20 наурыздағы № 366 қаулысына өзгеріс енгізу туралы" Қазақстан Республикасы Үкіметінің 2013 жылғы 30 мамырдағы № 554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"Тауарларды, жұмыстарды және қызметтерді сатып алуы қазақстандық қамтудың мониторингіне жататын ұйымдардың тізбесін бекіту туралы" Қазақстан Республикасы Үкіметінің 2009 жылғы 20 наурыздағы № 366 қаулысына өзгерістер мен толықтырулар енгізу туралы" Қазақстан Республикасы Үкіметінің 2018 жылғы 17 шілдедегі № 436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