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1c94" w14:textId="9801c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 куәлігінің, босқын куәлігінің, жол жүру құжатының үлгілерін және оларды қорғауға қойылатын талаптарды бекіту туралы" Қазақстан Республикасы Үкіметінің 2013 жылғы 4 шілдедегі № 684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2022 жылғы 6 маусымдағы № 368 қаулысы. Күші жойылды - Қазақстан Республикасы Үкіметінің 2023 жылғы 1 қыркүйектегі № 758 қаулысымен</w:t>
      </w:r>
    </w:p>
    <w:p>
      <w:pPr>
        <w:spacing w:after="0"/>
        <w:ind w:left="0"/>
        <w:jc w:val="both"/>
      </w:pPr>
      <w:r>
        <w:rPr>
          <w:rFonts w:ascii="Times New Roman"/>
          <w:b w:val="false"/>
          <w:i w:val="false"/>
          <w:color w:val="ff0000"/>
          <w:sz w:val="28"/>
        </w:rPr>
        <w:t xml:space="preserve">
      Ескерту. Күші жойылды - ҚР Үкіметінің 01.09.2023 </w:t>
      </w:r>
      <w:r>
        <w:rPr>
          <w:rFonts w:ascii="Times New Roman"/>
          <w:b w:val="false"/>
          <w:i w:val="false"/>
          <w:color w:val="ff0000"/>
          <w:sz w:val="28"/>
        </w:rPr>
        <w:t>№ 758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азаматы паспортының, Қазақстан Республикасының азаматы жеке куәлігінің, шетелдіктің Қазақстан Республикасында тұруына ықтиярхаттың, азаматтығы жоқ адам куәлігінің, босқын куәлігінің, жол жүру құжатының үлгілерін және оларды қорғауға қойылатын талаптарды бекіту туралы" Қазақстан Республикасы Үкіметінің 2013 жылғы 4 шілдедегі № 684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босқын куәлігінің </w:t>
      </w:r>
      <w:r>
        <w:rPr>
          <w:rFonts w:ascii="Times New Roman"/>
          <w:b w:val="false"/>
          <w:i w:val="false"/>
          <w:color w:val="000000"/>
          <w:sz w:val="28"/>
        </w:rPr>
        <w:t>үлгісінде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8-тармақтар мынадай редакцияда жазылсын:</w:t>
      </w:r>
    </w:p>
    <w:bookmarkStart w:name="z5" w:id="3"/>
    <w:p>
      <w:pPr>
        <w:spacing w:after="0"/>
        <w:ind w:left="0"/>
        <w:jc w:val="both"/>
      </w:pPr>
      <w:r>
        <w:rPr>
          <w:rFonts w:ascii="Times New Roman"/>
          <w:b w:val="false"/>
          <w:i w:val="false"/>
          <w:color w:val="000000"/>
          <w:sz w:val="28"/>
        </w:rPr>
        <w:t>
      "4. Босқын куәлігінің мұқабасы көк түсті.</w:t>
      </w:r>
    </w:p>
    <w:bookmarkEnd w:id="3"/>
    <w:bookmarkStart w:name="z6" w:id="4"/>
    <w:p>
      <w:pPr>
        <w:spacing w:after="0"/>
        <w:ind w:left="0"/>
        <w:jc w:val="both"/>
      </w:pPr>
      <w:r>
        <w:rPr>
          <w:rFonts w:ascii="Times New Roman"/>
          <w:b w:val="false"/>
          <w:i w:val="false"/>
          <w:color w:val="000000"/>
          <w:sz w:val="28"/>
        </w:rPr>
        <w:t>
      Босқын куәлігінің алдыңғы мұқабасының беткі жағында:</w:t>
      </w:r>
    </w:p>
    <w:bookmarkEnd w:id="4"/>
    <w:bookmarkStart w:name="z7" w:id="5"/>
    <w:p>
      <w:pPr>
        <w:spacing w:after="0"/>
        <w:ind w:left="0"/>
        <w:jc w:val="both"/>
      </w:pPr>
      <w:r>
        <w:rPr>
          <w:rFonts w:ascii="Times New Roman"/>
          <w:b w:val="false"/>
          <w:i w:val="false"/>
          <w:color w:val="000000"/>
          <w:sz w:val="28"/>
        </w:rPr>
        <w:t>
      жоғары бөлігінде – қазақ және ағылшын тілдерінде:</w:t>
      </w:r>
    </w:p>
    <w:bookmarkEnd w:id="5"/>
    <w:bookmarkStart w:name="z8" w:id="6"/>
    <w:p>
      <w:pPr>
        <w:spacing w:after="0"/>
        <w:ind w:left="0"/>
        <w:jc w:val="both"/>
      </w:pPr>
      <w:r>
        <w:rPr>
          <w:rFonts w:ascii="Times New Roman"/>
          <w:b w:val="false"/>
          <w:i w:val="false"/>
          <w:color w:val="000000"/>
          <w:sz w:val="28"/>
        </w:rPr>
        <w:t>
      "ҚАЗАҚСТАН РЕСПУБЛИКАСЫ</w:t>
      </w:r>
    </w:p>
    <w:bookmarkEnd w:id="6"/>
    <w:bookmarkStart w:name="z9" w:id="7"/>
    <w:p>
      <w:pPr>
        <w:spacing w:after="0"/>
        <w:ind w:left="0"/>
        <w:jc w:val="both"/>
      </w:pPr>
      <w:r>
        <w:rPr>
          <w:rFonts w:ascii="Times New Roman"/>
          <w:b w:val="false"/>
          <w:i w:val="false"/>
          <w:color w:val="000000"/>
          <w:sz w:val="28"/>
        </w:rPr>
        <w:t>
      REPUBLIC OF KAZAKHSTAN" деген жазу;</w:t>
      </w:r>
    </w:p>
    <w:bookmarkEnd w:id="7"/>
    <w:bookmarkStart w:name="z10" w:id="8"/>
    <w:p>
      <w:pPr>
        <w:spacing w:after="0"/>
        <w:ind w:left="0"/>
        <w:jc w:val="both"/>
      </w:pPr>
      <w:r>
        <w:rPr>
          <w:rFonts w:ascii="Times New Roman"/>
          <w:b w:val="false"/>
          <w:i w:val="false"/>
          <w:color w:val="000000"/>
          <w:sz w:val="28"/>
        </w:rPr>
        <w:t>
      ортасында – Қазақстан Республикасының Мемлекеттік Елтаңбасы;</w:t>
      </w:r>
    </w:p>
    <w:bookmarkEnd w:id="8"/>
    <w:bookmarkStart w:name="z11" w:id="9"/>
    <w:p>
      <w:pPr>
        <w:spacing w:after="0"/>
        <w:ind w:left="0"/>
        <w:jc w:val="both"/>
      </w:pPr>
      <w:r>
        <w:rPr>
          <w:rFonts w:ascii="Times New Roman"/>
          <w:b w:val="false"/>
          <w:i w:val="false"/>
          <w:color w:val="000000"/>
          <w:sz w:val="28"/>
        </w:rPr>
        <w:t>
      төменгі бөлігінде – қазақ және ағылшын тілдерінде:</w:t>
      </w:r>
    </w:p>
    <w:bookmarkEnd w:id="9"/>
    <w:bookmarkStart w:name="z12" w:id="10"/>
    <w:p>
      <w:pPr>
        <w:spacing w:after="0"/>
        <w:ind w:left="0"/>
        <w:jc w:val="both"/>
      </w:pPr>
      <w:r>
        <w:rPr>
          <w:rFonts w:ascii="Times New Roman"/>
          <w:b w:val="false"/>
          <w:i w:val="false"/>
          <w:color w:val="000000"/>
          <w:sz w:val="28"/>
        </w:rPr>
        <w:t>
      "БОСҚЫН КУӘЛІГІ</w:t>
      </w:r>
    </w:p>
    <w:bookmarkEnd w:id="10"/>
    <w:bookmarkStart w:name="z13" w:id="11"/>
    <w:p>
      <w:pPr>
        <w:spacing w:after="0"/>
        <w:ind w:left="0"/>
        <w:jc w:val="both"/>
      </w:pPr>
      <w:r>
        <w:rPr>
          <w:rFonts w:ascii="Times New Roman"/>
          <w:b w:val="false"/>
          <w:i w:val="false"/>
          <w:color w:val="000000"/>
          <w:sz w:val="28"/>
        </w:rPr>
        <w:t>
      REFUGEE CERTIFICATE" деген жазу орналасқан.</w:t>
      </w:r>
    </w:p>
    <w:bookmarkEnd w:id="11"/>
    <w:bookmarkStart w:name="z14" w:id="12"/>
    <w:p>
      <w:pPr>
        <w:spacing w:after="0"/>
        <w:ind w:left="0"/>
        <w:jc w:val="both"/>
      </w:pPr>
      <w:r>
        <w:rPr>
          <w:rFonts w:ascii="Times New Roman"/>
          <w:b w:val="false"/>
          <w:i w:val="false"/>
          <w:color w:val="000000"/>
          <w:sz w:val="28"/>
        </w:rPr>
        <w:t>
      Жазулар және Қазақстан Республикасы Мемлекеттік Елтаңбасының бейнесі алтын түсті фольгамен өрнектеліп орындалады.</w:t>
      </w:r>
    </w:p>
    <w:bookmarkEnd w:id="12"/>
    <w:bookmarkStart w:name="z15" w:id="13"/>
    <w:p>
      <w:pPr>
        <w:spacing w:after="0"/>
        <w:ind w:left="0"/>
        <w:jc w:val="both"/>
      </w:pPr>
      <w:r>
        <w:rPr>
          <w:rFonts w:ascii="Times New Roman"/>
          <w:b w:val="false"/>
          <w:i w:val="false"/>
          <w:color w:val="000000"/>
          <w:sz w:val="28"/>
        </w:rPr>
        <w:t>
      5. Босқын куәлігінің 1-беті иесінің фотобейнесін, қолы мен деректерін орналастыруға арналған, онда қазақ және ағылшын тілдерінде мынадай деректемелер орналасады (№ 18 сурет):</w:t>
      </w:r>
    </w:p>
    <w:bookmarkEnd w:id="13"/>
    <w:bookmarkStart w:name="z16" w:id="14"/>
    <w:p>
      <w:pPr>
        <w:spacing w:after="0"/>
        <w:ind w:left="0"/>
        <w:jc w:val="both"/>
      </w:pPr>
      <w:r>
        <w:rPr>
          <w:rFonts w:ascii="Times New Roman"/>
          <w:b w:val="false"/>
          <w:i w:val="false"/>
          <w:color w:val="000000"/>
          <w:sz w:val="28"/>
        </w:rPr>
        <w:t>
      "Босқын куәлігі</w:t>
      </w:r>
    </w:p>
    <w:bookmarkEnd w:id="14"/>
    <w:p>
      <w:pPr>
        <w:spacing w:after="0"/>
        <w:ind w:left="0"/>
        <w:jc w:val="both"/>
      </w:pPr>
      <w:r>
        <w:rPr>
          <w:rFonts w:ascii="Times New Roman"/>
          <w:b w:val="false"/>
          <w:i w:val="false"/>
          <w:color w:val="000000"/>
          <w:sz w:val="28"/>
        </w:rPr>
        <w:t>
      Refugee certificate</w:t>
      </w:r>
    </w:p>
    <w:p>
      <w:pPr>
        <w:spacing w:after="0"/>
        <w:ind w:left="0"/>
        <w:jc w:val="both"/>
      </w:pPr>
      <w:r>
        <w:rPr>
          <w:rFonts w:ascii="Times New Roman"/>
          <w:b w:val="false"/>
          <w:i w:val="false"/>
          <w:color w:val="000000"/>
          <w:sz w:val="28"/>
        </w:rPr>
        <w:t>
      Тегі</w:t>
      </w:r>
    </w:p>
    <w:p>
      <w:pPr>
        <w:spacing w:after="0"/>
        <w:ind w:left="0"/>
        <w:jc w:val="both"/>
      </w:pPr>
      <w:r>
        <w:rPr>
          <w:rFonts w:ascii="Times New Roman"/>
          <w:b w:val="false"/>
          <w:i w:val="false"/>
          <w:color w:val="000000"/>
          <w:sz w:val="28"/>
        </w:rPr>
        <w:t>
      Surname __________________________________________</w:t>
      </w:r>
    </w:p>
    <w:p>
      <w:pPr>
        <w:spacing w:after="0"/>
        <w:ind w:left="0"/>
        <w:jc w:val="both"/>
      </w:pPr>
      <w:r>
        <w:rPr>
          <w:rFonts w:ascii="Times New Roman"/>
          <w:b w:val="false"/>
          <w:i w:val="false"/>
          <w:color w:val="000000"/>
          <w:sz w:val="28"/>
        </w:rPr>
        <w:t>
      Аты/Name ________________________________________</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Middle name (if available)____________________________</w:t>
      </w:r>
    </w:p>
    <w:p>
      <w:pPr>
        <w:spacing w:after="0"/>
        <w:ind w:left="0"/>
        <w:jc w:val="both"/>
      </w:pPr>
      <w:r>
        <w:rPr>
          <w:rFonts w:ascii="Times New Roman"/>
          <w:b w:val="false"/>
          <w:i w:val="false"/>
          <w:color w:val="000000"/>
          <w:sz w:val="28"/>
        </w:rPr>
        <w:t>
      Туған күні, айы, жылы және туған жері/</w:t>
      </w:r>
    </w:p>
    <w:p>
      <w:pPr>
        <w:spacing w:after="0"/>
        <w:ind w:left="0"/>
        <w:jc w:val="both"/>
      </w:pPr>
      <w:r>
        <w:rPr>
          <w:rFonts w:ascii="Times New Roman"/>
          <w:b w:val="false"/>
          <w:i w:val="false"/>
          <w:color w:val="000000"/>
          <w:sz w:val="28"/>
        </w:rPr>
        <w:t>
       Date and place of birth  ______________________________</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Азаматтығы/Citizenship  _____________________________</w:t>
      </w:r>
    </w:p>
    <w:p>
      <w:pPr>
        <w:spacing w:after="0"/>
        <w:ind w:left="0"/>
        <w:jc w:val="both"/>
      </w:pPr>
      <w:r>
        <w:rPr>
          <w:rFonts w:ascii="Times New Roman"/>
          <w:b w:val="false"/>
          <w:i w:val="false"/>
          <w:color w:val="000000"/>
          <w:sz w:val="28"/>
        </w:rPr>
        <w:t>
      Босқын деп танылғаны және Қазақстан Республикасының қорғауында болатыны  куәландырылады/Certifies that he (she) is recognized as a refugee and is under the protection of the Republic of Kazakhstan.</w:t>
      </w:r>
    </w:p>
    <w:p>
      <w:pPr>
        <w:spacing w:after="0"/>
        <w:ind w:left="0"/>
        <w:jc w:val="both"/>
      </w:pPr>
      <w:r>
        <w:rPr>
          <w:rFonts w:ascii="Times New Roman"/>
          <w:b w:val="false"/>
          <w:i w:val="false"/>
          <w:color w:val="000000"/>
          <w:sz w:val="28"/>
        </w:rPr>
        <w:t>
      Комиссияның 20___ж. "__" _____________№____шешімі</w:t>
      </w:r>
    </w:p>
    <w:p>
      <w:pPr>
        <w:spacing w:after="0"/>
        <w:ind w:left="0"/>
        <w:jc w:val="both"/>
      </w:pPr>
      <w:r>
        <w:rPr>
          <w:rFonts w:ascii="Times New Roman"/>
          <w:b w:val="false"/>
          <w:i w:val="false"/>
          <w:color w:val="000000"/>
          <w:sz w:val="28"/>
        </w:rPr>
        <w:t>
      The decision of the commission from "___"______20___ №.______</w:t>
      </w:r>
    </w:p>
    <w:p>
      <w:pPr>
        <w:spacing w:after="0"/>
        <w:ind w:left="0"/>
        <w:jc w:val="both"/>
      </w:pPr>
      <w:r>
        <w:rPr>
          <w:rFonts w:ascii="Times New Roman"/>
          <w:b w:val="false"/>
          <w:i w:val="false"/>
          <w:color w:val="000000"/>
          <w:sz w:val="28"/>
        </w:rPr>
        <w:t>
      Куәлік ________________ бастап ___________ дейін жарамды</w:t>
      </w:r>
    </w:p>
    <w:p>
      <w:pPr>
        <w:spacing w:after="0"/>
        <w:ind w:left="0"/>
        <w:jc w:val="both"/>
      </w:pPr>
      <w:r>
        <w:rPr>
          <w:rFonts w:ascii="Times New Roman"/>
          <w:b w:val="false"/>
          <w:i w:val="false"/>
          <w:color w:val="000000"/>
          <w:sz w:val="28"/>
        </w:rPr>
        <w:t>
      The certificate is valid: with_____________ by _______________</w:t>
      </w:r>
    </w:p>
    <w:p>
      <w:pPr>
        <w:spacing w:after="0"/>
        <w:ind w:left="0"/>
        <w:jc w:val="both"/>
      </w:pPr>
      <w:r>
        <w:rPr>
          <w:rFonts w:ascii="Times New Roman"/>
          <w:b w:val="false"/>
          <w:i w:val="false"/>
          <w:color w:val="000000"/>
          <w:sz w:val="28"/>
        </w:rPr>
        <w:t>
      Берген орган</w:t>
      </w:r>
    </w:p>
    <w:p>
      <w:pPr>
        <w:spacing w:after="0"/>
        <w:ind w:left="0"/>
        <w:jc w:val="both"/>
      </w:pPr>
      <w:r>
        <w:rPr>
          <w:rFonts w:ascii="Times New Roman"/>
          <w:b w:val="false"/>
          <w:i w:val="false"/>
          <w:color w:val="000000"/>
          <w:sz w:val="28"/>
        </w:rPr>
        <w:t>
      Issuing authority ________________________________________</w:t>
      </w:r>
    </w:p>
    <w:p>
      <w:pPr>
        <w:spacing w:after="0"/>
        <w:ind w:left="0"/>
        <w:jc w:val="both"/>
      </w:pPr>
      <w:r>
        <w:rPr>
          <w:rFonts w:ascii="Times New Roman"/>
          <w:b w:val="false"/>
          <w:i w:val="false"/>
          <w:color w:val="000000"/>
          <w:sz w:val="28"/>
        </w:rPr>
        <w:t>
      Куәліктің берілген күні</w:t>
      </w:r>
    </w:p>
    <w:p>
      <w:pPr>
        <w:spacing w:after="0"/>
        <w:ind w:left="0"/>
        <w:jc w:val="both"/>
      </w:pPr>
      <w:r>
        <w:rPr>
          <w:rFonts w:ascii="Times New Roman"/>
          <w:b w:val="false"/>
          <w:i w:val="false"/>
          <w:color w:val="000000"/>
          <w:sz w:val="28"/>
        </w:rPr>
        <w:t>
      Date of issue of the certificate ______________________________</w:t>
      </w:r>
    </w:p>
    <w:p>
      <w:pPr>
        <w:spacing w:after="0"/>
        <w:ind w:left="0"/>
        <w:jc w:val="both"/>
      </w:pPr>
      <w:r>
        <w:rPr>
          <w:rFonts w:ascii="Times New Roman"/>
          <w:b w:val="false"/>
          <w:i w:val="false"/>
          <w:color w:val="000000"/>
          <w:sz w:val="28"/>
        </w:rPr>
        <w:t>
      Босқынның қолы</w:t>
      </w:r>
    </w:p>
    <w:p>
      <w:pPr>
        <w:spacing w:after="0"/>
        <w:ind w:left="0"/>
        <w:jc w:val="both"/>
      </w:pPr>
      <w:r>
        <w:rPr>
          <w:rFonts w:ascii="Times New Roman"/>
          <w:b w:val="false"/>
          <w:i w:val="false"/>
          <w:color w:val="000000"/>
          <w:sz w:val="28"/>
        </w:rPr>
        <w:t>
      Signature of the refugee ___________________________________</w:t>
      </w:r>
    </w:p>
    <w:p>
      <w:pPr>
        <w:spacing w:after="0"/>
        <w:ind w:left="0"/>
        <w:jc w:val="both"/>
      </w:pPr>
      <w:r>
        <w:rPr>
          <w:rFonts w:ascii="Times New Roman"/>
          <w:b w:val="false"/>
          <w:i w:val="false"/>
          <w:color w:val="000000"/>
          <w:sz w:val="28"/>
        </w:rPr>
        <w:t>
      Халықты жұмыспен қамту мәселелері жөніндегі жергілікті органның  басшысы</w:t>
      </w:r>
    </w:p>
    <w:p>
      <w:pPr>
        <w:spacing w:after="0"/>
        <w:ind w:left="0"/>
        <w:jc w:val="both"/>
      </w:pPr>
      <w:r>
        <w:rPr>
          <w:rFonts w:ascii="Times New Roman"/>
          <w:b w:val="false"/>
          <w:i w:val="false"/>
          <w:color w:val="000000"/>
          <w:sz w:val="28"/>
        </w:rPr>
        <w:t>
      Head of the local Employment authority</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(облыс, қала атауы/ name of the region, city)</w:t>
      </w:r>
    </w:p>
    <w:p>
      <w:pPr>
        <w:spacing w:after="0"/>
        <w:ind w:left="0"/>
        <w:jc w:val="both"/>
      </w:pPr>
      <w:r>
        <w:rPr>
          <w:rFonts w:ascii="Times New Roman"/>
          <w:b w:val="false"/>
          <w:i w:val="false"/>
          <w:color w:val="000000"/>
          <w:sz w:val="28"/>
        </w:rPr>
        <w:t>
      __________________________________________ қолы/signature</w:t>
      </w:r>
    </w:p>
    <w:p>
      <w:pPr>
        <w:spacing w:after="0"/>
        <w:ind w:left="0"/>
        <w:jc w:val="both"/>
      </w:pPr>
      <w:r>
        <w:rPr>
          <w:rFonts w:ascii="Times New Roman"/>
          <w:b w:val="false"/>
          <w:i w:val="false"/>
          <w:color w:val="000000"/>
          <w:sz w:val="28"/>
        </w:rPr>
        <w:t>
      М.О./Р.Р.".</w:t>
      </w:r>
    </w:p>
    <w:p>
      <w:pPr>
        <w:spacing w:after="0"/>
        <w:ind w:left="0"/>
        <w:jc w:val="both"/>
      </w:pPr>
      <w:r>
        <w:rPr>
          <w:rFonts w:ascii="Times New Roman"/>
          <w:b w:val="false"/>
          <w:i w:val="false"/>
          <w:color w:val="000000"/>
          <w:sz w:val="28"/>
        </w:rPr>
        <w:t>
      Босқын куәлігінің 1-бетінің жоғарғы бөлігінде "Босқын куәлігі Refugee certificate" деген жазудың астында сол жағында қазақ және ағылшын тілдерінде:</w:t>
      </w:r>
    </w:p>
    <w:p>
      <w:pPr>
        <w:spacing w:after="0"/>
        <w:ind w:left="0"/>
        <w:jc w:val="both"/>
      </w:pPr>
      <w:r>
        <w:rPr>
          <w:rFonts w:ascii="Times New Roman"/>
          <w:b w:val="false"/>
          <w:i w:val="false"/>
          <w:color w:val="000000"/>
          <w:sz w:val="28"/>
        </w:rPr>
        <w:t>
      "Сурет орны/Place for photos" деп жазылған рама орналасады.</w:t>
      </w:r>
    </w:p>
    <w:p>
      <w:pPr>
        <w:spacing w:after="0"/>
        <w:ind w:left="0"/>
        <w:jc w:val="both"/>
      </w:pPr>
      <w:r>
        <w:rPr>
          <w:rFonts w:ascii="Times New Roman"/>
          <w:b w:val="false"/>
          <w:i w:val="false"/>
          <w:color w:val="000000"/>
          <w:sz w:val="28"/>
        </w:rPr>
        <w:t>
      Рамаға босқын куәлігі иесінің көлемі 30х40 мм фотосуреті жапсырылады.</w:t>
      </w:r>
    </w:p>
    <w:p>
      <w:pPr>
        <w:spacing w:after="0"/>
        <w:ind w:left="0"/>
        <w:jc w:val="both"/>
      </w:pPr>
      <w:r>
        <w:rPr>
          <w:rFonts w:ascii="Times New Roman"/>
          <w:b w:val="false"/>
          <w:i w:val="false"/>
          <w:color w:val="000000"/>
          <w:sz w:val="28"/>
        </w:rPr>
        <w:t>
      Босқын куәлігінің 1-бетінің төменгі бөлігінде екі әріптік және сегіз цифрлық нышаннан тұратын босқын куәлігінің нөмірі орналасқан.</w:t>
      </w:r>
    </w:p>
    <w:bookmarkStart w:name="z22" w:id="15"/>
    <w:p>
      <w:pPr>
        <w:spacing w:after="0"/>
        <w:ind w:left="0"/>
        <w:jc w:val="both"/>
      </w:pPr>
      <w:r>
        <w:rPr>
          <w:rFonts w:ascii="Times New Roman"/>
          <w:b w:val="false"/>
          <w:i w:val="false"/>
          <w:color w:val="000000"/>
          <w:sz w:val="28"/>
        </w:rPr>
        <w:t>
      6. Босқын куәлігінің 2-6-беттерінің жоғарғы және төменгі бөліктерінде қазақ және ағылшын тілдерінде мынадай жазулар орналасқан (№ 19 сурет):</w:t>
      </w:r>
    </w:p>
    <w:bookmarkEnd w:id="15"/>
    <w:bookmarkStart w:name="z23" w:id="16"/>
    <w:p>
      <w:pPr>
        <w:spacing w:after="0"/>
        <w:ind w:left="0"/>
        <w:jc w:val="both"/>
      </w:pPr>
      <w:r>
        <w:rPr>
          <w:rFonts w:ascii="Times New Roman"/>
          <w:b w:val="false"/>
          <w:i w:val="false"/>
          <w:color w:val="000000"/>
          <w:sz w:val="28"/>
        </w:rPr>
        <w:t>
      Куәлік _______________ бастап ________________ дейін ұзартылды</w:t>
      </w:r>
    </w:p>
    <w:bookmarkEnd w:id="16"/>
    <w:p>
      <w:pPr>
        <w:spacing w:after="0"/>
        <w:ind w:left="0"/>
        <w:jc w:val="both"/>
      </w:pPr>
      <w:r>
        <w:rPr>
          <w:rFonts w:ascii="Times New Roman"/>
          <w:b w:val="false"/>
          <w:i w:val="false"/>
          <w:color w:val="000000"/>
          <w:sz w:val="28"/>
        </w:rPr>
        <w:t>
      The certificate has been extended: from ______________ by__________</w:t>
      </w:r>
    </w:p>
    <w:p>
      <w:pPr>
        <w:spacing w:after="0"/>
        <w:ind w:left="0"/>
        <w:jc w:val="both"/>
      </w:pPr>
      <w:r>
        <w:rPr>
          <w:rFonts w:ascii="Times New Roman"/>
          <w:b w:val="false"/>
          <w:i w:val="false"/>
          <w:color w:val="000000"/>
          <w:sz w:val="28"/>
        </w:rPr>
        <w:t>
      Комиссияның 20___ж. "__" _____________№____шешімі</w:t>
      </w:r>
    </w:p>
    <w:p>
      <w:pPr>
        <w:spacing w:after="0"/>
        <w:ind w:left="0"/>
        <w:jc w:val="both"/>
      </w:pPr>
      <w:r>
        <w:rPr>
          <w:rFonts w:ascii="Times New Roman"/>
          <w:b w:val="false"/>
          <w:i w:val="false"/>
          <w:color w:val="000000"/>
          <w:sz w:val="28"/>
        </w:rPr>
        <w:t>
      The decision of the commission from "___"______20___ №._________</w:t>
      </w:r>
    </w:p>
    <w:p>
      <w:pPr>
        <w:spacing w:after="0"/>
        <w:ind w:left="0"/>
        <w:jc w:val="both"/>
      </w:pPr>
      <w:r>
        <w:rPr>
          <w:rFonts w:ascii="Times New Roman"/>
          <w:b w:val="false"/>
          <w:i w:val="false"/>
          <w:color w:val="000000"/>
          <w:sz w:val="28"/>
        </w:rPr>
        <w:t>
      Халықты жұмыспен қамту мәселелері жөніндегі жергілікті органның басшысы</w:t>
      </w:r>
    </w:p>
    <w:p>
      <w:pPr>
        <w:spacing w:after="0"/>
        <w:ind w:left="0"/>
        <w:jc w:val="both"/>
      </w:pPr>
      <w:r>
        <w:rPr>
          <w:rFonts w:ascii="Times New Roman"/>
          <w:b w:val="false"/>
          <w:i w:val="false"/>
          <w:color w:val="000000"/>
          <w:sz w:val="28"/>
        </w:rPr>
        <w:t>
      Head of the local Employment authority</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(облыс, қала атауы/name of the region, city)</w:t>
      </w:r>
    </w:p>
    <w:p>
      <w:pPr>
        <w:spacing w:after="0"/>
        <w:ind w:left="0"/>
        <w:jc w:val="both"/>
      </w:pPr>
      <w:r>
        <w:rPr>
          <w:rFonts w:ascii="Times New Roman"/>
          <w:b w:val="false"/>
          <w:i w:val="false"/>
          <w:color w:val="000000"/>
          <w:sz w:val="28"/>
        </w:rPr>
        <w:t>
      ___________________________________________қолы/signature  М.О./Р.Р.".</w:t>
      </w:r>
    </w:p>
    <w:bookmarkStart w:name="z24" w:id="17"/>
    <w:p>
      <w:pPr>
        <w:spacing w:after="0"/>
        <w:ind w:left="0"/>
        <w:jc w:val="both"/>
      </w:pPr>
      <w:r>
        <w:rPr>
          <w:rFonts w:ascii="Times New Roman"/>
          <w:b w:val="false"/>
          <w:i w:val="false"/>
          <w:color w:val="000000"/>
          <w:sz w:val="28"/>
        </w:rPr>
        <w:t>
      7. Босқын куәлігінің 7 және 8-беттерінде қазақ және ағылшын тілдерінде мынадай жазулар, сондай-ақ он сегіз жасқа толмаған отбасы мүшелері көрсетілетін кесте орналасқан (№ № 20, 21 суреттер):</w:t>
      </w:r>
    </w:p>
    <w:bookmarkEnd w:id="17"/>
    <w:bookmarkStart w:name="z25" w:id="18"/>
    <w:p>
      <w:pPr>
        <w:spacing w:after="0"/>
        <w:ind w:left="0"/>
        <w:jc w:val="both"/>
      </w:pPr>
      <w:r>
        <w:rPr>
          <w:rFonts w:ascii="Times New Roman"/>
          <w:b w:val="false"/>
          <w:i w:val="false"/>
          <w:color w:val="000000"/>
          <w:sz w:val="28"/>
        </w:rPr>
        <w:t>
      "Он сегiз жасқа толмаған отбасы мүшелерi</w:t>
      </w:r>
    </w:p>
    <w:bookmarkEnd w:id="18"/>
    <w:p>
      <w:pPr>
        <w:spacing w:after="0"/>
        <w:ind w:left="0"/>
        <w:jc w:val="both"/>
      </w:pPr>
      <w:r>
        <w:rPr>
          <w:rFonts w:ascii="Times New Roman"/>
          <w:b w:val="false"/>
          <w:i w:val="false"/>
          <w:color w:val="000000"/>
          <w:sz w:val="28"/>
        </w:rPr>
        <w:t>
      Family members under the age of eighteen"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Surname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аты (бар болса)</w:t>
            </w:r>
          </w:p>
          <w:p>
            <w:pPr>
              <w:spacing w:after="20"/>
              <w:ind w:left="20"/>
              <w:jc w:val="both"/>
            </w:pPr>
            <w:r>
              <w:rPr>
                <w:rFonts w:ascii="Times New Roman"/>
                <w:b w:val="false"/>
                <w:i w:val="false"/>
                <w:color w:val="000000"/>
                <w:sz w:val="20"/>
              </w:rPr>
              <w:t>
Middle name (if available)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 Relation degree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айы, жылы және туған жері</w:t>
            </w:r>
          </w:p>
          <w:p>
            <w:pPr>
              <w:spacing w:after="20"/>
              <w:ind w:left="20"/>
              <w:jc w:val="both"/>
            </w:pPr>
            <w:r>
              <w:rPr>
                <w:rFonts w:ascii="Times New Roman"/>
                <w:b w:val="false"/>
                <w:i w:val="false"/>
                <w:color w:val="000000"/>
                <w:sz w:val="20"/>
              </w:rPr>
              <w:t>
Date and place of birth</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Халықты жұмыспен қамту мәселелері жөніндегі жергілікті органның басшысы</w:t>
      </w:r>
    </w:p>
    <w:p>
      <w:pPr>
        <w:spacing w:after="0"/>
        <w:ind w:left="0"/>
        <w:jc w:val="both"/>
      </w:pPr>
      <w:r>
        <w:rPr>
          <w:rFonts w:ascii="Times New Roman"/>
          <w:b w:val="false"/>
          <w:i w:val="false"/>
          <w:color w:val="000000"/>
          <w:sz w:val="28"/>
        </w:rPr>
        <w:t>
      Head of the local Employment authority</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(облыс, қала атауы/name of the region, city)</w:t>
      </w:r>
    </w:p>
    <w:p>
      <w:pPr>
        <w:spacing w:after="0"/>
        <w:ind w:left="0"/>
        <w:jc w:val="both"/>
      </w:pPr>
      <w:r>
        <w:rPr>
          <w:rFonts w:ascii="Times New Roman"/>
          <w:b w:val="false"/>
          <w:i w:val="false"/>
          <w:color w:val="000000"/>
          <w:sz w:val="28"/>
        </w:rPr>
        <w:t>
      __________________________________________қолы/signature  М.О. / Р.Р.".</w:t>
      </w:r>
    </w:p>
    <w:bookmarkStart w:name="z26" w:id="19"/>
    <w:p>
      <w:pPr>
        <w:spacing w:after="0"/>
        <w:ind w:left="0"/>
        <w:jc w:val="both"/>
      </w:pPr>
      <w:r>
        <w:rPr>
          <w:rFonts w:ascii="Times New Roman"/>
          <w:b w:val="false"/>
          <w:i w:val="false"/>
          <w:color w:val="000000"/>
          <w:sz w:val="28"/>
        </w:rPr>
        <w:t>
      8. Босқын куәлігінің 9-11-беттері ерекше белгілерді енгізуге арналған. Беттердің жоғарғы жағында қазақ және ағылшын тілдерінде (№ 21 сурет):</w:t>
      </w:r>
    </w:p>
    <w:bookmarkEnd w:id="19"/>
    <w:bookmarkStart w:name="z27" w:id="20"/>
    <w:p>
      <w:pPr>
        <w:spacing w:after="0"/>
        <w:ind w:left="0"/>
        <w:jc w:val="both"/>
      </w:pPr>
      <w:r>
        <w:rPr>
          <w:rFonts w:ascii="Times New Roman"/>
          <w:b w:val="false"/>
          <w:i w:val="false"/>
          <w:color w:val="000000"/>
          <w:sz w:val="28"/>
        </w:rPr>
        <w:t>
      "Ерекше белгілер</w:t>
      </w:r>
    </w:p>
    <w:bookmarkEnd w:id="20"/>
    <w:p>
      <w:pPr>
        <w:spacing w:after="0"/>
        <w:ind w:left="0"/>
        <w:jc w:val="both"/>
      </w:pPr>
      <w:r>
        <w:rPr>
          <w:rFonts w:ascii="Times New Roman"/>
          <w:b w:val="false"/>
          <w:i w:val="false"/>
          <w:color w:val="000000"/>
          <w:sz w:val="28"/>
        </w:rPr>
        <w:t>
      Special marks" деген жазу орналасқан.";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суреттер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5-қосымшаларға сәйкес редакцияда жазылсын.</w:t>
      </w:r>
    </w:p>
    <w:bookmarkStart w:name="z29" w:id="21"/>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маусымдағы</w:t>
            </w:r>
            <w:r>
              <w:br/>
            </w:r>
            <w:r>
              <w:rPr>
                <w:rFonts w:ascii="Times New Roman"/>
                <w:b w:val="false"/>
                <w:i w:val="false"/>
                <w:color w:val="000000"/>
                <w:sz w:val="20"/>
              </w:rPr>
              <w:t>№ 368 қаулысына</w:t>
            </w:r>
            <w:r>
              <w:br/>
            </w:r>
            <w:r>
              <w:rPr>
                <w:rFonts w:ascii="Times New Roman"/>
                <w:b w:val="false"/>
                <w:i w:val="false"/>
                <w:color w:val="000000"/>
                <w:sz w:val="20"/>
              </w:rPr>
              <w:t>1-қосымша</w:t>
            </w:r>
          </w:p>
        </w:tc>
      </w:tr>
    </w:tbl>
    <w:bookmarkStart w:name="z17" w:id="22"/>
    <w:p>
      <w:pPr>
        <w:spacing w:after="0"/>
        <w:ind w:left="0"/>
        <w:jc w:val="both"/>
      </w:pPr>
      <w:r>
        <w:rPr>
          <w:rFonts w:ascii="Times New Roman"/>
          <w:b w:val="false"/>
          <w:i w:val="false"/>
          <w:color w:val="000000"/>
          <w:sz w:val="28"/>
        </w:rPr>
        <w:t>
      № 17 сурет. Мұқаба</w:t>
      </w:r>
    </w:p>
    <w:bookmarkEnd w:id="2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8" w:id="23"/>
    <w:p>
      <w:pPr>
        <w:spacing w:after="0"/>
        <w:ind w:left="0"/>
        <w:jc w:val="both"/>
      </w:pPr>
      <w:r>
        <w:rPr>
          <w:rFonts w:ascii="Times New Roman"/>
          <w:b w:val="false"/>
          <w:i w:val="false"/>
          <w:color w:val="000000"/>
          <w:sz w:val="28"/>
        </w:rPr>
        <w:t>
      № 18 сурет. Алдыңғы форзац</w:t>
      </w:r>
    </w:p>
    <w:bookmarkEnd w:id="2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61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61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маусымдағы</w:t>
            </w:r>
            <w:r>
              <w:br/>
            </w:r>
            <w:r>
              <w:rPr>
                <w:rFonts w:ascii="Times New Roman"/>
                <w:b w:val="false"/>
                <w:i w:val="false"/>
                <w:color w:val="000000"/>
                <w:sz w:val="20"/>
              </w:rPr>
              <w:t>№ 368 қаулысына</w:t>
            </w:r>
            <w:r>
              <w:br/>
            </w:r>
            <w:r>
              <w:rPr>
                <w:rFonts w:ascii="Times New Roman"/>
                <w:b w:val="false"/>
                <w:i w:val="false"/>
                <w:color w:val="000000"/>
                <w:sz w:val="20"/>
              </w:rPr>
              <w:t>2-қосымша</w:t>
            </w:r>
          </w:p>
        </w:tc>
      </w:tr>
    </w:tbl>
    <w:bookmarkStart w:name="z19" w:id="24"/>
    <w:p>
      <w:pPr>
        <w:spacing w:after="0"/>
        <w:ind w:left="0"/>
        <w:jc w:val="both"/>
      </w:pPr>
      <w:r>
        <w:rPr>
          <w:rFonts w:ascii="Times New Roman"/>
          <w:b w:val="false"/>
          <w:i w:val="false"/>
          <w:color w:val="000000"/>
          <w:sz w:val="28"/>
        </w:rPr>
        <w:t>
      № 19 сурет. 2-5-беттер</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5105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28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28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6 маусымдағы</w:t>
            </w:r>
            <w:r>
              <w:br/>
            </w:r>
            <w:r>
              <w:rPr>
                <w:rFonts w:ascii="Times New Roman"/>
                <w:b w:val="false"/>
                <w:i w:val="false"/>
                <w:color w:val="000000"/>
                <w:sz w:val="20"/>
              </w:rPr>
              <w:t>№ 368 қаулысына</w:t>
            </w:r>
            <w:r>
              <w:br/>
            </w:r>
            <w:r>
              <w:rPr>
                <w:rFonts w:ascii="Times New Roman"/>
                <w:b w:val="false"/>
                <w:i w:val="false"/>
                <w:color w:val="000000"/>
                <w:sz w:val="20"/>
              </w:rPr>
              <w:t>3-қосымша</w:t>
            </w:r>
          </w:p>
        </w:tc>
      </w:tr>
    </w:tbl>
    <w:bookmarkStart w:name="z20" w:id="25"/>
    <w:p>
      <w:pPr>
        <w:spacing w:after="0"/>
        <w:ind w:left="0"/>
        <w:jc w:val="both"/>
      </w:pPr>
      <w:r>
        <w:rPr>
          <w:rFonts w:ascii="Times New Roman"/>
          <w:b w:val="false"/>
          <w:i w:val="false"/>
          <w:color w:val="000000"/>
          <w:sz w:val="28"/>
        </w:rPr>
        <w:t>
      № 20 сурет.</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54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368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21" w:id="26"/>
    <w:p>
      <w:pPr>
        <w:spacing w:after="0"/>
        <w:ind w:left="0"/>
        <w:jc w:val="both"/>
      </w:pPr>
      <w:r>
        <w:rPr>
          <w:rFonts w:ascii="Times New Roman"/>
          <w:b w:val="false"/>
          <w:i w:val="false"/>
          <w:color w:val="000000"/>
          <w:sz w:val="28"/>
        </w:rPr>
        <w:t>
      № 21 сурет. 8-11-беттер.</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76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95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