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85b9" w14:textId="2948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7 маусымдағы № 374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"Балалар ауылындағы отбасы туралы ережені бекіту туралы" Қазақстан Республикасы Үкіметінің 2001 жылғы 11 желтоқсандағы № 1613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"Білім беру ұйымдары желісінің кепілдік берілген мемлекеттік нормативін бекіту туралы" Қазақстан Республикасы Үкіметінің 2007 жылғы 21 желтоқсандағы № 1256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"Балалар ауылындағы отбасы туралы ережені бекіту туралы" Қазақстан Республикасы Үкіметінің 2001 жылғы 11 желтоқсандағы № 1613 қаулысына өзгерістер енгізу туралы" Қазақстан Республикасы Үкіметінің 2012 жылғы 29 наурыздағы № 367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"Жасөспірімдер үйі туралы үлгі қағидаларын бекіту туралы" Қазақстан Республикасы Үкіметінің 2012 жылғы 30 наурыздағы № 406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енгізу туралы" Қазақстан Республикасы Үкіметінің 2022 жылғы 4 наурыздағы № 110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