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1167" w14:textId="5dd1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әл-Фараби атындағы ғылым мен техника саласындағы және Абай атындағы әдебиет пен өнер саласындағы мемлекеттік сыйлықтары туралы" Қазақстан Республикасы Президентінің 2015 жылғы 21 қаңтардағы № 993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2022 жылғы 8 маусымдағы № 377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"Қазақстан Республикасының әл-Фараби атындағы ғылым мен техника саласындағы және Абай атындағы әдебиет пен өнер саласындағы мемлекеттік сыйлықтары туралы" Қазақстан Республикасы Президентінің 2015 жылғы 21 қаңтардағы № 993 Жарлығына өзгеріс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әл-Фараби атындағы ғылым мен техника саласындағы және Абай атындағы әдебиет пен өнер саласындағы мемлекеттік сыйлықтары туралы" Қазақстан Республикасы Президентінің 2015 жылғы 21 қаңтардағы № 993 Жарлығына өзгеріс енгізу туралы</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ЕТЕМІН: </w:t>
      </w:r>
    </w:p>
    <w:bookmarkEnd w:id="2"/>
    <w:bookmarkStart w:name="z4" w:id="3"/>
    <w:p>
      <w:pPr>
        <w:spacing w:after="0"/>
        <w:ind w:left="0"/>
        <w:jc w:val="both"/>
      </w:pPr>
      <w:r>
        <w:rPr>
          <w:rFonts w:ascii="Times New Roman"/>
          <w:b w:val="false"/>
          <w:i w:val="false"/>
          <w:color w:val="000000"/>
          <w:sz w:val="28"/>
        </w:rPr>
        <w:t>
      1. "Қазақстан Республикасының әл-Фараби атындағы ғылым мен техника саласындағы және Абай атындағы әдебиет пен өнер саласындағы мемлекеттік сыйлықтары туралы" Қазақстан Республикасы Президентінің 2015 жылғы 21 қаңтардағы № 993 Жарлығына мынадай өзгеріс енгізілсін:</w:t>
      </w:r>
    </w:p>
    <w:bookmarkEnd w:id="3"/>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Абай атындағы әдебиет пен өнер саласындағы мемлекеттік сыйлығын беру жөніндегі комиссияның құрамы осы Жарлыққа қосымшаға сәйкес жаңа редакцияда жазылсын.</w:t>
      </w:r>
    </w:p>
    <w:bookmarkStart w:name="z5" w:id="4"/>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w:t>
            </w:r>
            <w:r>
              <w:br/>
            </w:r>
            <w:r>
              <w:rPr>
                <w:rFonts w:ascii="Times New Roman"/>
                <w:b w:val="false"/>
                <w:i w:val="false"/>
                <w:color w:val="000000"/>
                <w:sz w:val="20"/>
              </w:rPr>
              <w:t>№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21 қаңтардағы</w:t>
            </w:r>
            <w:r>
              <w:br/>
            </w:r>
            <w:r>
              <w:rPr>
                <w:rFonts w:ascii="Times New Roman"/>
                <w:b w:val="false"/>
                <w:i w:val="false"/>
                <w:color w:val="000000"/>
                <w:sz w:val="20"/>
              </w:rPr>
              <w:t>№ 993 Жарлығымен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Қазақстан Республикасының Абай атындағы әдебиет пен өнер саласындағы мемлекеттік сыйлығын беру жөніндегі комиссияның</w:t>
      </w:r>
      <w:r>
        <w:br/>
      </w:r>
      <w:r>
        <w:rPr>
          <w:rFonts w:ascii="Times New Roman"/>
          <w:b/>
          <w:i w:val="false"/>
          <w:color w:val="000000"/>
        </w:rPr>
        <w:t>ҚҰРАМЫ</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хатшысы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Басшысының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вице-министрі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Ішкі саясат бөлімінің меңгерушісі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Сауытбек Абдрахманұлы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сыншысы, филология ғылымдарының докторы, Қазақстан Республикасының еңбек сіңірген қайраткері, Қазақстан Республикасы Мемлекеттік сыйлығының лауреаты, І дәрежелі "Барыс" және "Парасат" ордендерінің иегері, Қазақстан Республикасы Парламенті Мәжілісінің депутаты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Абдуалиев Ақан Жылқышыбайұлы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әнші, Қазақстанның еңбек сіңірген қайраткері, Қазақстан Республикасы Мәдениет және спорт министрлігі Мәдениет комитетінің "Жамбыл атындағы Қазақ мемлекеттік филармониясы" республикалық мемлекеттік қазыналық кәсіпорнының директоры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Ағымбаев Еркебұлан Мүлікұлы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 "Ерен еңбегі үшін" медалінің иегері, "Хореографиялық өнер қайраткерлері қоғамы" қоғамдық бірлестігінің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Ақанаев Амандос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ЮНЕСКО жанындағы Халықаралық сыншылар және өнертанушылар қауымдастығының мүшесі, Қазақстанның еңбек сіңірген қайраткері, Қазақстан Республикасы Мемлекеттік сыйлығының лауреаты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Ақсұңқар Серік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Қазақстанның еңбек сіңірген қайраткері, Қазақстан Республикасы Мемлекеттік сыйлығының лауреаты, "Құрмет" орденінің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Алматов Алмасбек Нұрмаханұлы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жырау, профессор, Қазақстанның еңбек сіңірген қайраткері, "Парасат" орденінің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Ананьева Светлана Викторовна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сыншысы, филология ғылымдарының кандидаты, Қазақстан Республикасы Білім және ғылым министрлігі Ғылым комитетінің "М.О. Әуезов атындағы Әдебиет және өнер институты" республикалық мемлекеттік қазыналық кәсіпорнының бөлім меңгерушісі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Әлібек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Қазақстан Республикасының еңбек сіңірген қайраткері, Қазақстан Республикасы Мемлекеттік сыйлығының лауреаты, ІІ дәрежелі "Барыс" және "Парасат" ордендерінің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Ахмадиев Мурат Абдуреимович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әнші, Қазақстанның халық әртісі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Ахмедьяров Ғалым Алғиұлы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Қазақстанның еңбек сіңірген қайраткері, Қазақстан Республикасы Мәдениет және спорт министрлігі Мәдениет комитетінің "Астана Опера" мемлекеттік опера және балет театры" коммерциялық емес акционерлік қоғамының директоры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Әбдікұлы Төлен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Қазақстан Республикасының еңбек сіңірген қайраткері, Қазақстан Республикасы Мемлекеттік сыйлығының лауреаты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Әлпиев Төлеубек Нығметұлы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 Қазақстанның еңбек сіңірген қайраткері, Қазақстан Республикасы Мемлекеттік сыйлығының лауреаты, "Құрмет" және "Парасат" ордендерінің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Әлтай Аманжол Дүйсенбайұлы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айтыскер, филология ғылымдарының докторы, Қазақстанның еңбек сіңірген қайраткері, "Құрмет" орденінің иегері,  Қазақстан Республикасы Парламенті Мәжілісінің депутаты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Әмірқұлов Ардақ Жамансарыұлы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кинорежиссер, Қазақстанның еңбек сіңірген қайраткері, Қазақстан Республикасы Мемлекеттік сыйлығының лауреаты, "Құрмет" орденінің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Әшімов Асанәлі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мен кино актері және режиссері, Қазақстанның Еңбек Ері, КСРО және  Қазақ КСР-інің халық әртісі, КСРО және Қазақ КСР мемлекеттік сыйлықтарының лауреаты, "Қазақстан театрлары қауымдастығы" заңды тұлғалар қауымдастығының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Батурина Ольга Владимировна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 Қазақстан Республикасы Мәдениет және спорт министрлігі Мәдениет комитетінің "Темірбек Жүргенов атындағы Қазақ ұлттық өнер академиясы" республикалық мемлекеттік мекемесінің профессоры, "Құрмет" орденінің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Дүзелханов Ағымсалы Дүзелханұлы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Қазақстан Республикасының еңбек сіңірген қайраткері, Қазақстан Республикасы Мемлекеттік сыйлығының лауреаты, "Құрмет" орденінің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Ералиев Тоқтар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сәулетші, Қазақстанның еңбек сіңірген сәулетшісі, Қазақстан сәулетшілер одағының мүшесі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Ерғалиева Райхан Әбдешқызы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 докторы, профессор, Қазақстан Республикасы Ұлттық ғылым академиясының құрметті академигі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Есдәулет Ұлықбек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Қазақстанның еңбек сіңірген қайраткері, Қазақстан Республикасы Мемлекеттік сыйлығының лауреаты, "Қазақстан жазушылар одағы" республикалық қоғамдық  бірлестігі басқармасының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Жолжақсынов Досхан Қалиұлы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мен кино актері және режиссері, сценарист, Қазақстан Республикасының халық әртісі, Қазақстанның Ленин комсомолы сыйлығының лауреаты, Қазақстан Республикасы Мемлекеттік сыйлығының лауреаты, "Отан" орденінің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Жуасбек Еркін Тілеуқұлұлы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 кандидаты, Қазақстанның еңбек сіңірген қайраткері, Қазақстан Республикасы Мәдениет және спорт министрлігі Мәдениет комитетінің "Мұхтар Әуезов атындағы Қазақ ұлттық драма театры" республикалық мемлекеттік қазыналық кәсіпорнының директоры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Жұмағалиев Мүслім Садықұлы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суретші-дизайнер, Қазақстанның еңбек сіңірген қайраткері, Қазақстан Республикасы Мәдениет және спорт министрлігі Мәдениет комитетінің "Темірбек Жүргенов атындағы Қазақ ұлттық өнер академиясы" республикалық мемлекеттік мекемесінің сән және костюм дизайны кафедрасының меңгерушісі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Жүдебаев Арман Әділханұлы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домбырашы, дирижер, "Дарын" мемлекеттік жастар сыйлығының лауреаты, Қазақстанның еңбек сіңірген қайраткері, Қазақстан Республикасы Мәдениет және спорт министрлігі Мәдениет комитетінің "Құрманғазы атындағы Қазақ ұлттық консерваториясы" республикалық мемлекеттік мекемесінің ректоры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Зәуірбекова Бәтима Есмұратқызы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суретші-гобеленші, Қазақстанның еңбек сіңірген қайраткері, Ш. Уәлиханов атындағы Қазақ КСР Мемлекеттік сыйлығының лауреаты, "Парасат" орденінің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Қамзабекұлы Дихан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әдебиеттанушы, филология ғылымдарының докторы, ІІІ дәрежелі "Барыс", "Парасат" және "Құрмет" ордендерінің иегері, Қазақстан Республикасы Білім және ғылым министрлігі "Л.Н. Гумилев атындағы Еуразия ұлттық университеті"  коммерциялық емес акционерлік қоғамының  басқарма мүшесі-проректоры, Қазақстан Республикасы Ұлттық ғылым академиясының академигі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Қуатов Дәурен Қасенұлы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"Құрмет" орденінің иегері, "Қазақ әдебиеті" газетінің бас редакторы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Қыдырәлі Дархан Қуандықұлы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ғылымдарының докторы, "Парасат" орденінің иегері, Халықаралық түркі академиясының президенті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Матыжанов Кенжехан Ісләмжанұлы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сыншысы, филология ғылымдарының докторы, Қазақстанның еңбек сіңірген қайраткері, "Құрмет" орденінің иегері, Қазақстан Республикасы Білім және ғылым министрлігі Ғылым комитетінің "М.О. Әуезов атындағы Әдебиет  және өнер институты" республикалық мемлекеттік қазыналық кәсіпорнының директоры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Медетбек Темірхан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Қазақстан Республикасы Мемлекеттік сыйлығының лауреаты, "Парасат" және "Құрмет" ордендерінің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Мусина Флюра Борисовна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театртанушы, балет сыншысы, "Құрмет" орденінің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Мұсақожаева Айман Қожабекқызы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скрипкашы, Қазақ КСР-інің халық әртісі, Қазақстан Республикасы Мемлекеттік сыйлығының лауреаты, Қазақстанның Еңбек Ері, Қазақстан Республикасы Мәдениет және спорт министрлігі Мәдениет комитетінің "Қазақ ұлттық өнер университеті" республикалық мемлекеттік мекемесінің ректоры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Мұхамедқызы Майра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 әншісі, Қазақстанның еңбек сіңірген әртісі, Қазақстан Республикасы  Мемлекеттік сыйлығының лауреаты, "Отан" және "Құрмет" ордендерінің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Нұрмағанбетов Тынымбай Нұрмағанбетұлы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Қазақстанның еңбек сіңірген қайраткері, Қазақстан  Республикасы Мемлекеттік сыйлығының лауреаты, "Құрмет" орденінің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Обаев Есмұхан Несіпбайұлы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 Қазақстанның халық әртісі, "Барыс" және "Парасат" ордендерінің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Сатаев Ахан Қарғамбайұлы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кинорежиссер, актер, продюсер, сценарист, Қазақстан Республикасы Мемлекеттік сыйлығының лауреаты, "Құрмет" орденінің иегері, Қазақстан Республикасы Мәдениет және спорт министрлігі Мәдениет комитетінің "Шәкен Айманов атындағы "Қазақфильм" акционерлік қоғамының президенті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Сламбек Тлеуғабылұлы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кинорежиссер, сценарист, кинопродюсер, Қазақстанның еңбек сіңірген қайраткері, "Құрмет" орденінің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Төлепбай Ерболат Тоғысбайұлы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Қазақ КСР-інің еңбек сіңірген өнер қайраткері, Қазақстан Республикасы Мемлекеттік сыйлығының лауреаты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Тұтқыбаева Гүлжан Ұсамбекқызы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балетмейстер, Қазақстан Республикасының халық әртісі, "Құрмет" орденінің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Шалабаев Сейітқали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 Қазақстанның еңбек сіңірген қайраткері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Шаңбай Тұрдықұл Қасенұлы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қоғамдық ғылымдар академиясының академигі, Қазақстанның еңбек сіңірген қайраткері, филология ғылымдарының кандидаты, Қазақстан Республикасы Мәдениет және спорт министрлігі Мәдениет комитетінің "Абайдың "Жидебай-Бөрілі" мемлекеттік тарихи-мәдени және әдеби-мемориалдық музей-қорығы" республикалық мемлекеттік қазыналық кәсіпорнының директоры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Шашкова Любовь Константиновна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аудармашы, "Простор" журналы редакторының орынбасары, "Құрмет" орденінің иегері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Шаштайұлы Жұмабай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халықаралық "Алаш" сыйлығының лауреаты, Қазақстанның еңбек сіңірген қайраткері (келісім бойынша)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