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dd95d" w14:textId="4fdd9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Ауыл шаруашылығы министрлігінің кейбір мәселелері" туралы Қазақстан Республикасы Үкіметінің 2005 жылғы 6 сәуірдегі № 310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2022 жылғы 23 маусымдағы № 418 қаулысы.</w:t>
      </w:r>
    </w:p>
    <w:p>
      <w:pPr>
        <w:spacing w:after="0"/>
        <w:ind w:left="0"/>
        <w:jc w:val="both"/>
      </w:pPr>
      <w:bookmarkStart w:name="z5" w:id="0"/>
      <w:r>
        <w:rPr>
          <w:rFonts w:ascii="Times New Roman"/>
          <w:b w:val="false"/>
          <w:i w:val="false"/>
          <w:color w:val="000000"/>
          <w:sz w:val="28"/>
        </w:rPr>
        <w:t>
      Қазақстан Республикасының Үкіметі ҚАУЛЫ ЕТЕДІ:</w:t>
      </w:r>
    </w:p>
    <w:bookmarkEnd w:id="0"/>
    <w:bookmarkStart w:name="z6" w:id="1"/>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 </w:t>
      </w:r>
    </w:p>
    <w:bookmarkEnd w:id="1"/>
    <w:bookmarkStart w:name="z7"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Ауыл шаруашылығы министрлігі туралы </w:t>
      </w:r>
      <w:r>
        <w:rPr>
          <w:rFonts w:ascii="Times New Roman"/>
          <w:b w:val="false"/>
          <w:i w:val="false"/>
          <w:color w:val="000000"/>
          <w:sz w:val="28"/>
        </w:rPr>
        <w:t>ереже</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8" w:id="3"/>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2022 жылғы 23 маусымдағы</w:t>
            </w:r>
            <w:r>
              <w:br/>
            </w:r>
            <w:r>
              <w:rPr>
                <w:rFonts w:ascii="Times New Roman"/>
                <w:b w:val="false"/>
                <w:i w:val="false"/>
                <w:color w:val="000000"/>
                <w:sz w:val="20"/>
              </w:rPr>
              <w:t>№ 418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Үкіметінің </w:t>
            </w:r>
            <w:r>
              <w:br/>
            </w:r>
            <w:r>
              <w:rPr>
                <w:rFonts w:ascii="Times New Roman"/>
                <w:b w:val="false"/>
                <w:i w:val="false"/>
                <w:color w:val="000000"/>
                <w:sz w:val="20"/>
              </w:rPr>
              <w:t>2005 жылғы 6 сәуірдегі</w:t>
            </w:r>
            <w:r>
              <w:br/>
            </w:r>
            <w:r>
              <w:rPr>
                <w:rFonts w:ascii="Times New Roman"/>
                <w:b w:val="false"/>
                <w:i w:val="false"/>
                <w:color w:val="000000"/>
                <w:sz w:val="20"/>
              </w:rPr>
              <w:t>№ 310 қаулысымен</w:t>
            </w:r>
            <w:r>
              <w:br/>
            </w:r>
            <w:r>
              <w:rPr>
                <w:rFonts w:ascii="Times New Roman"/>
                <w:b w:val="false"/>
                <w:i w:val="false"/>
                <w:color w:val="000000"/>
                <w:sz w:val="20"/>
              </w:rPr>
              <w:t>бекітілген</w:t>
            </w:r>
          </w:p>
        </w:tc>
      </w:tr>
    </w:tbl>
    <w:bookmarkStart w:name="z12" w:id="4"/>
    <w:p>
      <w:pPr>
        <w:spacing w:after="0"/>
        <w:ind w:left="0"/>
        <w:jc w:val="left"/>
      </w:pPr>
      <w:r>
        <w:rPr>
          <w:rFonts w:ascii="Times New Roman"/>
          <w:b/>
          <w:i w:val="false"/>
          <w:color w:val="000000"/>
        </w:rPr>
        <w:t xml:space="preserve"> Қазақстан Республикасы Ауыл шаруашылығы министрлігі туралы ереже</w:t>
      </w:r>
    </w:p>
    <w:bookmarkEnd w:id="4"/>
    <w:bookmarkStart w:name="z13" w:id="5"/>
    <w:p>
      <w:pPr>
        <w:spacing w:after="0"/>
        <w:ind w:left="0"/>
        <w:jc w:val="left"/>
      </w:pPr>
      <w:r>
        <w:rPr>
          <w:rFonts w:ascii="Times New Roman"/>
          <w:b/>
          <w:i w:val="false"/>
          <w:color w:val="000000"/>
        </w:rPr>
        <w:t xml:space="preserve"> 1-тарау. Жалпы ережелер</w:t>
      </w:r>
    </w:p>
    <w:bookmarkEnd w:id="5"/>
    <w:bookmarkStart w:name="z14" w:id="6"/>
    <w:p>
      <w:pPr>
        <w:spacing w:after="0"/>
        <w:ind w:left="0"/>
        <w:jc w:val="both"/>
      </w:pPr>
      <w:r>
        <w:rPr>
          <w:rFonts w:ascii="Times New Roman"/>
          <w:b w:val="false"/>
          <w:i w:val="false"/>
          <w:color w:val="000000"/>
          <w:sz w:val="28"/>
        </w:rPr>
        <w:t>
      1. Қазақстан Республикасының Ауыл шаруашылығы министрлігі (бұдан әрі – Министрлік):</w:t>
      </w:r>
    </w:p>
    <w:bookmarkEnd w:id="6"/>
    <w:bookmarkStart w:name="z15" w:id="7"/>
    <w:p>
      <w:pPr>
        <w:spacing w:after="0"/>
        <w:ind w:left="0"/>
        <w:jc w:val="both"/>
      </w:pPr>
      <w:r>
        <w:rPr>
          <w:rFonts w:ascii="Times New Roman"/>
          <w:b w:val="false"/>
          <w:i w:val="false"/>
          <w:color w:val="000000"/>
          <w:sz w:val="28"/>
        </w:rPr>
        <w:t>
      1) агроөнеркәсіптік кешен;</w:t>
      </w:r>
    </w:p>
    <w:bookmarkEnd w:id="7"/>
    <w:bookmarkStart w:name="z16" w:id="8"/>
    <w:p>
      <w:pPr>
        <w:spacing w:after="0"/>
        <w:ind w:left="0"/>
        <w:jc w:val="both"/>
      </w:pPr>
      <w:r>
        <w:rPr>
          <w:rFonts w:ascii="Times New Roman"/>
          <w:b w:val="false"/>
          <w:i w:val="false"/>
          <w:color w:val="000000"/>
          <w:sz w:val="28"/>
        </w:rPr>
        <w:t>
      2) суармалы егіншілік және мелиорация;</w:t>
      </w:r>
    </w:p>
    <w:bookmarkEnd w:id="8"/>
    <w:bookmarkStart w:name="z17" w:id="9"/>
    <w:p>
      <w:pPr>
        <w:spacing w:after="0"/>
        <w:ind w:left="0"/>
        <w:jc w:val="both"/>
      </w:pPr>
      <w:r>
        <w:rPr>
          <w:rFonts w:ascii="Times New Roman"/>
          <w:b w:val="false"/>
          <w:i w:val="false"/>
          <w:color w:val="000000"/>
          <w:sz w:val="28"/>
        </w:rPr>
        <w:t>
      3) жер ресурстары салаларында басшылықты;</w:t>
      </w:r>
    </w:p>
    <w:bookmarkEnd w:id="9"/>
    <w:bookmarkStart w:name="z18" w:id="10"/>
    <w:p>
      <w:pPr>
        <w:spacing w:after="0"/>
        <w:ind w:left="0"/>
        <w:jc w:val="both"/>
      </w:pPr>
      <w:r>
        <w:rPr>
          <w:rFonts w:ascii="Times New Roman"/>
          <w:b w:val="false"/>
          <w:i w:val="false"/>
          <w:color w:val="000000"/>
          <w:sz w:val="28"/>
        </w:rPr>
        <w:t>
      4) сондай-ақ заңнамада көзделген шекте өзінің құзыретіне кіретін қызмет саласында мемлекеттік органдарды салааралық үйлестіруді жүзеге асыратын Қазақстан Республикасының мемлекеттік органы болып табылады.</w:t>
      </w:r>
    </w:p>
    <w:bookmarkEnd w:id="10"/>
    <w:bookmarkStart w:name="z19" w:id="11"/>
    <w:p>
      <w:pPr>
        <w:spacing w:after="0"/>
        <w:ind w:left="0"/>
        <w:jc w:val="both"/>
      </w:pPr>
      <w:r>
        <w:rPr>
          <w:rFonts w:ascii="Times New Roman"/>
          <w:b w:val="false"/>
          <w:i w:val="false"/>
          <w:color w:val="000000"/>
          <w:sz w:val="28"/>
        </w:rPr>
        <w:t>
      2. Министрліктің мынадай ведомстволары бар:</w:t>
      </w:r>
    </w:p>
    <w:bookmarkEnd w:id="11"/>
    <w:bookmarkStart w:name="z20" w:id="12"/>
    <w:p>
      <w:pPr>
        <w:spacing w:after="0"/>
        <w:ind w:left="0"/>
        <w:jc w:val="both"/>
      </w:pPr>
      <w:r>
        <w:rPr>
          <w:rFonts w:ascii="Times New Roman"/>
          <w:b w:val="false"/>
          <w:i w:val="false"/>
          <w:color w:val="000000"/>
          <w:sz w:val="28"/>
        </w:rPr>
        <w:t>
      1) "Қазақстан Республикасы Ауыл шаруашылығы министрлігінің Ветеринариялық бақылау және қадағалау комитеті" республикалық мемлекеттік мекемесі;</w:t>
      </w:r>
    </w:p>
    <w:bookmarkEnd w:id="12"/>
    <w:bookmarkStart w:name="z21" w:id="13"/>
    <w:p>
      <w:pPr>
        <w:spacing w:after="0"/>
        <w:ind w:left="0"/>
        <w:jc w:val="both"/>
      </w:pPr>
      <w:r>
        <w:rPr>
          <w:rFonts w:ascii="Times New Roman"/>
          <w:b w:val="false"/>
          <w:i w:val="false"/>
          <w:color w:val="000000"/>
          <w:sz w:val="28"/>
        </w:rPr>
        <w:t>
      2) "Қазақстан Республикасы Ауыл шаруашылығы министрлігінің Агроөнеркәсіптік кешендегі мемлекеттік инспекция комитеті" мемлекеттік мекемесі;</w:t>
      </w:r>
    </w:p>
    <w:bookmarkEnd w:id="13"/>
    <w:bookmarkStart w:name="z22" w:id="14"/>
    <w:p>
      <w:pPr>
        <w:spacing w:after="0"/>
        <w:ind w:left="0"/>
        <w:jc w:val="both"/>
      </w:pPr>
      <w:r>
        <w:rPr>
          <w:rFonts w:ascii="Times New Roman"/>
          <w:b w:val="false"/>
          <w:i w:val="false"/>
          <w:color w:val="000000"/>
          <w:sz w:val="28"/>
        </w:rPr>
        <w:t>
      3) "Қазақстан Республикасы Ауыл шаруашылығы министрлігінің Жер ресурстарын басқару комитеті" республикалық мемлекеттік мекемесі.</w:t>
      </w:r>
    </w:p>
    <w:bookmarkEnd w:id="14"/>
    <w:bookmarkStart w:name="z23" w:id="15"/>
    <w:p>
      <w:pPr>
        <w:spacing w:after="0"/>
        <w:ind w:left="0"/>
        <w:jc w:val="both"/>
      </w:pPr>
      <w:r>
        <w:rPr>
          <w:rFonts w:ascii="Times New Roman"/>
          <w:b w:val="false"/>
          <w:i w:val="false"/>
          <w:color w:val="000000"/>
          <w:sz w:val="28"/>
        </w:rPr>
        <w:t>
      3. Министрлік өз қызметін Қазақстан Республикасының Конституциясы мен заңдарына, Қазақстан Республикасы Президентінің және Үкіметінің актілеріне, өзге де нормативтік құқықтық актілерге, сондай-ақ осы Ережеге сәйкес жүзеге асырады.</w:t>
      </w:r>
    </w:p>
    <w:bookmarkEnd w:id="15"/>
    <w:bookmarkStart w:name="z24" w:id="16"/>
    <w:p>
      <w:pPr>
        <w:spacing w:after="0"/>
        <w:ind w:left="0"/>
        <w:jc w:val="both"/>
      </w:pPr>
      <w:r>
        <w:rPr>
          <w:rFonts w:ascii="Times New Roman"/>
          <w:b w:val="false"/>
          <w:i w:val="false"/>
          <w:color w:val="000000"/>
          <w:sz w:val="28"/>
        </w:rPr>
        <w:t>
      4. Министрлік мемлекеттік мекеме ұйымдық-құқықтық нысанындағы заңды тұлға болып табылады, оның рәміздері мен айырым белгілері (бар болса), Қазақстан Республикасының Мемлекеттік Елтаңбасы бейнеленген мөрлері мен өзінің мемлекеттік және орыс тілдеріндегі атауы жазылған мөртабандары, белгіленген үлгідегі бланкілері, Қазақстан Республикасының заңнамасына сәйкес қазынашылық органдарында шоттары болады.</w:t>
      </w:r>
    </w:p>
    <w:bookmarkEnd w:id="16"/>
    <w:bookmarkStart w:name="z25" w:id="17"/>
    <w:p>
      <w:pPr>
        <w:spacing w:after="0"/>
        <w:ind w:left="0"/>
        <w:jc w:val="both"/>
      </w:pPr>
      <w:r>
        <w:rPr>
          <w:rFonts w:ascii="Times New Roman"/>
          <w:b w:val="false"/>
          <w:i w:val="false"/>
          <w:color w:val="000000"/>
          <w:sz w:val="28"/>
        </w:rPr>
        <w:t>
      5. Министрлік азаматтық-құқықтық қатынастарға өз атынан түседі.</w:t>
      </w:r>
    </w:p>
    <w:bookmarkEnd w:id="17"/>
    <w:bookmarkStart w:name="z26" w:id="18"/>
    <w:p>
      <w:pPr>
        <w:spacing w:after="0"/>
        <w:ind w:left="0"/>
        <w:jc w:val="both"/>
      </w:pPr>
      <w:r>
        <w:rPr>
          <w:rFonts w:ascii="Times New Roman"/>
          <w:b w:val="false"/>
          <w:i w:val="false"/>
          <w:color w:val="000000"/>
          <w:sz w:val="28"/>
        </w:rPr>
        <w:t>
      6. Министрліктің, егер Қазақстан Республикасының заңнамасына сәйкес оған уәкілеттік берілсе, мемлекет атынан азаматтық-құқықтық қатынастардың тарапы болуға құқығы бар.</w:t>
      </w:r>
    </w:p>
    <w:bookmarkEnd w:id="18"/>
    <w:bookmarkStart w:name="z27" w:id="19"/>
    <w:p>
      <w:pPr>
        <w:spacing w:after="0"/>
        <w:ind w:left="0"/>
        <w:jc w:val="both"/>
      </w:pPr>
      <w:r>
        <w:rPr>
          <w:rFonts w:ascii="Times New Roman"/>
          <w:b w:val="false"/>
          <w:i w:val="false"/>
          <w:color w:val="000000"/>
          <w:sz w:val="28"/>
        </w:rPr>
        <w:t>
      7. Министрлік өз құзыретінің мәселелері бойынша заңнамада белгіленген тәртіппен Министрлік басшысының бұйрықтарымен және Қазақстан Республикасының заңнамасында көзделген басқа да актілермен ресімделетін шешімдер қабылдайды.</w:t>
      </w:r>
    </w:p>
    <w:bookmarkEnd w:id="19"/>
    <w:bookmarkStart w:name="z28" w:id="20"/>
    <w:p>
      <w:pPr>
        <w:spacing w:after="0"/>
        <w:ind w:left="0"/>
        <w:jc w:val="both"/>
      </w:pPr>
      <w:r>
        <w:rPr>
          <w:rFonts w:ascii="Times New Roman"/>
          <w:b w:val="false"/>
          <w:i w:val="false"/>
          <w:color w:val="000000"/>
          <w:sz w:val="28"/>
        </w:rPr>
        <w:t>
      8. Министрліктің құрылымы мен штат санының лимиті Қазақстан Республикасының заңнамасына сәйкес бекітіледі.</w:t>
      </w:r>
    </w:p>
    <w:bookmarkEnd w:id="20"/>
    <w:bookmarkStart w:name="z29" w:id="21"/>
    <w:p>
      <w:pPr>
        <w:spacing w:after="0"/>
        <w:ind w:left="0"/>
        <w:jc w:val="both"/>
      </w:pPr>
      <w:r>
        <w:rPr>
          <w:rFonts w:ascii="Times New Roman"/>
          <w:b w:val="false"/>
          <w:i w:val="false"/>
          <w:color w:val="000000"/>
          <w:sz w:val="28"/>
        </w:rPr>
        <w:t>
      9. Министрліктің орналасқан жері: Қазақстан Республикасы, 010000, Нұр-Сұлтан қаласы, Есіл ауданы, Мәңгілік ел даңғылы, 8-үй, "Министрліктер үйі" әкімшілік ғимараты, № 3 кіреберіс.</w:t>
      </w:r>
    </w:p>
    <w:bookmarkEnd w:id="21"/>
    <w:bookmarkStart w:name="z30" w:id="22"/>
    <w:p>
      <w:pPr>
        <w:spacing w:after="0"/>
        <w:ind w:left="0"/>
        <w:jc w:val="both"/>
      </w:pPr>
      <w:r>
        <w:rPr>
          <w:rFonts w:ascii="Times New Roman"/>
          <w:b w:val="false"/>
          <w:i w:val="false"/>
          <w:color w:val="000000"/>
          <w:sz w:val="28"/>
        </w:rPr>
        <w:t>
      10. Осы Ереже Министрліктің құрылтай құжаты болып табылады.</w:t>
      </w:r>
    </w:p>
    <w:bookmarkEnd w:id="22"/>
    <w:bookmarkStart w:name="z31" w:id="23"/>
    <w:p>
      <w:pPr>
        <w:spacing w:after="0"/>
        <w:ind w:left="0"/>
        <w:jc w:val="both"/>
      </w:pPr>
      <w:r>
        <w:rPr>
          <w:rFonts w:ascii="Times New Roman"/>
          <w:b w:val="false"/>
          <w:i w:val="false"/>
          <w:color w:val="000000"/>
          <w:sz w:val="28"/>
        </w:rPr>
        <w:t>
      11. Министрліктің қызметін қаржыландыру Қазақстан Республикасының заңнамасына сәйкес республикалық бюджеттен жүзеге асырылады.</w:t>
      </w:r>
    </w:p>
    <w:bookmarkEnd w:id="23"/>
    <w:bookmarkStart w:name="z32" w:id="24"/>
    <w:p>
      <w:pPr>
        <w:spacing w:after="0"/>
        <w:ind w:left="0"/>
        <w:jc w:val="both"/>
      </w:pPr>
      <w:r>
        <w:rPr>
          <w:rFonts w:ascii="Times New Roman"/>
          <w:b w:val="false"/>
          <w:i w:val="false"/>
          <w:color w:val="000000"/>
          <w:sz w:val="28"/>
        </w:rPr>
        <w:t>
      12. Министрлікке кәсіпкерлік субъектілерімен Министрліктің функциялары болып табылатын міндеттерді орындау тұрғысынан шарттық қатынастарға түсуге тыйым салынады.</w:t>
      </w:r>
    </w:p>
    <w:bookmarkEnd w:id="24"/>
    <w:bookmarkStart w:name="z33" w:id="25"/>
    <w:p>
      <w:pPr>
        <w:spacing w:after="0"/>
        <w:ind w:left="0"/>
        <w:jc w:val="both"/>
      </w:pPr>
      <w:r>
        <w:rPr>
          <w:rFonts w:ascii="Times New Roman"/>
          <w:b w:val="false"/>
          <w:i w:val="false"/>
          <w:color w:val="000000"/>
          <w:sz w:val="28"/>
        </w:rPr>
        <w:t>
      Егер Министрлікке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25"/>
    <w:bookmarkStart w:name="z34" w:id="26"/>
    <w:p>
      <w:pPr>
        <w:spacing w:after="0"/>
        <w:ind w:left="0"/>
        <w:jc w:val="left"/>
      </w:pPr>
      <w:r>
        <w:rPr>
          <w:rFonts w:ascii="Times New Roman"/>
          <w:b/>
          <w:i w:val="false"/>
          <w:color w:val="000000"/>
        </w:rPr>
        <w:t xml:space="preserve"> 2-тарау. Қазақстан Республикасы Ауыл шаруашылығы министрлігінің міндеттері мен өкілеттіктері</w:t>
      </w:r>
    </w:p>
    <w:bookmarkEnd w:id="26"/>
    <w:bookmarkStart w:name="z35" w:id="27"/>
    <w:p>
      <w:pPr>
        <w:spacing w:after="0"/>
        <w:ind w:left="0"/>
        <w:jc w:val="both"/>
      </w:pPr>
      <w:r>
        <w:rPr>
          <w:rFonts w:ascii="Times New Roman"/>
          <w:b w:val="false"/>
          <w:i w:val="false"/>
          <w:color w:val="000000"/>
          <w:sz w:val="28"/>
        </w:rPr>
        <w:t>
      13. Міндеттері:</w:t>
      </w:r>
    </w:p>
    <w:bookmarkEnd w:id="27"/>
    <w:bookmarkStart w:name="z36" w:id="28"/>
    <w:p>
      <w:pPr>
        <w:spacing w:after="0"/>
        <w:ind w:left="0"/>
        <w:jc w:val="both"/>
      </w:pPr>
      <w:r>
        <w:rPr>
          <w:rFonts w:ascii="Times New Roman"/>
          <w:b w:val="false"/>
          <w:i w:val="false"/>
          <w:color w:val="000000"/>
          <w:sz w:val="28"/>
        </w:rPr>
        <w:t>
      1) мемлекеттің аграрлық саясатын, реттелетін салаларда даму жоспарларын, ұлттық жобаларды қалыптастыру;</w:t>
      </w:r>
    </w:p>
    <w:bookmarkEnd w:id="28"/>
    <w:bookmarkStart w:name="z37" w:id="29"/>
    <w:p>
      <w:pPr>
        <w:spacing w:after="0"/>
        <w:ind w:left="0"/>
        <w:jc w:val="both"/>
      </w:pPr>
      <w:r>
        <w:rPr>
          <w:rFonts w:ascii="Times New Roman"/>
          <w:b w:val="false"/>
          <w:i w:val="false"/>
          <w:color w:val="000000"/>
          <w:sz w:val="28"/>
        </w:rPr>
        <w:t>
      2) бәсекеге қабілетті ауыл шаруашылығы тауарының өндірісін құру негіздерін қалыптастыру, Қазақстан Республикасының азық-түлік қауіпсіздігін және жұмылдыру дайындығын қамтамасыз ету;</w:t>
      </w:r>
    </w:p>
    <w:bookmarkEnd w:id="29"/>
    <w:bookmarkStart w:name="z38" w:id="30"/>
    <w:p>
      <w:pPr>
        <w:spacing w:after="0"/>
        <w:ind w:left="0"/>
        <w:jc w:val="both"/>
      </w:pPr>
      <w:r>
        <w:rPr>
          <w:rFonts w:ascii="Times New Roman"/>
          <w:b w:val="false"/>
          <w:i w:val="false"/>
          <w:color w:val="000000"/>
          <w:sz w:val="28"/>
        </w:rPr>
        <w:t>
      3) агроөнеркәсіптік кешенді ақпараттық-консультациялық қамтамасыз ету;</w:t>
      </w:r>
    </w:p>
    <w:bookmarkEnd w:id="30"/>
    <w:bookmarkStart w:name="z39" w:id="31"/>
    <w:p>
      <w:pPr>
        <w:spacing w:after="0"/>
        <w:ind w:left="0"/>
        <w:jc w:val="both"/>
      </w:pPr>
      <w:r>
        <w:rPr>
          <w:rFonts w:ascii="Times New Roman"/>
          <w:b w:val="false"/>
          <w:i w:val="false"/>
          <w:color w:val="000000"/>
          <w:sz w:val="28"/>
        </w:rPr>
        <w:t>
      4) реттелетін салаларда салааралық үйлестіруді және мемлекеттік басқаруды жүзеге асыру;</w:t>
      </w:r>
    </w:p>
    <w:bookmarkEnd w:id="31"/>
    <w:bookmarkStart w:name="z40" w:id="32"/>
    <w:p>
      <w:pPr>
        <w:spacing w:after="0"/>
        <w:ind w:left="0"/>
        <w:jc w:val="both"/>
      </w:pPr>
      <w:r>
        <w:rPr>
          <w:rFonts w:ascii="Times New Roman"/>
          <w:b w:val="false"/>
          <w:i w:val="false"/>
          <w:color w:val="000000"/>
          <w:sz w:val="28"/>
        </w:rPr>
        <w:t>
      5) өз құзыреті шегінде өзге мемлекеттік органдардың қызметіне әдістемелік басшылықты жүзеге асыру;</w:t>
      </w:r>
    </w:p>
    <w:bookmarkEnd w:id="32"/>
    <w:bookmarkStart w:name="z41" w:id="33"/>
    <w:p>
      <w:pPr>
        <w:spacing w:after="0"/>
        <w:ind w:left="0"/>
        <w:jc w:val="both"/>
      </w:pPr>
      <w:r>
        <w:rPr>
          <w:rFonts w:ascii="Times New Roman"/>
          <w:b w:val="false"/>
          <w:i w:val="false"/>
          <w:color w:val="000000"/>
          <w:sz w:val="28"/>
        </w:rPr>
        <w:t>
      6) жер ресурстарын ұтымды және тиімді басқаруды қамтамасыз ету саласында мемлекеттік саясатты қалыптастыру;</w:t>
      </w:r>
    </w:p>
    <w:bookmarkEnd w:id="33"/>
    <w:bookmarkStart w:name="z42" w:id="34"/>
    <w:p>
      <w:pPr>
        <w:spacing w:after="0"/>
        <w:ind w:left="0"/>
        <w:jc w:val="both"/>
      </w:pPr>
      <w:r>
        <w:rPr>
          <w:rFonts w:ascii="Times New Roman"/>
          <w:b w:val="false"/>
          <w:i w:val="false"/>
          <w:color w:val="000000"/>
          <w:sz w:val="28"/>
        </w:rPr>
        <w:t>
      7) өз құзыреті шегінде Министрлікке жүктелген өзге де міндеттерді жүзеге асыру.</w:t>
      </w:r>
    </w:p>
    <w:bookmarkEnd w:id="34"/>
    <w:bookmarkStart w:name="z43" w:id="35"/>
    <w:p>
      <w:pPr>
        <w:spacing w:after="0"/>
        <w:ind w:left="0"/>
        <w:jc w:val="both"/>
      </w:pPr>
      <w:r>
        <w:rPr>
          <w:rFonts w:ascii="Times New Roman"/>
          <w:b w:val="false"/>
          <w:i w:val="false"/>
          <w:color w:val="000000"/>
          <w:sz w:val="28"/>
        </w:rPr>
        <w:t>
      14. Өкілеттіктері:</w:t>
      </w:r>
    </w:p>
    <w:bookmarkEnd w:id="35"/>
    <w:bookmarkStart w:name="z44" w:id="36"/>
    <w:p>
      <w:pPr>
        <w:spacing w:after="0"/>
        <w:ind w:left="0"/>
        <w:jc w:val="both"/>
      </w:pPr>
      <w:r>
        <w:rPr>
          <w:rFonts w:ascii="Times New Roman"/>
          <w:b w:val="false"/>
          <w:i w:val="false"/>
          <w:color w:val="000000"/>
          <w:sz w:val="28"/>
        </w:rPr>
        <w:t>
      1) құқықтары:</w:t>
      </w:r>
    </w:p>
    <w:bookmarkEnd w:id="36"/>
    <w:bookmarkStart w:name="z45" w:id="37"/>
    <w:p>
      <w:pPr>
        <w:spacing w:after="0"/>
        <w:ind w:left="0"/>
        <w:jc w:val="both"/>
      </w:pPr>
      <w:r>
        <w:rPr>
          <w:rFonts w:ascii="Times New Roman"/>
          <w:b w:val="false"/>
          <w:i w:val="false"/>
          <w:color w:val="000000"/>
          <w:sz w:val="28"/>
        </w:rPr>
        <w:t>
      мемлекеттік органдардан, ұйымдардан, олардың лауазымды адамдарынан қажетті ақпаратты және материалдарды заңнамада белгіленген тәртіппен сұрату және алу;</w:t>
      </w:r>
    </w:p>
    <w:bookmarkEnd w:id="37"/>
    <w:bookmarkStart w:name="z46" w:id="38"/>
    <w:p>
      <w:pPr>
        <w:spacing w:after="0"/>
        <w:ind w:left="0"/>
        <w:jc w:val="both"/>
      </w:pPr>
      <w:r>
        <w:rPr>
          <w:rFonts w:ascii="Times New Roman"/>
          <w:b w:val="false"/>
          <w:i w:val="false"/>
          <w:color w:val="000000"/>
          <w:sz w:val="28"/>
        </w:rPr>
        <w:t>
      Министрліктің құзыретіне кіретін мәселелер бойынша қолданыстағы заңнаманы қолдану жөнінде түсіндірмелер мен түсініктемелер беру;</w:t>
      </w:r>
    </w:p>
    <w:bookmarkEnd w:id="38"/>
    <w:bookmarkStart w:name="z47" w:id="39"/>
    <w:p>
      <w:pPr>
        <w:spacing w:after="0"/>
        <w:ind w:left="0"/>
        <w:jc w:val="both"/>
      </w:pPr>
      <w:r>
        <w:rPr>
          <w:rFonts w:ascii="Times New Roman"/>
          <w:b w:val="false"/>
          <w:i w:val="false"/>
          <w:color w:val="000000"/>
          <w:sz w:val="28"/>
        </w:rPr>
        <w:t>
      Министрлік қызметкерлерінің біліктілігі мен даярлығын арттыруды жүзеге асыру;</w:t>
      </w:r>
    </w:p>
    <w:bookmarkEnd w:id="39"/>
    <w:bookmarkStart w:name="z48" w:id="40"/>
    <w:p>
      <w:pPr>
        <w:spacing w:after="0"/>
        <w:ind w:left="0"/>
        <w:jc w:val="both"/>
      </w:pPr>
      <w:r>
        <w:rPr>
          <w:rFonts w:ascii="Times New Roman"/>
          <w:b w:val="false"/>
          <w:i w:val="false"/>
          <w:color w:val="000000"/>
          <w:sz w:val="28"/>
        </w:rPr>
        <w:t>
      Еңбек кодексінде және мемлекеттік қызмет туралы заңнамада көзделген жағдайда және тәртіппен жұмыскерлерді көтермелеу, оларға тәртіптік жаза қолдану, жұмыскерлерді материалдық жауаптылыққа тарту;</w:t>
      </w:r>
    </w:p>
    <w:bookmarkEnd w:id="40"/>
    <w:bookmarkStart w:name="z49" w:id="41"/>
    <w:p>
      <w:pPr>
        <w:spacing w:after="0"/>
        <w:ind w:left="0"/>
        <w:jc w:val="both"/>
      </w:pPr>
      <w:r>
        <w:rPr>
          <w:rFonts w:ascii="Times New Roman"/>
          <w:b w:val="false"/>
          <w:i w:val="false"/>
          <w:color w:val="000000"/>
          <w:sz w:val="28"/>
        </w:rPr>
        <w:t>
      құзыреті шегінде Қазақстан Республикасының нормативтік құқықтық актілері мен халықаралық шарттарының жобаларын әзірлеуге қатысу;</w:t>
      </w:r>
    </w:p>
    <w:bookmarkEnd w:id="41"/>
    <w:bookmarkStart w:name="z50" w:id="42"/>
    <w:p>
      <w:pPr>
        <w:spacing w:after="0"/>
        <w:ind w:left="0"/>
        <w:jc w:val="both"/>
      </w:pPr>
      <w:r>
        <w:rPr>
          <w:rFonts w:ascii="Times New Roman"/>
          <w:b w:val="false"/>
          <w:i w:val="false"/>
          <w:color w:val="000000"/>
          <w:sz w:val="28"/>
        </w:rPr>
        <w:t>
      Министрліктің құзыретіне кіретін қызмет саласындағы халықаралық ұйымдардың қызметіне қатысу;</w:t>
      </w:r>
    </w:p>
    <w:bookmarkEnd w:id="42"/>
    <w:bookmarkStart w:name="z51" w:id="43"/>
    <w:p>
      <w:pPr>
        <w:spacing w:after="0"/>
        <w:ind w:left="0"/>
        <w:jc w:val="both"/>
      </w:pPr>
      <w:r>
        <w:rPr>
          <w:rFonts w:ascii="Times New Roman"/>
          <w:b w:val="false"/>
          <w:i w:val="false"/>
          <w:color w:val="000000"/>
          <w:sz w:val="28"/>
        </w:rPr>
        <w:t>
      ведомстволардың аумақтық бөлімшелеріне орындауға міндетті нұсқаулар беру;</w:t>
      </w:r>
    </w:p>
    <w:bookmarkEnd w:id="43"/>
    <w:bookmarkStart w:name="z52" w:id="44"/>
    <w:p>
      <w:pPr>
        <w:spacing w:after="0"/>
        <w:ind w:left="0"/>
        <w:jc w:val="both"/>
      </w:pPr>
      <w:r>
        <w:rPr>
          <w:rFonts w:ascii="Times New Roman"/>
          <w:b w:val="false"/>
          <w:i w:val="false"/>
          <w:color w:val="000000"/>
          <w:sz w:val="28"/>
        </w:rPr>
        <w:t>
      Қазақстан Республикасының заңнамасына сәйкес Министрліктің құқықтары мен мүддесін қорғау мақсатында сотқа жүгіну, талап арыздар беру;</w:t>
      </w:r>
    </w:p>
    <w:bookmarkEnd w:id="44"/>
    <w:bookmarkStart w:name="z53" w:id="45"/>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жағдайларда өз құзыреті шегінде әкімшілік органдарға, лауазымды адамдарға жәрдем көрсету;</w:t>
      </w:r>
    </w:p>
    <w:bookmarkEnd w:id="45"/>
    <w:bookmarkStart w:name="z54" w:id="46"/>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белгіленген жағдайларда және негіздер бойынша әкімшілік рәсімге қатысушының құқықтарын іске асырудан бас тарту;</w:t>
      </w:r>
    </w:p>
    <w:bookmarkEnd w:id="46"/>
    <w:bookmarkStart w:name="z55" w:id="47"/>
    <w:p>
      <w:pPr>
        <w:spacing w:after="0"/>
        <w:ind w:left="0"/>
        <w:jc w:val="both"/>
      </w:pPr>
      <w:r>
        <w:rPr>
          <w:rFonts w:ascii="Times New Roman"/>
          <w:b w:val="false"/>
          <w:i w:val="false"/>
          <w:color w:val="000000"/>
          <w:sz w:val="28"/>
        </w:rPr>
        <w:t>
      қолданыстағы заңнамалық актілерде көзделген өзге де құқықтарды жүзеге асыру;</w:t>
      </w:r>
    </w:p>
    <w:bookmarkEnd w:id="47"/>
    <w:bookmarkStart w:name="z56" w:id="48"/>
    <w:p>
      <w:pPr>
        <w:spacing w:after="0"/>
        <w:ind w:left="0"/>
        <w:jc w:val="both"/>
      </w:pPr>
      <w:r>
        <w:rPr>
          <w:rFonts w:ascii="Times New Roman"/>
          <w:b w:val="false"/>
          <w:i w:val="false"/>
          <w:color w:val="000000"/>
          <w:sz w:val="28"/>
        </w:rPr>
        <w:t>
      2) міндеттері:</w:t>
      </w:r>
    </w:p>
    <w:bookmarkEnd w:id="48"/>
    <w:bookmarkStart w:name="z57" w:id="49"/>
    <w:p>
      <w:pPr>
        <w:spacing w:after="0"/>
        <w:ind w:left="0"/>
        <w:jc w:val="both"/>
      </w:pPr>
      <w:r>
        <w:rPr>
          <w:rFonts w:ascii="Times New Roman"/>
          <w:b w:val="false"/>
          <w:i w:val="false"/>
          <w:color w:val="000000"/>
          <w:sz w:val="28"/>
        </w:rPr>
        <w:t>
      өз құзыреті шегінде орындалуы міндетті нормативтік құқықтық актілерді қабылдау;</w:t>
      </w:r>
    </w:p>
    <w:bookmarkEnd w:id="49"/>
    <w:bookmarkStart w:name="z58" w:id="50"/>
    <w:p>
      <w:pPr>
        <w:spacing w:after="0"/>
        <w:ind w:left="0"/>
        <w:jc w:val="both"/>
      </w:pPr>
      <w:r>
        <w:rPr>
          <w:rFonts w:ascii="Times New Roman"/>
          <w:b w:val="false"/>
          <w:i w:val="false"/>
          <w:color w:val="000000"/>
          <w:sz w:val="28"/>
        </w:rPr>
        <w:t>
      Министрліктің құзыретіне кіретін мәселелер бойынша жеке және заңды тұлғалардың жолданымдарын, арыздары мен шағымдарын Қазақстан Республикасының заңнамасында белгіленген тәртіппен қарау;</w:t>
      </w:r>
    </w:p>
    <w:bookmarkEnd w:id="50"/>
    <w:bookmarkStart w:name="z59" w:id="51"/>
    <w:p>
      <w:pPr>
        <w:spacing w:after="0"/>
        <w:ind w:left="0"/>
        <w:jc w:val="both"/>
      </w:pPr>
      <w:r>
        <w:rPr>
          <w:rFonts w:ascii="Times New Roman"/>
          <w:b w:val="false"/>
          <w:i w:val="false"/>
          <w:color w:val="000000"/>
          <w:sz w:val="28"/>
        </w:rPr>
        <w:t>
      жолданымдарды қабылдау және тіркеу, оларды және оларға қоса берілген құжаттарды ресімдеуге жәрдемдесу, формалды қателерді жоюға және қоса берілетін құжаттарды толықтыруға мүмкіндік беру;</w:t>
      </w:r>
    </w:p>
    <w:bookmarkEnd w:id="51"/>
    <w:bookmarkStart w:name="z60" w:id="52"/>
    <w:p>
      <w:pPr>
        <w:spacing w:after="0"/>
        <w:ind w:left="0"/>
        <w:jc w:val="both"/>
      </w:pPr>
      <w:r>
        <w:rPr>
          <w:rFonts w:ascii="Times New Roman"/>
          <w:b w:val="false"/>
          <w:i w:val="false"/>
          <w:color w:val="000000"/>
          <w:sz w:val="28"/>
        </w:rPr>
        <w:t>
      әкімшілік рәсімге қатысушыға оның әкімшілік рәсімді жүзеге асыруға байланысты мәселелер бойынша құқықтары мен міндеттерін түсіндіру;</w:t>
      </w:r>
    </w:p>
    <w:bookmarkEnd w:id="52"/>
    <w:bookmarkStart w:name="z61" w:id="53"/>
    <w:p>
      <w:pPr>
        <w:spacing w:after="0"/>
        <w:ind w:left="0"/>
        <w:jc w:val="both"/>
      </w:pPr>
      <w:r>
        <w:rPr>
          <w:rFonts w:ascii="Times New Roman"/>
          <w:b w:val="false"/>
          <w:i w:val="false"/>
          <w:color w:val="000000"/>
          <w:sz w:val="28"/>
        </w:rPr>
        <w:t>
      әкімшілік рәсімге қатысушыны өткізілетін тыңдау орны мен уақыты туралы күні бұрын хабардар ету;</w:t>
      </w:r>
    </w:p>
    <w:bookmarkEnd w:id="53"/>
    <w:bookmarkStart w:name="z62" w:id="54"/>
    <w:p>
      <w:pPr>
        <w:spacing w:after="0"/>
        <w:ind w:left="0"/>
        <w:jc w:val="both"/>
      </w:pPr>
      <w:r>
        <w:rPr>
          <w:rFonts w:ascii="Times New Roman"/>
          <w:b w:val="false"/>
          <w:i w:val="false"/>
          <w:color w:val="000000"/>
          <w:sz w:val="28"/>
        </w:rPr>
        <w:t>
      Қазақстан Республикасының Әкімшілік рәсімдік-процестік кодексінде көзделген жағдайларды қоспағанда, әкімшілік рәсім бойынша шешім қабылдау алдында әкімшілік рәсімге қатысушыны тыңдау;</w:t>
      </w:r>
    </w:p>
    <w:bookmarkEnd w:id="54"/>
    <w:bookmarkStart w:name="z63" w:id="55"/>
    <w:p>
      <w:pPr>
        <w:spacing w:after="0"/>
        <w:ind w:left="0"/>
        <w:jc w:val="both"/>
      </w:pPr>
      <w:r>
        <w:rPr>
          <w:rFonts w:ascii="Times New Roman"/>
          <w:b w:val="false"/>
          <w:i w:val="false"/>
          <w:color w:val="000000"/>
          <w:sz w:val="28"/>
        </w:rPr>
        <w:t>
      әкімшілік актіні Қазақстан Республикасының Әкімшілік рәсімдік-процестік кодексінде белгіленген тәртіппен әкімшілік рәсімге қатысушының не оның өкілдерінің назарына жеткізу;</w:t>
      </w:r>
    </w:p>
    <w:bookmarkEnd w:id="55"/>
    <w:bookmarkStart w:name="z64" w:id="56"/>
    <w:p>
      <w:pPr>
        <w:spacing w:after="0"/>
        <w:ind w:left="0"/>
        <w:jc w:val="both"/>
      </w:pPr>
      <w:r>
        <w:rPr>
          <w:rFonts w:ascii="Times New Roman"/>
          <w:b w:val="false"/>
          <w:i w:val="false"/>
          <w:color w:val="000000"/>
          <w:sz w:val="28"/>
        </w:rPr>
        <w:t>
      ведомстволардың, олардың аумақтық органдарының, сондай-ақ Министрліктің ведомстволық бағынысты ұйымдарының қызметін үйлестіруді және бақылауды жүзеге асыру;</w:t>
      </w:r>
    </w:p>
    <w:bookmarkEnd w:id="56"/>
    <w:bookmarkStart w:name="z65" w:id="57"/>
    <w:p>
      <w:pPr>
        <w:spacing w:after="0"/>
        <w:ind w:left="0"/>
        <w:jc w:val="both"/>
      </w:pPr>
      <w:r>
        <w:rPr>
          <w:rFonts w:ascii="Times New Roman"/>
          <w:b w:val="false"/>
          <w:i w:val="false"/>
          <w:color w:val="000000"/>
          <w:sz w:val="28"/>
        </w:rPr>
        <w:t>
      Мемлекет басшысының, Қазақстан Республикасының Президенті Әкімшілігінің және Қазақстан Республикасы Үкіметінің тапсырмаларын, сондай-ақ Қазақстан Республикасы Үкіметінің тиісті жылдарға арналған заң жобалау жұмыстарының жоспарларын уақтылы және сапалы орындауды қамтамасыз ету;</w:t>
      </w:r>
    </w:p>
    <w:bookmarkEnd w:id="57"/>
    <w:bookmarkStart w:name="z66" w:id="58"/>
    <w:p>
      <w:pPr>
        <w:spacing w:after="0"/>
        <w:ind w:left="0"/>
        <w:jc w:val="both"/>
      </w:pPr>
      <w:r>
        <w:rPr>
          <w:rFonts w:ascii="Times New Roman"/>
          <w:b w:val="false"/>
          <w:i w:val="false"/>
          <w:color w:val="000000"/>
          <w:sz w:val="28"/>
        </w:rPr>
        <w:t>
      қолданыстағы заңнамалық актілерде көзделген өзге де міндеттерді жүзеге асыру.</w:t>
      </w:r>
    </w:p>
    <w:bookmarkEnd w:id="58"/>
    <w:bookmarkStart w:name="z67" w:id="59"/>
    <w:p>
      <w:pPr>
        <w:spacing w:after="0"/>
        <w:ind w:left="0"/>
        <w:jc w:val="both"/>
      </w:pPr>
      <w:r>
        <w:rPr>
          <w:rFonts w:ascii="Times New Roman"/>
          <w:b w:val="false"/>
          <w:i w:val="false"/>
          <w:color w:val="000000"/>
          <w:sz w:val="28"/>
        </w:rPr>
        <w:t>
      15. Функциялары:</w:t>
      </w:r>
    </w:p>
    <w:bookmarkEnd w:id="59"/>
    <w:bookmarkStart w:name="z68" w:id="60"/>
    <w:p>
      <w:pPr>
        <w:spacing w:after="0"/>
        <w:ind w:left="0"/>
        <w:jc w:val="both"/>
      </w:pPr>
      <w:r>
        <w:rPr>
          <w:rFonts w:ascii="Times New Roman"/>
          <w:b w:val="false"/>
          <w:i w:val="false"/>
          <w:color w:val="000000"/>
          <w:sz w:val="28"/>
        </w:rPr>
        <w:t>
      1) мынадай салаларда мемлекеттік саясаттың негізгі бағыттарын әзірлейді:</w:t>
      </w:r>
    </w:p>
    <w:bookmarkEnd w:id="60"/>
    <w:bookmarkStart w:name="z69" w:id="61"/>
    <w:p>
      <w:pPr>
        <w:spacing w:after="0"/>
        <w:ind w:left="0"/>
        <w:jc w:val="both"/>
      </w:pPr>
      <w:r>
        <w:rPr>
          <w:rFonts w:ascii="Times New Roman"/>
          <w:b w:val="false"/>
          <w:i w:val="false"/>
          <w:color w:val="000000"/>
          <w:sz w:val="28"/>
        </w:rPr>
        <w:t>
      астықты өндіруді және оларды жүзеге асыруды ұйымдастыруды мемлекеттік қолдау;</w:t>
      </w:r>
    </w:p>
    <w:bookmarkEnd w:id="61"/>
    <w:bookmarkStart w:name="z70" w:id="62"/>
    <w:p>
      <w:pPr>
        <w:spacing w:after="0"/>
        <w:ind w:left="0"/>
        <w:jc w:val="both"/>
      </w:pPr>
      <w:r>
        <w:rPr>
          <w:rFonts w:ascii="Times New Roman"/>
          <w:b w:val="false"/>
          <w:i w:val="false"/>
          <w:color w:val="000000"/>
          <w:sz w:val="28"/>
        </w:rPr>
        <w:t>
      өсімдіктерді қорғау;</w:t>
      </w:r>
    </w:p>
    <w:bookmarkEnd w:id="62"/>
    <w:bookmarkStart w:name="z71" w:id="63"/>
    <w:p>
      <w:pPr>
        <w:spacing w:after="0"/>
        <w:ind w:left="0"/>
        <w:jc w:val="both"/>
      </w:pPr>
      <w:r>
        <w:rPr>
          <w:rFonts w:ascii="Times New Roman"/>
          <w:b w:val="false"/>
          <w:i w:val="false"/>
          <w:color w:val="000000"/>
          <w:sz w:val="28"/>
        </w:rPr>
        <w:t>
      биоотын өндіруді және оның айналымын мемлекеттік реттеу және қолдау;</w:t>
      </w:r>
    </w:p>
    <w:bookmarkEnd w:id="63"/>
    <w:bookmarkStart w:name="z72" w:id="64"/>
    <w:p>
      <w:pPr>
        <w:spacing w:after="0"/>
        <w:ind w:left="0"/>
        <w:jc w:val="both"/>
      </w:pPr>
      <w:r>
        <w:rPr>
          <w:rFonts w:ascii="Times New Roman"/>
          <w:b w:val="false"/>
          <w:i w:val="false"/>
          <w:color w:val="000000"/>
          <w:sz w:val="28"/>
        </w:rPr>
        <w:t>
      агроөнеркәсіптік кешен саласындағы техникалық саясат;</w:t>
      </w:r>
    </w:p>
    <w:bookmarkEnd w:id="64"/>
    <w:bookmarkStart w:name="z73" w:id="65"/>
    <w:p>
      <w:pPr>
        <w:spacing w:after="0"/>
        <w:ind w:left="0"/>
        <w:jc w:val="both"/>
      </w:pPr>
      <w:r>
        <w:rPr>
          <w:rFonts w:ascii="Times New Roman"/>
          <w:b w:val="false"/>
          <w:i w:val="false"/>
          <w:color w:val="000000"/>
          <w:sz w:val="28"/>
        </w:rPr>
        <w:t>
      2) мынадай салаларда халықаралық ынтымақтастықты жүзеге асырады:</w:t>
      </w:r>
    </w:p>
    <w:bookmarkEnd w:id="65"/>
    <w:bookmarkStart w:name="z74" w:id="66"/>
    <w:p>
      <w:pPr>
        <w:spacing w:after="0"/>
        <w:ind w:left="0"/>
        <w:jc w:val="both"/>
      </w:pPr>
      <w:r>
        <w:rPr>
          <w:rFonts w:ascii="Times New Roman"/>
          <w:b w:val="false"/>
          <w:i w:val="false"/>
          <w:color w:val="000000"/>
          <w:sz w:val="28"/>
        </w:rPr>
        <w:t>
      өсімдіктер карантині;</w:t>
      </w:r>
    </w:p>
    <w:bookmarkEnd w:id="66"/>
    <w:bookmarkStart w:name="z75" w:id="67"/>
    <w:p>
      <w:pPr>
        <w:spacing w:after="0"/>
        <w:ind w:left="0"/>
        <w:jc w:val="both"/>
      </w:pPr>
      <w:r>
        <w:rPr>
          <w:rFonts w:ascii="Times New Roman"/>
          <w:b w:val="false"/>
          <w:i w:val="false"/>
          <w:color w:val="000000"/>
          <w:sz w:val="28"/>
        </w:rPr>
        <w:t>
      балара шаруашылығы;</w:t>
      </w:r>
    </w:p>
    <w:bookmarkEnd w:id="67"/>
    <w:bookmarkStart w:name="z76" w:id="68"/>
    <w:p>
      <w:pPr>
        <w:spacing w:after="0"/>
        <w:ind w:left="0"/>
        <w:jc w:val="both"/>
      </w:pPr>
      <w:r>
        <w:rPr>
          <w:rFonts w:ascii="Times New Roman"/>
          <w:b w:val="false"/>
          <w:i w:val="false"/>
          <w:color w:val="000000"/>
          <w:sz w:val="28"/>
        </w:rPr>
        <w:t>
      жайылымдарды пайдалану және қорғау;</w:t>
      </w:r>
    </w:p>
    <w:bookmarkEnd w:id="68"/>
    <w:bookmarkStart w:name="z77" w:id="69"/>
    <w:p>
      <w:pPr>
        <w:spacing w:after="0"/>
        <w:ind w:left="0"/>
        <w:jc w:val="both"/>
      </w:pPr>
      <w:r>
        <w:rPr>
          <w:rFonts w:ascii="Times New Roman"/>
          <w:b w:val="false"/>
          <w:i w:val="false"/>
          <w:color w:val="000000"/>
          <w:sz w:val="28"/>
        </w:rPr>
        <w:t>
      3) асыл тұқымды мал шаруашылығы саласында мемлекеттік саясаттың негізгі бағыттарын қалыптастырады және іске асырады;</w:t>
      </w:r>
    </w:p>
    <w:bookmarkEnd w:id="69"/>
    <w:bookmarkStart w:name="z78" w:id="70"/>
    <w:p>
      <w:pPr>
        <w:spacing w:after="0"/>
        <w:ind w:left="0"/>
        <w:jc w:val="both"/>
      </w:pPr>
      <w:r>
        <w:rPr>
          <w:rFonts w:ascii="Times New Roman"/>
          <w:b w:val="false"/>
          <w:i w:val="false"/>
          <w:color w:val="000000"/>
          <w:sz w:val="28"/>
        </w:rPr>
        <w:t>
      4) мынадай салаларда мемлекеттік саясатты іске асырады:</w:t>
      </w:r>
    </w:p>
    <w:bookmarkEnd w:id="70"/>
    <w:bookmarkStart w:name="z79" w:id="71"/>
    <w:p>
      <w:pPr>
        <w:spacing w:after="0"/>
        <w:ind w:left="0"/>
        <w:jc w:val="both"/>
      </w:pPr>
      <w:r>
        <w:rPr>
          <w:rFonts w:ascii="Times New Roman"/>
          <w:b w:val="false"/>
          <w:i w:val="false"/>
          <w:color w:val="000000"/>
          <w:sz w:val="28"/>
        </w:rPr>
        <w:t>
      жайылымдарды басқару және пайдалану;</w:t>
      </w:r>
    </w:p>
    <w:bookmarkEnd w:id="71"/>
    <w:bookmarkStart w:name="z80" w:id="72"/>
    <w:p>
      <w:pPr>
        <w:spacing w:after="0"/>
        <w:ind w:left="0"/>
        <w:jc w:val="both"/>
      </w:pPr>
      <w:r>
        <w:rPr>
          <w:rFonts w:ascii="Times New Roman"/>
          <w:b w:val="false"/>
          <w:i w:val="false"/>
          <w:color w:val="000000"/>
          <w:sz w:val="28"/>
        </w:rPr>
        <w:t>
      агроөнеркәсіптік кешенді ғылыми қамтамасыз ету және кадрлар даярлау, оның ішінде ведомстволық бағынысты жоғары оқу орындарын, ғылыми-зерттеу және тәжірибелік-эксперименттік ұйымдарды дамыту жөніндегі іс-шараларды ұйымдастыру;</w:t>
      </w:r>
    </w:p>
    <w:bookmarkEnd w:id="72"/>
    <w:bookmarkStart w:name="z81" w:id="73"/>
    <w:p>
      <w:pPr>
        <w:spacing w:after="0"/>
        <w:ind w:left="0"/>
        <w:jc w:val="both"/>
      </w:pPr>
      <w:r>
        <w:rPr>
          <w:rFonts w:ascii="Times New Roman"/>
          <w:b w:val="false"/>
          <w:i w:val="false"/>
          <w:color w:val="000000"/>
          <w:sz w:val="28"/>
        </w:rPr>
        <w:t>
      машиналар мен жабдықтардың қауіпсіздігі;</w:t>
      </w:r>
    </w:p>
    <w:bookmarkEnd w:id="73"/>
    <w:bookmarkStart w:name="z82" w:id="74"/>
    <w:p>
      <w:pPr>
        <w:spacing w:after="0"/>
        <w:ind w:left="0"/>
        <w:jc w:val="both"/>
      </w:pPr>
      <w:r>
        <w:rPr>
          <w:rFonts w:ascii="Times New Roman"/>
          <w:b w:val="false"/>
          <w:i w:val="false"/>
          <w:color w:val="000000"/>
          <w:sz w:val="28"/>
        </w:rPr>
        <w:t>
      агроөнеркәсіптік кешен;</w:t>
      </w:r>
    </w:p>
    <w:bookmarkEnd w:id="74"/>
    <w:bookmarkStart w:name="z83" w:id="75"/>
    <w:p>
      <w:pPr>
        <w:spacing w:after="0"/>
        <w:ind w:left="0"/>
        <w:jc w:val="both"/>
      </w:pPr>
      <w:r>
        <w:rPr>
          <w:rFonts w:ascii="Times New Roman"/>
          <w:b w:val="false"/>
          <w:i w:val="false"/>
          <w:color w:val="000000"/>
          <w:sz w:val="28"/>
        </w:rPr>
        <w:t>
      тұқым шаруашылығы;</w:t>
      </w:r>
    </w:p>
    <w:bookmarkEnd w:id="75"/>
    <w:bookmarkStart w:name="z84" w:id="76"/>
    <w:p>
      <w:pPr>
        <w:spacing w:after="0"/>
        <w:ind w:left="0"/>
        <w:jc w:val="both"/>
      </w:pPr>
      <w:r>
        <w:rPr>
          <w:rFonts w:ascii="Times New Roman"/>
          <w:b w:val="false"/>
          <w:i w:val="false"/>
          <w:color w:val="000000"/>
          <w:sz w:val="28"/>
        </w:rPr>
        <w:t>
      балара шаруашылығы;</w:t>
      </w:r>
    </w:p>
    <w:bookmarkEnd w:id="76"/>
    <w:bookmarkStart w:name="z85" w:id="77"/>
    <w:p>
      <w:pPr>
        <w:spacing w:after="0"/>
        <w:ind w:left="0"/>
        <w:jc w:val="both"/>
      </w:pPr>
      <w:r>
        <w:rPr>
          <w:rFonts w:ascii="Times New Roman"/>
          <w:b w:val="false"/>
          <w:i w:val="false"/>
          <w:color w:val="000000"/>
          <w:sz w:val="28"/>
        </w:rPr>
        <w:t>
      ветеринариялық-санитариялық бақылануға және қадағалануға тиісті тамақ өнімдерінің қауіпсіздігі;</w:t>
      </w:r>
    </w:p>
    <w:bookmarkEnd w:id="77"/>
    <w:bookmarkStart w:name="z86" w:id="78"/>
    <w:p>
      <w:pPr>
        <w:spacing w:after="0"/>
        <w:ind w:left="0"/>
        <w:jc w:val="both"/>
      </w:pPr>
      <w:r>
        <w:rPr>
          <w:rFonts w:ascii="Times New Roman"/>
          <w:b w:val="false"/>
          <w:i w:val="false"/>
          <w:color w:val="000000"/>
          <w:sz w:val="28"/>
        </w:rPr>
        <w:t>
      жер қатынастарын реттеу;</w:t>
      </w:r>
    </w:p>
    <w:bookmarkEnd w:id="78"/>
    <w:bookmarkStart w:name="z87" w:id="79"/>
    <w:p>
      <w:pPr>
        <w:spacing w:after="0"/>
        <w:ind w:left="0"/>
        <w:jc w:val="both"/>
      </w:pPr>
      <w:r>
        <w:rPr>
          <w:rFonts w:ascii="Times New Roman"/>
          <w:b w:val="false"/>
          <w:i w:val="false"/>
          <w:color w:val="000000"/>
          <w:sz w:val="28"/>
        </w:rPr>
        <w:t>
      өсімдіктер карантині;</w:t>
      </w:r>
    </w:p>
    <w:bookmarkEnd w:id="79"/>
    <w:bookmarkStart w:name="z88" w:id="80"/>
    <w:p>
      <w:pPr>
        <w:spacing w:after="0"/>
        <w:ind w:left="0"/>
        <w:jc w:val="both"/>
      </w:pPr>
      <w:r>
        <w:rPr>
          <w:rFonts w:ascii="Times New Roman"/>
          <w:b w:val="false"/>
          <w:i w:val="false"/>
          <w:color w:val="000000"/>
          <w:sz w:val="28"/>
        </w:rPr>
        <w:t>
      ветеринария;</w:t>
      </w:r>
    </w:p>
    <w:bookmarkEnd w:id="80"/>
    <w:bookmarkStart w:name="z89" w:id="81"/>
    <w:p>
      <w:pPr>
        <w:spacing w:after="0"/>
        <w:ind w:left="0"/>
        <w:jc w:val="both"/>
      </w:pPr>
      <w:r>
        <w:rPr>
          <w:rFonts w:ascii="Times New Roman"/>
          <w:b w:val="false"/>
          <w:i w:val="false"/>
          <w:color w:val="000000"/>
          <w:sz w:val="28"/>
        </w:rPr>
        <w:t>
      5) ауыл шаруашылығы өнiмiнің нақты түрлерiн өндiру үшiн ауыл шаруашылығы алқаптарын оңтайлы пайдалану бойынша өңiрлердi мамандандырудың ұсынылатын схемаларын әзiрлейді және бекiтеді;</w:t>
      </w:r>
    </w:p>
    <w:bookmarkEnd w:id="81"/>
    <w:bookmarkStart w:name="z90" w:id="82"/>
    <w:p>
      <w:pPr>
        <w:spacing w:after="0"/>
        <w:ind w:left="0"/>
        <w:jc w:val="both"/>
      </w:pPr>
      <w:r>
        <w:rPr>
          <w:rFonts w:ascii="Times New Roman"/>
          <w:b w:val="false"/>
          <w:i w:val="false"/>
          <w:color w:val="000000"/>
          <w:sz w:val="28"/>
        </w:rPr>
        <w:t>
      6) ауыл шаруашылығы дақылдары егіс алаңдарының құрылымын әртараптандыру мәселесі жөніндегі келісімнің (меморандумның) үлгілік нысанын әзірлейді және бекітеді;</w:t>
      </w:r>
    </w:p>
    <w:bookmarkEnd w:id="82"/>
    <w:bookmarkStart w:name="z91" w:id="83"/>
    <w:p>
      <w:pPr>
        <w:spacing w:after="0"/>
        <w:ind w:left="0"/>
        <w:jc w:val="both"/>
      </w:pPr>
      <w:r>
        <w:rPr>
          <w:rFonts w:ascii="Times New Roman"/>
          <w:b w:val="false"/>
          <w:i w:val="false"/>
          <w:color w:val="000000"/>
          <w:sz w:val="28"/>
        </w:rPr>
        <w:t>
      7) ауыл шаруашылығы дақылдары егіс алаңдарының құрылымын әртараптандыру мәселесі жөнінде келісім (меморандум) жасайды;</w:t>
      </w:r>
    </w:p>
    <w:bookmarkEnd w:id="83"/>
    <w:bookmarkStart w:name="z92" w:id="84"/>
    <w:p>
      <w:pPr>
        <w:spacing w:after="0"/>
        <w:ind w:left="0"/>
        <w:jc w:val="both"/>
      </w:pPr>
      <w:r>
        <w:rPr>
          <w:rFonts w:ascii="Times New Roman"/>
          <w:b w:val="false"/>
          <w:i w:val="false"/>
          <w:color w:val="000000"/>
          <w:sz w:val="28"/>
        </w:rPr>
        <w:t>
      8) ауыл шаруашылығы жануарларын жаюдың үлгілік қағидаларын әзірлейді және бекітеді;</w:t>
      </w:r>
    </w:p>
    <w:bookmarkEnd w:id="84"/>
    <w:bookmarkStart w:name="z93" w:id="85"/>
    <w:p>
      <w:pPr>
        <w:spacing w:after="0"/>
        <w:ind w:left="0"/>
        <w:jc w:val="both"/>
      </w:pPr>
      <w:r>
        <w:rPr>
          <w:rFonts w:ascii="Times New Roman"/>
          <w:b w:val="false"/>
          <w:i w:val="false"/>
          <w:color w:val="000000"/>
          <w:sz w:val="28"/>
        </w:rPr>
        <w:t>
      9) агроөнеркәсiптiк кешен саласындағы мемлекетаралық экономикалық байланыстардың басым бағыттарын тұжырымдайды, өз құзыретi шегiнде агроөнеркәсiптiк кешендi дамыту саласындағы халықаралық жобаларды iске асырады;</w:t>
      </w:r>
    </w:p>
    <w:bookmarkEnd w:id="85"/>
    <w:bookmarkStart w:name="z94" w:id="86"/>
    <w:p>
      <w:pPr>
        <w:spacing w:after="0"/>
        <w:ind w:left="0"/>
        <w:jc w:val="both"/>
      </w:pPr>
      <w:r>
        <w:rPr>
          <w:rFonts w:ascii="Times New Roman"/>
          <w:b w:val="false"/>
          <w:i w:val="false"/>
          <w:color w:val="000000"/>
          <w:sz w:val="28"/>
        </w:rPr>
        <w:t>
      10) Қазақстан Республикасының заңдарына сәйкес ветеринария, өсiмдiктердi қорғау және олардың карантинi жөніндегi мемлекеттiк iс-шараларды ұйымдастырады;</w:t>
      </w:r>
    </w:p>
    <w:bookmarkEnd w:id="86"/>
    <w:bookmarkStart w:name="z95" w:id="87"/>
    <w:p>
      <w:pPr>
        <w:spacing w:after="0"/>
        <w:ind w:left="0"/>
        <w:jc w:val="both"/>
      </w:pPr>
      <w:r>
        <w:rPr>
          <w:rFonts w:ascii="Times New Roman"/>
          <w:b w:val="false"/>
          <w:i w:val="false"/>
          <w:color w:val="000000"/>
          <w:sz w:val="28"/>
        </w:rPr>
        <w:t>
      11) Қазақстан Республикасының заңнамасына сәйкес мемлекеттік ветеринариялық-санитариялық бақылау мен қадағалауды, карантиндік фитосанитариялық бақылау мен қадағалауды, фитосанитариялық бақылауды жүзеге асырады;</w:t>
      </w:r>
    </w:p>
    <w:bookmarkEnd w:id="87"/>
    <w:bookmarkStart w:name="z96" w:id="88"/>
    <w:p>
      <w:pPr>
        <w:spacing w:after="0"/>
        <w:ind w:left="0"/>
        <w:jc w:val="both"/>
      </w:pPr>
      <w:r>
        <w:rPr>
          <w:rFonts w:ascii="Times New Roman"/>
          <w:b w:val="false"/>
          <w:i w:val="false"/>
          <w:color w:val="000000"/>
          <w:sz w:val="28"/>
        </w:rPr>
        <w:t>
      12) қарсы күрес бюджет қаражаты есебінен жүзеге асырылатын зиянды организмдердің тізбесін және фитосанитариялық іс-шаралар жүргізу тәртібін әзірлейді және бекітеді;</w:t>
      </w:r>
    </w:p>
    <w:bookmarkEnd w:id="88"/>
    <w:bookmarkStart w:name="z97" w:id="89"/>
    <w:p>
      <w:pPr>
        <w:spacing w:after="0"/>
        <w:ind w:left="0"/>
        <w:jc w:val="both"/>
      </w:pPr>
      <w:r>
        <w:rPr>
          <w:rFonts w:ascii="Times New Roman"/>
          <w:b w:val="false"/>
          <w:i w:val="false"/>
          <w:color w:val="000000"/>
          <w:sz w:val="28"/>
        </w:rPr>
        <w:t>
      13) мыналардың:</w:t>
      </w:r>
    </w:p>
    <w:bookmarkEnd w:id="89"/>
    <w:bookmarkStart w:name="z98" w:id="90"/>
    <w:p>
      <w:pPr>
        <w:spacing w:after="0"/>
        <w:ind w:left="0"/>
        <w:jc w:val="both"/>
      </w:pPr>
      <w:r>
        <w:rPr>
          <w:rFonts w:ascii="Times New Roman"/>
          <w:b w:val="false"/>
          <w:i w:val="false"/>
          <w:color w:val="000000"/>
          <w:sz w:val="28"/>
        </w:rPr>
        <w:t>
      агроөнеркәсiптiк кешендi дамытудың;</w:t>
      </w:r>
    </w:p>
    <w:bookmarkEnd w:id="90"/>
    <w:bookmarkStart w:name="z99" w:id="91"/>
    <w:p>
      <w:pPr>
        <w:spacing w:after="0"/>
        <w:ind w:left="0"/>
        <w:jc w:val="both"/>
      </w:pPr>
      <w:r>
        <w:rPr>
          <w:rFonts w:ascii="Times New Roman"/>
          <w:b w:val="false"/>
          <w:i w:val="false"/>
          <w:color w:val="000000"/>
          <w:sz w:val="28"/>
        </w:rPr>
        <w:t>
      азық-түлік тауарларының бағалары мен нарықтарының;</w:t>
      </w:r>
    </w:p>
    <w:bookmarkEnd w:id="91"/>
    <w:bookmarkStart w:name="z100" w:id="92"/>
    <w:p>
      <w:pPr>
        <w:spacing w:after="0"/>
        <w:ind w:left="0"/>
        <w:jc w:val="both"/>
      </w:pPr>
      <w:r>
        <w:rPr>
          <w:rFonts w:ascii="Times New Roman"/>
          <w:b w:val="false"/>
          <w:i w:val="false"/>
          <w:color w:val="000000"/>
          <w:sz w:val="28"/>
        </w:rPr>
        <w:t>
      азық-түлік қауіпсіздігі жай-күйінің мониторингін жүргізеді;</w:t>
      </w:r>
    </w:p>
    <w:bookmarkEnd w:id="92"/>
    <w:bookmarkStart w:name="z101" w:id="93"/>
    <w:p>
      <w:pPr>
        <w:spacing w:after="0"/>
        <w:ind w:left="0"/>
        <w:jc w:val="both"/>
      </w:pPr>
      <w:r>
        <w:rPr>
          <w:rFonts w:ascii="Times New Roman"/>
          <w:b w:val="false"/>
          <w:i w:val="false"/>
          <w:color w:val="000000"/>
          <w:sz w:val="28"/>
        </w:rPr>
        <w:t>
      14) өңірлер бойынша азық-түлік тауарларының қорларын есепке алу нысандарын және есептілікті ұсыну тәртібін әзiрлейдi және бекітеді;</w:t>
      </w:r>
    </w:p>
    <w:bookmarkEnd w:id="93"/>
    <w:bookmarkStart w:name="z102" w:id="94"/>
    <w:p>
      <w:pPr>
        <w:spacing w:after="0"/>
        <w:ind w:left="0"/>
        <w:jc w:val="both"/>
      </w:pPr>
      <w:r>
        <w:rPr>
          <w:rFonts w:ascii="Times New Roman"/>
          <w:b w:val="false"/>
          <w:i w:val="false"/>
          <w:color w:val="000000"/>
          <w:sz w:val="28"/>
        </w:rPr>
        <w:t>
      15) агроөнеркәсіптiк кешен субъектiлеріне өтеусiз негізде берілуге жататын ақпарат пен көрсетiлетiн қызметтердің тiзбесiн әзiрлейді;</w:t>
      </w:r>
    </w:p>
    <w:bookmarkEnd w:id="94"/>
    <w:bookmarkStart w:name="z103" w:id="95"/>
    <w:p>
      <w:pPr>
        <w:spacing w:after="0"/>
        <w:ind w:left="0"/>
        <w:jc w:val="both"/>
      </w:pPr>
      <w:r>
        <w:rPr>
          <w:rFonts w:ascii="Times New Roman"/>
          <w:b w:val="false"/>
          <w:i w:val="false"/>
          <w:color w:val="000000"/>
          <w:sz w:val="28"/>
        </w:rPr>
        <w:t>
      16) өңдеуші кәсіпорындардың ауылшаруашылық өнімін тереңдете өңдеп өнім өндіруі үшін оны сатып алу шығындарын субсидиялау қағидаларын әзiрлейдi және бекітеді;</w:t>
      </w:r>
    </w:p>
    <w:bookmarkEnd w:id="95"/>
    <w:bookmarkStart w:name="z104" w:id="96"/>
    <w:p>
      <w:pPr>
        <w:spacing w:after="0"/>
        <w:ind w:left="0"/>
        <w:jc w:val="both"/>
      </w:pPr>
      <w:r>
        <w:rPr>
          <w:rFonts w:ascii="Times New Roman"/>
          <w:b w:val="false"/>
          <w:i w:val="false"/>
          <w:color w:val="000000"/>
          <w:sz w:val="28"/>
        </w:rPr>
        <w:t>
      17) кепілдендірілген сатып алу бағасы мен сатып алу бағасы белгіленетін ауыл шаруашылығы өнімдерінің тізбесін әзірлейді және бекітеді;</w:t>
      </w:r>
    </w:p>
    <w:bookmarkEnd w:id="96"/>
    <w:bookmarkStart w:name="z105" w:id="97"/>
    <w:p>
      <w:pPr>
        <w:spacing w:after="0"/>
        <w:ind w:left="0"/>
        <w:jc w:val="both"/>
      </w:pPr>
      <w:r>
        <w:rPr>
          <w:rFonts w:ascii="Times New Roman"/>
          <w:b w:val="false"/>
          <w:i w:val="false"/>
          <w:color w:val="000000"/>
          <w:sz w:val="28"/>
        </w:rPr>
        <w:t>
      18) нормативтік құқықтық базаны жетілдіру, баға, техника, кеден, салық, кредит, сақтандыру қызметi, сондай-ақ агроөнеркәсіптiк кешен саласындағы техникалық реттеу және мемлекеттің саясаты саласындағы мәселелер бойынша ұсыныстар енгiзеді;</w:t>
      </w:r>
    </w:p>
    <w:bookmarkEnd w:id="97"/>
    <w:bookmarkStart w:name="z106" w:id="98"/>
    <w:p>
      <w:pPr>
        <w:spacing w:after="0"/>
        <w:ind w:left="0"/>
        <w:jc w:val="both"/>
      </w:pPr>
      <w:r>
        <w:rPr>
          <w:rFonts w:ascii="Times New Roman"/>
          <w:b w:val="false"/>
          <w:i w:val="false"/>
          <w:color w:val="000000"/>
          <w:sz w:val="28"/>
        </w:rPr>
        <w:t>
      19) агроөнеркәсiптiк кешен субъектілерін техникалық жарақтандыру және ауыл шаруашылығы машиналарын жасауды дамыту жөніндегі іс-шараларды әзірлейді;</w:t>
      </w:r>
    </w:p>
    <w:bookmarkEnd w:id="98"/>
    <w:bookmarkStart w:name="z107" w:id="99"/>
    <w:p>
      <w:pPr>
        <w:spacing w:after="0"/>
        <w:ind w:left="0"/>
        <w:jc w:val="both"/>
      </w:pPr>
      <w:r>
        <w:rPr>
          <w:rFonts w:ascii="Times New Roman"/>
          <w:b w:val="false"/>
          <w:i w:val="false"/>
          <w:color w:val="000000"/>
          <w:sz w:val="28"/>
        </w:rPr>
        <w:t>
      20) агроөнеркәсіптік кешен субъектілерінің қарыздарын кепілдендіру мен сақтандыру шеңберінде субсидиялау қағидаларын әзірлейді және бекітеді;</w:t>
      </w:r>
    </w:p>
    <w:bookmarkEnd w:id="99"/>
    <w:bookmarkStart w:name="z108" w:id="100"/>
    <w:p>
      <w:pPr>
        <w:spacing w:after="0"/>
        <w:ind w:left="0"/>
        <w:jc w:val="both"/>
      </w:pPr>
      <w:r>
        <w:rPr>
          <w:rFonts w:ascii="Times New Roman"/>
          <w:b w:val="false"/>
          <w:i w:val="false"/>
          <w:color w:val="000000"/>
          <w:sz w:val="28"/>
        </w:rPr>
        <w:t>
      21) инвестициялық салымдар кезінде агроөнеркәсіптік кешен субъектісі шеккен шығыстардың бір бөлігін өтеу бойынша субсидиялау қағидаларын әзiрлейдi және бекітеді;</w:t>
      </w:r>
    </w:p>
    <w:bookmarkEnd w:id="100"/>
    <w:bookmarkStart w:name="z109" w:id="101"/>
    <w:p>
      <w:pPr>
        <w:spacing w:after="0"/>
        <w:ind w:left="0"/>
        <w:jc w:val="both"/>
      </w:pPr>
      <w:r>
        <w:rPr>
          <w:rFonts w:ascii="Times New Roman"/>
          <w:b w:val="false"/>
          <w:i w:val="false"/>
          <w:color w:val="000000"/>
          <w:sz w:val="28"/>
        </w:rPr>
        <w:t>
      22)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мемлекеттiк тiркеу қағидаларын әзiрлейдi және бекітеді;</w:t>
      </w:r>
    </w:p>
    <w:bookmarkEnd w:id="101"/>
    <w:bookmarkStart w:name="z110" w:id="102"/>
    <w:p>
      <w:pPr>
        <w:spacing w:after="0"/>
        <w:ind w:left="0"/>
        <w:jc w:val="both"/>
      </w:pPr>
      <w:r>
        <w:rPr>
          <w:rFonts w:ascii="Times New Roman"/>
          <w:b w:val="false"/>
          <w:i w:val="false"/>
          <w:color w:val="000000"/>
          <w:sz w:val="28"/>
        </w:rPr>
        <w:t>
      23)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кепілге қоюды мемлекеттік тіркеу қағидаларын әзiрлейдi және бекітеді;</w:t>
      </w:r>
    </w:p>
    <w:bookmarkEnd w:id="102"/>
    <w:bookmarkStart w:name="z111" w:id="103"/>
    <w:p>
      <w:pPr>
        <w:spacing w:after="0"/>
        <w:ind w:left="0"/>
        <w:jc w:val="both"/>
      </w:pPr>
      <w:r>
        <w:rPr>
          <w:rFonts w:ascii="Times New Roman"/>
          <w:b w:val="false"/>
          <w:i w:val="false"/>
          <w:color w:val="000000"/>
          <w:sz w:val="28"/>
        </w:rPr>
        <w:t>
      24) тракторларды және олардың базасында жасалған өздiгiнен жүретiн шассилер мен механизмдердi, монтаждалған арнаулы жабдығы бар тiркемелердi қоса алғанда, олардың тiркемелерiн, өздiгiнен жүретiн ауылшаруашылық, мелиорациялық және жол-құрылыс машиналары мен механизмдерiн, жүрiп өту мүмкiндiгi жоғары арнайы машиналарды жыл сайынғы мемлекеттiк техникалық қарап-тексеруден өткізу қағидаларын әзiрлейдi және бекітеді;</w:t>
      </w:r>
    </w:p>
    <w:bookmarkEnd w:id="103"/>
    <w:bookmarkStart w:name="z112" w:id="104"/>
    <w:p>
      <w:pPr>
        <w:spacing w:after="0"/>
        <w:ind w:left="0"/>
        <w:jc w:val="both"/>
      </w:pPr>
      <w:r>
        <w:rPr>
          <w:rFonts w:ascii="Times New Roman"/>
          <w:b w:val="false"/>
          <w:i w:val="false"/>
          <w:color w:val="000000"/>
          <w:sz w:val="28"/>
        </w:rPr>
        <w:t>
      25) тракторларды және олардың базасында жасалған өздiгiнен жүретiн шассилер мен механизмдердi, өздiгiнен жүретiн ауылшаруашылық, мелиорациялық және жол-құрылыс машиналарын, сондай-ақ жүрiп өту мүмкiндiгi жоғары арнайы машиналарды басқару құқығына емтихандар қабылдау және куәлiктер беру қағидаларын әзiрлейдi және бекітеді;</w:t>
      </w:r>
    </w:p>
    <w:bookmarkEnd w:id="104"/>
    <w:bookmarkStart w:name="z113" w:id="105"/>
    <w:p>
      <w:pPr>
        <w:spacing w:after="0"/>
        <w:ind w:left="0"/>
        <w:jc w:val="both"/>
      </w:pPr>
      <w:r>
        <w:rPr>
          <w:rFonts w:ascii="Times New Roman"/>
          <w:b w:val="false"/>
          <w:i w:val="false"/>
          <w:color w:val="000000"/>
          <w:sz w:val="28"/>
        </w:rPr>
        <w:t>
      26) топырақты агрохимиялық зерттеп-қарауды жүргізу қағидаларын әзірлейді және бекітеді;</w:t>
      </w:r>
    </w:p>
    <w:bookmarkEnd w:id="105"/>
    <w:bookmarkStart w:name="z114" w:id="106"/>
    <w:p>
      <w:pPr>
        <w:spacing w:after="0"/>
        <w:ind w:left="0"/>
        <w:jc w:val="both"/>
      </w:pPr>
      <w:r>
        <w:rPr>
          <w:rFonts w:ascii="Times New Roman"/>
          <w:b w:val="false"/>
          <w:i w:val="false"/>
          <w:color w:val="000000"/>
          <w:sz w:val="28"/>
        </w:rPr>
        <w:t>
      27) Қазақстан Республикасында суармалы жерлердің мелиорациялық жай-күйінің мониторингі мен оны бағалауды және ауыл шаруашылығы мақсатындағы жерлердің мелиорациялық жай-күйі туралы ақпараттық деректер банкін мемлекеттік жүргізу қағидалары мен тәртібін әзірлейді және бекітеді;</w:t>
      </w:r>
    </w:p>
    <w:bookmarkEnd w:id="106"/>
    <w:bookmarkStart w:name="z115" w:id="107"/>
    <w:p>
      <w:pPr>
        <w:spacing w:after="0"/>
        <w:ind w:left="0"/>
        <w:jc w:val="both"/>
      </w:pPr>
      <w:r>
        <w:rPr>
          <w:rFonts w:ascii="Times New Roman"/>
          <w:b w:val="false"/>
          <w:i w:val="false"/>
          <w:color w:val="000000"/>
          <w:sz w:val="28"/>
        </w:rPr>
        <w:t>
      28) бюджеттік жоспарлау жөніндегі орталық уәкілетті органмен келісу бойынша ауыл шаруашылығы өндірісіне агрохимиялық қызмет көрсетудің заттай нормаларын әзiрлейдi және бекітеді;</w:t>
      </w:r>
    </w:p>
    <w:bookmarkEnd w:id="107"/>
    <w:bookmarkStart w:name="z116" w:id="108"/>
    <w:p>
      <w:pPr>
        <w:spacing w:after="0"/>
        <w:ind w:left="0"/>
        <w:jc w:val="both"/>
      </w:pPr>
      <w:r>
        <w:rPr>
          <w:rFonts w:ascii="Times New Roman"/>
          <w:b w:val="false"/>
          <w:i w:val="false"/>
          <w:color w:val="000000"/>
          <w:sz w:val="28"/>
        </w:rPr>
        <w:t>
      29) бюджеттік жоспарлау жөніндегі орталық уәкілетті органмен келісу бойынша:</w:t>
      </w:r>
    </w:p>
    <w:bookmarkEnd w:id="108"/>
    <w:bookmarkStart w:name="z117" w:id="109"/>
    <w:p>
      <w:pPr>
        <w:spacing w:after="0"/>
        <w:ind w:left="0"/>
        <w:jc w:val="both"/>
      </w:pPr>
      <w:r>
        <w:rPr>
          <w:rFonts w:ascii="Times New Roman"/>
          <w:b w:val="false"/>
          <w:i w:val="false"/>
          <w:color w:val="000000"/>
          <w:sz w:val="28"/>
        </w:rPr>
        <w:t>
      суармалы жерлердің мелиорациялық жай-күйіне мониторинг және бағалау жүргізуге арналған заттай нормаларды;</w:t>
      </w:r>
    </w:p>
    <w:bookmarkEnd w:id="109"/>
    <w:bookmarkStart w:name="z118" w:id="110"/>
    <w:p>
      <w:pPr>
        <w:spacing w:after="0"/>
        <w:ind w:left="0"/>
        <w:jc w:val="both"/>
      </w:pPr>
      <w:r>
        <w:rPr>
          <w:rFonts w:ascii="Times New Roman"/>
          <w:b w:val="false"/>
          <w:i w:val="false"/>
          <w:color w:val="000000"/>
          <w:sz w:val="28"/>
        </w:rPr>
        <w:t>
      суармалы жерлердің мелиорациялық жай-күйін бағалау жөніндегі жұмыстарды орындау кезінде пайдалану шығындарына арналған материалдар шығыстарының заттай нормаларын әзірлейді және бекітеді;</w:t>
      </w:r>
    </w:p>
    <w:bookmarkEnd w:id="110"/>
    <w:bookmarkStart w:name="z119" w:id="111"/>
    <w:p>
      <w:pPr>
        <w:spacing w:after="0"/>
        <w:ind w:left="0"/>
        <w:jc w:val="both"/>
      </w:pPr>
      <w:r>
        <w:rPr>
          <w:rFonts w:ascii="Times New Roman"/>
          <w:b w:val="false"/>
          <w:i w:val="false"/>
          <w:color w:val="000000"/>
          <w:sz w:val="28"/>
        </w:rPr>
        <w:t>
      30) ауыл шаруашылығы мақсатындағы жерлердің агрохимиялық жай-күйі туралы ақпараттық деректер банкін құру және жүргізу қағидаларын бекітеді;</w:t>
      </w:r>
    </w:p>
    <w:bookmarkEnd w:id="111"/>
    <w:bookmarkStart w:name="z120" w:id="112"/>
    <w:p>
      <w:pPr>
        <w:spacing w:after="0"/>
        <w:ind w:left="0"/>
        <w:jc w:val="both"/>
      </w:pPr>
      <w:r>
        <w:rPr>
          <w:rFonts w:ascii="Times New Roman"/>
          <w:b w:val="false"/>
          <w:i w:val="false"/>
          <w:color w:val="000000"/>
          <w:sz w:val="28"/>
        </w:rPr>
        <w:t>
      31) ауыл шаруашылығы өнімдерінің және оны өңдеуден алынған өнімдердің табиғи кему, кебу, азаю, бұзылу нормаларын әзiрлейдi және бекітеді;</w:t>
      </w:r>
    </w:p>
    <w:bookmarkEnd w:id="112"/>
    <w:bookmarkStart w:name="z121" w:id="113"/>
    <w:p>
      <w:pPr>
        <w:spacing w:after="0"/>
        <w:ind w:left="0"/>
        <w:jc w:val="both"/>
      </w:pPr>
      <w:r>
        <w:rPr>
          <w:rFonts w:ascii="Times New Roman"/>
          <w:b w:val="false"/>
          <w:i w:val="false"/>
          <w:color w:val="000000"/>
          <w:sz w:val="28"/>
        </w:rPr>
        <w:t>
      32) агроөнеркәсiптiк кешенді ақпараттық-маркетингтік қамтамасыз етуді ұйымдастырады;</w:t>
      </w:r>
    </w:p>
    <w:bookmarkEnd w:id="113"/>
    <w:bookmarkStart w:name="z122" w:id="114"/>
    <w:p>
      <w:pPr>
        <w:spacing w:after="0"/>
        <w:ind w:left="0"/>
        <w:jc w:val="both"/>
      </w:pPr>
      <w:r>
        <w:rPr>
          <w:rFonts w:ascii="Times New Roman"/>
          <w:b w:val="false"/>
          <w:i w:val="false"/>
          <w:color w:val="000000"/>
          <w:sz w:val="28"/>
        </w:rPr>
        <w:t>
      33) климаттың өзгеруіне осалдықты бағалауды өз құзыреті шегінде жүргізеді;</w:t>
      </w:r>
    </w:p>
    <w:bookmarkEnd w:id="114"/>
    <w:bookmarkStart w:name="z123" w:id="115"/>
    <w:p>
      <w:pPr>
        <w:spacing w:after="0"/>
        <w:ind w:left="0"/>
        <w:jc w:val="both"/>
      </w:pPr>
      <w:r>
        <w:rPr>
          <w:rFonts w:ascii="Times New Roman"/>
          <w:b w:val="false"/>
          <w:i w:val="false"/>
          <w:color w:val="000000"/>
          <w:sz w:val="28"/>
        </w:rPr>
        <w:t>
      34) климаттың өзгеруіне бейімделу жөніндегі басымдықтар мен шараларды өз құзыреті шегінде айқындайды;</w:t>
      </w:r>
    </w:p>
    <w:bookmarkEnd w:id="115"/>
    <w:bookmarkStart w:name="z124" w:id="116"/>
    <w:p>
      <w:pPr>
        <w:spacing w:after="0"/>
        <w:ind w:left="0"/>
        <w:jc w:val="both"/>
      </w:pPr>
      <w:r>
        <w:rPr>
          <w:rFonts w:ascii="Times New Roman"/>
          <w:b w:val="false"/>
          <w:i w:val="false"/>
          <w:color w:val="000000"/>
          <w:sz w:val="28"/>
        </w:rPr>
        <w:t>
      35) климаттың өзгеруіне бейімделу жөніндегі шараларды өз құзыреті шегінде жүзеге асырады;</w:t>
      </w:r>
    </w:p>
    <w:bookmarkEnd w:id="116"/>
    <w:bookmarkStart w:name="z125" w:id="117"/>
    <w:p>
      <w:pPr>
        <w:spacing w:after="0"/>
        <w:ind w:left="0"/>
        <w:jc w:val="both"/>
      </w:pPr>
      <w:r>
        <w:rPr>
          <w:rFonts w:ascii="Times New Roman"/>
          <w:b w:val="false"/>
          <w:i w:val="false"/>
          <w:color w:val="000000"/>
          <w:sz w:val="28"/>
        </w:rPr>
        <w:t>
      36) өз құзыреті шегінде айқындалған, климаттың өзгеруіне бейімделу жөніндегі шаралардың тиімділігіне мониторинг пен бағалауды жүзеге асыру және мониторинг пен бағалау нәтижелері негізінде осы шараларды түзетеді;</w:t>
      </w:r>
    </w:p>
    <w:bookmarkEnd w:id="117"/>
    <w:bookmarkStart w:name="z126" w:id="118"/>
    <w:p>
      <w:pPr>
        <w:spacing w:after="0"/>
        <w:ind w:left="0"/>
        <w:jc w:val="both"/>
      </w:pPr>
      <w:r>
        <w:rPr>
          <w:rFonts w:ascii="Times New Roman"/>
          <w:b w:val="false"/>
          <w:i w:val="false"/>
          <w:color w:val="000000"/>
          <w:sz w:val="28"/>
        </w:rPr>
        <w:t>
      37) ауылдық елді мекендерге тартылатын агроөнеркәсіптік кешен мамандары лауазымдарының тізбесін әзірлейді және бекітеді;</w:t>
      </w:r>
    </w:p>
    <w:bookmarkEnd w:id="118"/>
    <w:bookmarkStart w:name="z127" w:id="119"/>
    <w:p>
      <w:pPr>
        <w:spacing w:after="0"/>
        <w:ind w:left="0"/>
        <w:jc w:val="both"/>
      </w:pPr>
      <w:r>
        <w:rPr>
          <w:rFonts w:ascii="Times New Roman"/>
          <w:b w:val="false"/>
          <w:i w:val="false"/>
          <w:color w:val="000000"/>
          <w:sz w:val="28"/>
        </w:rPr>
        <w:t>
      38) реттелетін салаларда жергілікті атқарушы органдарды үйлестіреді және оларға әдістемелік басшылық жасайды;</w:t>
      </w:r>
    </w:p>
    <w:bookmarkEnd w:id="119"/>
    <w:bookmarkStart w:name="z128" w:id="120"/>
    <w:p>
      <w:pPr>
        <w:spacing w:after="0"/>
        <w:ind w:left="0"/>
        <w:jc w:val="both"/>
      </w:pPr>
      <w:r>
        <w:rPr>
          <w:rFonts w:ascii="Times New Roman"/>
          <w:b w:val="false"/>
          <w:i w:val="false"/>
          <w:color w:val="000000"/>
          <w:sz w:val="28"/>
        </w:rPr>
        <w:t>
      39) нарыққа реттеушілік ықпал жасау үшін мемлекеттік резервтен материалдық құндылықтар шығару туралы және мемлекеттік резервтен материалдық құндылықтарды шығаруға қатысушы ұйымдардың тізбесі, шығарылатын материалдық құндылықтың көлемі мен бағалары бойынша Қазақстан Республикасының Үкіметіне ұсыныстар енгізеді;</w:t>
      </w:r>
    </w:p>
    <w:bookmarkEnd w:id="120"/>
    <w:bookmarkStart w:name="z129" w:id="121"/>
    <w:p>
      <w:pPr>
        <w:spacing w:after="0"/>
        <w:ind w:left="0"/>
        <w:jc w:val="both"/>
      </w:pPr>
      <w:r>
        <w:rPr>
          <w:rFonts w:ascii="Times New Roman"/>
          <w:b w:val="false"/>
          <w:i w:val="false"/>
          <w:color w:val="000000"/>
          <w:sz w:val="28"/>
        </w:rPr>
        <w:t>
      40) агроөнеркәсіптік кешен өнімдерінің тауар қозғалысы жүйесін ұйымдастырады;</w:t>
      </w:r>
    </w:p>
    <w:bookmarkEnd w:id="121"/>
    <w:bookmarkStart w:name="z130" w:id="122"/>
    <w:p>
      <w:pPr>
        <w:spacing w:after="0"/>
        <w:ind w:left="0"/>
        <w:jc w:val="both"/>
      </w:pPr>
      <w:r>
        <w:rPr>
          <w:rFonts w:ascii="Times New Roman"/>
          <w:b w:val="false"/>
          <w:i w:val="false"/>
          <w:color w:val="000000"/>
          <w:sz w:val="28"/>
        </w:rPr>
        <w:t>
      41) салалық көтермелеу жүйесін әзірлейді және бекітеді;</w:t>
      </w:r>
    </w:p>
    <w:bookmarkEnd w:id="122"/>
    <w:bookmarkStart w:name="z131" w:id="123"/>
    <w:p>
      <w:pPr>
        <w:spacing w:after="0"/>
        <w:ind w:left="0"/>
        <w:jc w:val="both"/>
      </w:pPr>
      <w:r>
        <w:rPr>
          <w:rFonts w:ascii="Times New Roman"/>
          <w:b w:val="false"/>
          <w:i w:val="false"/>
          <w:color w:val="000000"/>
          <w:sz w:val="28"/>
        </w:rPr>
        <w:t>
      42) "Агроөнеркәсіптік кешендегі үздік кәсіп иесі" конкурсын өткізу қағидаларын әзірлейді және бекітеді;</w:t>
      </w:r>
    </w:p>
    <w:bookmarkEnd w:id="123"/>
    <w:bookmarkStart w:name="z132" w:id="124"/>
    <w:p>
      <w:pPr>
        <w:spacing w:after="0"/>
        <w:ind w:left="0"/>
        <w:jc w:val="both"/>
      </w:pPr>
      <w:r>
        <w:rPr>
          <w:rFonts w:ascii="Times New Roman"/>
          <w:b w:val="false"/>
          <w:i w:val="false"/>
          <w:color w:val="000000"/>
          <w:sz w:val="28"/>
        </w:rPr>
        <w:t>
      43) агроөнеркәсіптік кешен өнімінің республикалық көрмелерін, жәрмеңкелерін ұйымдастырады;</w:t>
      </w:r>
    </w:p>
    <w:bookmarkEnd w:id="124"/>
    <w:bookmarkStart w:name="z133" w:id="125"/>
    <w:p>
      <w:pPr>
        <w:spacing w:after="0"/>
        <w:ind w:left="0"/>
        <w:jc w:val="both"/>
      </w:pPr>
      <w:r>
        <w:rPr>
          <w:rFonts w:ascii="Times New Roman"/>
          <w:b w:val="false"/>
          <w:i w:val="false"/>
          <w:color w:val="000000"/>
          <w:sz w:val="28"/>
        </w:rPr>
        <w:t>
      44) субсидияларды алушы міндеттемесінің нысанын әзiрлейдi және бекітеді;</w:t>
      </w:r>
    </w:p>
    <w:bookmarkEnd w:id="125"/>
    <w:bookmarkStart w:name="z134" w:id="126"/>
    <w:p>
      <w:pPr>
        <w:spacing w:after="0"/>
        <w:ind w:left="0"/>
        <w:jc w:val="both"/>
      </w:pPr>
      <w:r>
        <w:rPr>
          <w:rFonts w:ascii="Times New Roman"/>
          <w:b w:val="false"/>
          <w:i w:val="false"/>
          <w:color w:val="000000"/>
          <w:sz w:val="28"/>
        </w:rPr>
        <w:t>
      45) мамандандырылған мемлекеттiк мекемелердiң суармалы жерлердiң мелиорациялық жай-күйiнің мониторингi мен оны бағалауды жүргiзуін ұйымдастырады;</w:t>
      </w:r>
    </w:p>
    <w:bookmarkEnd w:id="126"/>
    <w:bookmarkStart w:name="z135" w:id="127"/>
    <w:p>
      <w:pPr>
        <w:spacing w:after="0"/>
        <w:ind w:left="0"/>
        <w:jc w:val="both"/>
      </w:pPr>
      <w:r>
        <w:rPr>
          <w:rFonts w:ascii="Times New Roman"/>
          <w:b w:val="false"/>
          <w:i w:val="false"/>
          <w:color w:val="000000"/>
          <w:sz w:val="28"/>
        </w:rPr>
        <w:t>
      46) әлеуметтік маңызы бар азық-түлік тауарларының тізбесін әзірлейді;</w:t>
      </w:r>
    </w:p>
    <w:bookmarkEnd w:id="127"/>
    <w:bookmarkStart w:name="z136" w:id="128"/>
    <w:p>
      <w:pPr>
        <w:spacing w:after="0"/>
        <w:ind w:left="0"/>
        <w:jc w:val="both"/>
      </w:pPr>
      <w:r>
        <w:rPr>
          <w:rFonts w:ascii="Times New Roman"/>
          <w:b w:val="false"/>
          <w:i w:val="false"/>
          <w:color w:val="000000"/>
          <w:sz w:val="28"/>
        </w:rPr>
        <w:t>
      47) әлеуметтік маңызы бар азық-түлік тауарларына бағаларды тұрақтандыру тетіктерін іске асырудың үлгілік қағидаларын әзірлейді және бекітеді;</w:t>
      </w:r>
    </w:p>
    <w:bookmarkEnd w:id="128"/>
    <w:bookmarkStart w:name="z137" w:id="129"/>
    <w:p>
      <w:pPr>
        <w:spacing w:after="0"/>
        <w:ind w:left="0"/>
        <w:jc w:val="both"/>
      </w:pPr>
      <w:r>
        <w:rPr>
          <w:rFonts w:ascii="Times New Roman"/>
          <w:b w:val="false"/>
          <w:i w:val="false"/>
          <w:color w:val="000000"/>
          <w:sz w:val="28"/>
        </w:rPr>
        <w:t>
      48)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 қағидаларын әзірлейді және бекітеді;</w:t>
      </w:r>
    </w:p>
    <w:bookmarkEnd w:id="129"/>
    <w:bookmarkStart w:name="z138" w:id="130"/>
    <w:p>
      <w:pPr>
        <w:spacing w:after="0"/>
        <w:ind w:left="0"/>
        <w:jc w:val="both"/>
      </w:pPr>
      <w:r>
        <w:rPr>
          <w:rFonts w:ascii="Times New Roman"/>
          <w:b w:val="false"/>
          <w:i w:val="false"/>
          <w:color w:val="000000"/>
          <w:sz w:val="28"/>
        </w:rPr>
        <w:t>
      49) ауылдық жерлерде микрокредит беру жүйесін дамыту мониторингін жүзеге асырады;</w:t>
      </w:r>
    </w:p>
    <w:bookmarkEnd w:id="130"/>
    <w:bookmarkStart w:name="z139" w:id="131"/>
    <w:p>
      <w:pPr>
        <w:spacing w:after="0"/>
        <w:ind w:left="0"/>
        <w:jc w:val="both"/>
      </w:pPr>
      <w:r>
        <w:rPr>
          <w:rFonts w:ascii="Times New Roman"/>
          <w:b w:val="false"/>
          <w:i w:val="false"/>
          <w:color w:val="000000"/>
          <w:sz w:val="28"/>
        </w:rPr>
        <w:t>
      50) суармалы жерлердің мелиорациялық жай-күйіне мониторинг және бағалау жүргізу кезінде республикалық мемлекеттік мекеменің ақылы қызмет түрлерін көрсету қағидаларын әзірлейді және бекітеді;</w:t>
      </w:r>
    </w:p>
    <w:bookmarkEnd w:id="131"/>
    <w:bookmarkStart w:name="z140" w:id="132"/>
    <w:p>
      <w:pPr>
        <w:spacing w:after="0"/>
        <w:ind w:left="0"/>
        <w:jc w:val="both"/>
      </w:pPr>
      <w:r>
        <w:rPr>
          <w:rFonts w:ascii="Times New Roman"/>
          <w:b w:val="false"/>
          <w:i w:val="false"/>
          <w:color w:val="000000"/>
          <w:sz w:val="28"/>
        </w:rPr>
        <w:t>
      51) суармалы жерлердің мелиорациялық жай-күйіне мониторинг және бағалау жүргізу кезінде республикалық мемлекеттік мекеме көрсететін ақылы қызмет түрлеріне арналған тарифтерді әзірлейді және бекітеді;</w:t>
      </w:r>
    </w:p>
    <w:bookmarkEnd w:id="132"/>
    <w:bookmarkStart w:name="z141" w:id="133"/>
    <w:p>
      <w:pPr>
        <w:spacing w:after="0"/>
        <w:ind w:left="0"/>
        <w:jc w:val="both"/>
      </w:pPr>
      <w:r>
        <w:rPr>
          <w:rFonts w:ascii="Times New Roman"/>
          <w:b w:val="false"/>
          <w:i w:val="false"/>
          <w:color w:val="000000"/>
          <w:sz w:val="28"/>
        </w:rPr>
        <w:t>
      52) мыналарды:</w:t>
      </w:r>
    </w:p>
    <w:bookmarkEnd w:id="133"/>
    <w:bookmarkStart w:name="z142" w:id="134"/>
    <w:p>
      <w:pPr>
        <w:spacing w:after="0"/>
        <w:ind w:left="0"/>
        <w:jc w:val="both"/>
      </w:pPr>
      <w:r>
        <w:rPr>
          <w:rFonts w:ascii="Times New Roman"/>
          <w:b w:val="false"/>
          <w:i w:val="false"/>
          <w:color w:val="000000"/>
          <w:sz w:val="28"/>
        </w:rPr>
        <w:t>
      мал шаруашылығының өнімділігін және өнім сапасын арттыруды;</w:t>
      </w:r>
    </w:p>
    <w:bookmarkEnd w:id="134"/>
    <w:bookmarkStart w:name="z143" w:id="135"/>
    <w:p>
      <w:pPr>
        <w:spacing w:after="0"/>
        <w:ind w:left="0"/>
        <w:jc w:val="both"/>
      </w:pPr>
      <w:r>
        <w:rPr>
          <w:rFonts w:ascii="Times New Roman"/>
          <w:b w:val="false"/>
          <w:i w:val="false"/>
          <w:color w:val="000000"/>
          <w:sz w:val="28"/>
        </w:rPr>
        <w:t>
      асыл тұқымды мал шаруашылығын дамытуды;</w:t>
      </w:r>
    </w:p>
    <w:bookmarkEnd w:id="135"/>
    <w:bookmarkStart w:name="z144" w:id="136"/>
    <w:p>
      <w:pPr>
        <w:spacing w:after="0"/>
        <w:ind w:left="0"/>
        <w:jc w:val="both"/>
      </w:pPr>
      <w:r>
        <w:rPr>
          <w:rFonts w:ascii="Times New Roman"/>
          <w:b w:val="false"/>
          <w:i w:val="false"/>
          <w:color w:val="000000"/>
          <w:sz w:val="28"/>
        </w:rPr>
        <w:t>
      өсімдік шаруашылығы өнімінің шығымдылығы мен сапасын арттыруды;</w:t>
      </w:r>
    </w:p>
    <w:bookmarkEnd w:id="136"/>
    <w:bookmarkStart w:name="z145" w:id="137"/>
    <w:p>
      <w:pPr>
        <w:spacing w:after="0"/>
        <w:ind w:left="0"/>
        <w:jc w:val="both"/>
      </w:pPr>
      <w:r>
        <w:rPr>
          <w:rFonts w:ascii="Times New Roman"/>
          <w:b w:val="false"/>
          <w:i w:val="false"/>
          <w:color w:val="000000"/>
          <w:sz w:val="28"/>
        </w:rPr>
        <w:t>
      ауыл шаруашылығы тауарларын өндiрушiлерге су беру бойынша көрсетілетін қызметтердің құнын;</w:t>
      </w:r>
    </w:p>
    <w:bookmarkEnd w:id="137"/>
    <w:bookmarkStart w:name="z146" w:id="138"/>
    <w:p>
      <w:pPr>
        <w:spacing w:after="0"/>
        <w:ind w:left="0"/>
        <w:jc w:val="both"/>
      </w:pPr>
      <w:r>
        <w:rPr>
          <w:rFonts w:ascii="Times New Roman"/>
          <w:b w:val="false"/>
          <w:i w:val="false"/>
          <w:color w:val="000000"/>
          <w:sz w:val="28"/>
        </w:rPr>
        <w:t>
      ауыл шаруашылығы дақылдарын қорғалған топырақта өңдеп өсiру шығындарының құнын;</w:t>
      </w:r>
    </w:p>
    <w:bookmarkEnd w:id="138"/>
    <w:bookmarkStart w:name="z147" w:id="139"/>
    <w:p>
      <w:pPr>
        <w:spacing w:after="0"/>
        <w:ind w:left="0"/>
        <w:jc w:val="both"/>
      </w:pPr>
      <w:r>
        <w:rPr>
          <w:rFonts w:ascii="Times New Roman"/>
          <w:b w:val="false"/>
          <w:i w:val="false"/>
          <w:color w:val="000000"/>
          <w:sz w:val="28"/>
        </w:rPr>
        <w:t>
      отандық ауыл шаруашылығы өнiмiн өңдеу үлесiн ұлғайтуды;</w:t>
      </w:r>
    </w:p>
    <w:bookmarkEnd w:id="139"/>
    <w:bookmarkStart w:name="z148" w:id="140"/>
    <w:p>
      <w:pPr>
        <w:spacing w:after="0"/>
        <w:ind w:left="0"/>
        <w:jc w:val="both"/>
      </w:pPr>
      <w:r>
        <w:rPr>
          <w:rFonts w:ascii="Times New Roman"/>
          <w:b w:val="false"/>
          <w:i w:val="false"/>
          <w:color w:val="000000"/>
          <w:sz w:val="28"/>
        </w:rPr>
        <w:t>
      агроөнеркәсіптік кешен субъектілеріне кредит беру, сондай-ақ ауыл шаруашылығы жануарларын, техникасы мен технологиялық жабдығын сатып алуға лизинг кезінде сыйақы мөлшерлемелерін;</w:t>
      </w:r>
    </w:p>
    <w:bookmarkEnd w:id="140"/>
    <w:bookmarkStart w:name="z149" w:id="141"/>
    <w:p>
      <w:pPr>
        <w:spacing w:after="0"/>
        <w:ind w:left="0"/>
        <w:jc w:val="both"/>
      </w:pPr>
      <w:r>
        <w:rPr>
          <w:rFonts w:ascii="Times New Roman"/>
          <w:b w:val="false"/>
          <w:i w:val="false"/>
          <w:color w:val="000000"/>
          <w:sz w:val="28"/>
        </w:rPr>
        <w:t>
      ауыл шаруашылығы өнімін өндіруді басқару жүйелерін дамытуды;</w:t>
      </w:r>
    </w:p>
    <w:bookmarkEnd w:id="141"/>
    <w:bookmarkStart w:name="z150" w:id="142"/>
    <w:p>
      <w:pPr>
        <w:spacing w:after="0"/>
        <w:ind w:left="0"/>
        <w:jc w:val="both"/>
      </w:pPr>
      <w:r>
        <w:rPr>
          <w:rFonts w:ascii="Times New Roman"/>
          <w:b w:val="false"/>
          <w:i w:val="false"/>
          <w:color w:val="000000"/>
          <w:sz w:val="28"/>
        </w:rPr>
        <w:t>
      агроөнеркәсіптік кешен субъектілерін қаржылық сауықтыру жөніндегі бағыт шеңберінде кредиттік және лизингтік міндеттемелер бойынша сыйақы мөлшерлемелерін;</w:t>
      </w:r>
    </w:p>
    <w:bookmarkEnd w:id="142"/>
    <w:bookmarkStart w:name="z151" w:id="143"/>
    <w:p>
      <w:pPr>
        <w:spacing w:after="0"/>
        <w:ind w:left="0"/>
        <w:jc w:val="both"/>
      </w:pPr>
      <w:r>
        <w:rPr>
          <w:rFonts w:ascii="Times New Roman"/>
          <w:b w:val="false"/>
          <w:i w:val="false"/>
          <w:color w:val="000000"/>
          <w:sz w:val="28"/>
        </w:rPr>
        <w:t>
      облигациялар бойынша купондық сыйақыны;</w:t>
      </w:r>
    </w:p>
    <w:bookmarkEnd w:id="143"/>
    <w:bookmarkStart w:name="z152" w:id="144"/>
    <w:p>
      <w:pPr>
        <w:spacing w:after="0"/>
        <w:ind w:left="0"/>
        <w:jc w:val="both"/>
      </w:pPr>
      <w:r>
        <w:rPr>
          <w:rFonts w:ascii="Times New Roman"/>
          <w:b w:val="false"/>
          <w:i w:val="false"/>
          <w:color w:val="000000"/>
          <w:sz w:val="28"/>
        </w:rPr>
        <w:t>
      ғылыми-зерттеу және тәжірибелік-конструкторлық жұмыстарды әзірлеуге және ендіруге шығындардың құнын субсидиялау қағидаларын әзірлейді және бекітеді;</w:t>
      </w:r>
    </w:p>
    <w:bookmarkEnd w:id="144"/>
    <w:bookmarkStart w:name="z153" w:id="145"/>
    <w:p>
      <w:pPr>
        <w:spacing w:after="0"/>
        <w:ind w:left="0"/>
        <w:jc w:val="both"/>
      </w:pPr>
      <w:r>
        <w:rPr>
          <w:rFonts w:ascii="Times New Roman"/>
          <w:b w:val="false"/>
          <w:i w:val="false"/>
          <w:color w:val="000000"/>
          <w:sz w:val="28"/>
        </w:rPr>
        <w:t>
      53)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 әзірлейді және бекітеді;</w:t>
      </w:r>
    </w:p>
    <w:bookmarkEnd w:id="145"/>
    <w:bookmarkStart w:name="z154" w:id="146"/>
    <w:p>
      <w:pPr>
        <w:spacing w:after="0"/>
        <w:ind w:left="0"/>
        <w:jc w:val="both"/>
      </w:pPr>
      <w:r>
        <w:rPr>
          <w:rFonts w:ascii="Times New Roman"/>
          <w:b w:val="false"/>
          <w:i w:val="false"/>
          <w:color w:val="000000"/>
          <w:sz w:val="28"/>
        </w:rPr>
        <w:t>
      54) өз мүшелері үшін жұмыстарды (қызметтерді) орындау (көрсету) бойынша ауыл шаруашылығы кооперативтерінің қызметі түрлерінің тізбесін, сондай-ақ ауыл шаруашылығы кооперативі өз мүшелеріне өткізетін тауарлардың тізбесін әзірлейді және бекітеді;</w:t>
      </w:r>
    </w:p>
    <w:bookmarkEnd w:id="146"/>
    <w:bookmarkStart w:name="z155" w:id="147"/>
    <w:p>
      <w:pPr>
        <w:spacing w:after="0"/>
        <w:ind w:left="0"/>
        <w:jc w:val="both"/>
      </w:pPr>
      <w:r>
        <w:rPr>
          <w:rFonts w:ascii="Times New Roman"/>
          <w:b w:val="false"/>
          <w:i w:val="false"/>
          <w:color w:val="000000"/>
          <w:sz w:val="28"/>
        </w:rPr>
        <w:t>
      55) бюджеттік жоспарлау жөніндегі орталық уәкілетті органмен келісу бойынша ауыл шаруашылығы малдарының табиғи кему (өлу) нормаларын бекітеді;</w:t>
      </w:r>
    </w:p>
    <w:bookmarkEnd w:id="147"/>
    <w:bookmarkStart w:name="z156" w:id="148"/>
    <w:p>
      <w:pPr>
        <w:spacing w:after="0"/>
        <w:ind w:left="0"/>
        <w:jc w:val="both"/>
      </w:pPr>
      <w:r>
        <w:rPr>
          <w:rFonts w:ascii="Times New Roman"/>
          <w:b w:val="false"/>
          <w:i w:val="false"/>
          <w:color w:val="000000"/>
          <w:sz w:val="28"/>
        </w:rPr>
        <w:t>
      56) агроөнеркәсіптік кешендегі сақтандыру саласындағы операторды айқындайды;</w:t>
      </w:r>
    </w:p>
    <w:bookmarkEnd w:id="148"/>
    <w:bookmarkStart w:name="z157" w:id="149"/>
    <w:p>
      <w:pPr>
        <w:spacing w:after="0"/>
        <w:ind w:left="0"/>
        <w:jc w:val="both"/>
      </w:pPr>
      <w:r>
        <w:rPr>
          <w:rFonts w:ascii="Times New Roman"/>
          <w:b w:val="false"/>
          <w:i w:val="false"/>
          <w:color w:val="000000"/>
          <w:sz w:val="28"/>
        </w:rPr>
        <w:t>
      57) сақтандыру сыйлықақыларын субсидиялау қағидаларын әзірлейді және бекітеді;</w:t>
      </w:r>
    </w:p>
    <w:bookmarkEnd w:id="149"/>
    <w:bookmarkStart w:name="z158" w:id="150"/>
    <w:p>
      <w:pPr>
        <w:spacing w:after="0"/>
        <w:ind w:left="0"/>
        <w:jc w:val="both"/>
      </w:pPr>
      <w:r>
        <w:rPr>
          <w:rFonts w:ascii="Times New Roman"/>
          <w:b w:val="false"/>
          <w:i w:val="false"/>
          <w:color w:val="000000"/>
          <w:sz w:val="28"/>
        </w:rPr>
        <w:t>
      58) сақтандыру өнімдерін әзірлеу және бекіту тәртібін айқындайды;</w:t>
      </w:r>
    </w:p>
    <w:bookmarkEnd w:id="150"/>
    <w:bookmarkStart w:name="z159" w:id="151"/>
    <w:p>
      <w:pPr>
        <w:spacing w:after="0"/>
        <w:ind w:left="0"/>
        <w:jc w:val="both"/>
      </w:pPr>
      <w:r>
        <w:rPr>
          <w:rFonts w:ascii="Times New Roman"/>
          <w:b w:val="false"/>
          <w:i w:val="false"/>
          <w:color w:val="000000"/>
          <w:sz w:val="28"/>
        </w:rPr>
        <w:t>
      59) агроөнеркәсіптік кешен үшін кадрлар даярлауды жүзеге асыратын, республикалық бюджеттен қаржыландырылатын білім беру ұйымдарында жоғары және жоғары оқу орнынан кейінгі білімі бар мамандарды даярлауға арналған мемлекеттік білім беру тапсырысын қалыптастыруға қатысады;</w:t>
      </w:r>
    </w:p>
    <w:bookmarkEnd w:id="151"/>
    <w:bookmarkStart w:name="z160" w:id="152"/>
    <w:p>
      <w:pPr>
        <w:spacing w:after="0"/>
        <w:ind w:left="0"/>
        <w:jc w:val="both"/>
      </w:pPr>
      <w:r>
        <w:rPr>
          <w:rFonts w:ascii="Times New Roman"/>
          <w:b w:val="false"/>
          <w:i w:val="false"/>
          <w:color w:val="000000"/>
          <w:sz w:val="28"/>
        </w:rPr>
        <w:t>
      60) агроөнеркәсіптік кешен үшін кадрлар даярлауды жүзеге асыратын, республикалық бюджеттен қаржыландырылатын білім беру ұйымдарында жоғары және жоғары оқу орнынан кейінгі білімі бар мамандарды даярлауға арналған мемлекеттік білім беру тапсырысының бөлінуі мен орналастырылуын бекітеді;</w:t>
      </w:r>
    </w:p>
    <w:bookmarkEnd w:id="152"/>
    <w:bookmarkStart w:name="z161" w:id="153"/>
    <w:p>
      <w:pPr>
        <w:spacing w:after="0"/>
        <w:ind w:left="0"/>
        <w:jc w:val="both"/>
      </w:pPr>
      <w:r>
        <w:rPr>
          <w:rFonts w:ascii="Times New Roman"/>
          <w:b w:val="false"/>
          <w:i w:val="false"/>
          <w:color w:val="000000"/>
          <w:sz w:val="28"/>
        </w:rPr>
        <w:t>
      61) стандарттарды, нормативтерді, нұсқаулықтарды, әдістемелерді, ұсынымдарды әзірлеуі арқылы агроөнеркәсіптік кешенді нормативтік-әдістемелік қамтамасыз етуді жүзеге асырады;</w:t>
      </w:r>
    </w:p>
    <w:bookmarkEnd w:id="153"/>
    <w:bookmarkStart w:name="z162" w:id="154"/>
    <w:p>
      <w:pPr>
        <w:spacing w:after="0"/>
        <w:ind w:left="0"/>
        <w:jc w:val="both"/>
      </w:pPr>
      <w:r>
        <w:rPr>
          <w:rFonts w:ascii="Times New Roman"/>
          <w:b w:val="false"/>
          <w:i w:val="false"/>
          <w:color w:val="000000"/>
          <w:sz w:val="28"/>
        </w:rPr>
        <w:t>
      62) тұқым шаруашылығы саласында жергілікті атқарушы органдарды үйлестіруді және оларға әдістемелік басшылық жасауды жүзеге асырады;</w:t>
      </w:r>
    </w:p>
    <w:bookmarkEnd w:id="154"/>
    <w:bookmarkStart w:name="z163" w:id="155"/>
    <w:p>
      <w:pPr>
        <w:spacing w:after="0"/>
        <w:ind w:left="0"/>
        <w:jc w:val="both"/>
      </w:pPr>
      <w:r>
        <w:rPr>
          <w:rFonts w:ascii="Times New Roman"/>
          <w:b w:val="false"/>
          <w:i w:val="false"/>
          <w:color w:val="000000"/>
          <w:sz w:val="28"/>
        </w:rPr>
        <w:t>
      63) селекция, сортты сынақтан өткiзу және тұқым шаруашылығы жөнiндегi ғылыми-техникалық бағдарламаларды әзiрлейдi және iске асырады;</w:t>
      </w:r>
    </w:p>
    <w:bookmarkEnd w:id="155"/>
    <w:bookmarkStart w:name="z164" w:id="156"/>
    <w:p>
      <w:pPr>
        <w:spacing w:after="0"/>
        <w:ind w:left="0"/>
        <w:jc w:val="both"/>
      </w:pPr>
      <w:r>
        <w:rPr>
          <w:rFonts w:ascii="Times New Roman"/>
          <w:b w:val="false"/>
          <w:i w:val="false"/>
          <w:color w:val="000000"/>
          <w:sz w:val="28"/>
        </w:rPr>
        <w:t>
      64) Қазақстан Республикасында пайдалануға ұсынылатын ауылшаруашылық өсiмдiктерi сорттарының тұқымдарын өндiру және сату көлемiне болжам жасайды;</w:t>
      </w:r>
    </w:p>
    <w:bookmarkEnd w:id="156"/>
    <w:bookmarkStart w:name="z165" w:id="157"/>
    <w:p>
      <w:pPr>
        <w:spacing w:after="0"/>
        <w:ind w:left="0"/>
        <w:jc w:val="both"/>
      </w:pPr>
      <w:r>
        <w:rPr>
          <w:rFonts w:ascii="Times New Roman"/>
          <w:b w:val="false"/>
          <w:i w:val="false"/>
          <w:color w:val="000000"/>
          <w:sz w:val="28"/>
        </w:rPr>
        <w:t>
      65) бiрегей және элиталық тұқымдар, бiрiншi, екiншi және үшiншi көбейтілген тұқым өндiрушiлердi, тұқым өткізушілерді аттестаттау қағидаларын әзірлейді және бекітеді;</w:t>
      </w:r>
    </w:p>
    <w:bookmarkEnd w:id="157"/>
    <w:bookmarkStart w:name="z166" w:id="158"/>
    <w:p>
      <w:pPr>
        <w:spacing w:after="0"/>
        <w:ind w:left="0"/>
        <w:jc w:val="both"/>
      </w:pPr>
      <w:r>
        <w:rPr>
          <w:rFonts w:ascii="Times New Roman"/>
          <w:b w:val="false"/>
          <w:i w:val="false"/>
          <w:color w:val="000000"/>
          <w:sz w:val="28"/>
        </w:rPr>
        <w:t>
      66) патент қабілеттілігі мен шаруашылықта пайдалылығы мемлекеттік сынақтың немесе өтініш берушінің деректері бойынша бағаланатын өсімдіктердің тектері мен түрлерінің тізбесін әзірлейді және бекітеді;</w:t>
      </w:r>
    </w:p>
    <w:bookmarkEnd w:id="158"/>
    <w:bookmarkStart w:name="z167" w:id="159"/>
    <w:p>
      <w:pPr>
        <w:spacing w:after="0"/>
        <w:ind w:left="0"/>
        <w:jc w:val="both"/>
      </w:pPr>
      <w:r>
        <w:rPr>
          <w:rFonts w:ascii="Times New Roman"/>
          <w:b w:val="false"/>
          <w:i w:val="false"/>
          <w:color w:val="000000"/>
          <w:sz w:val="28"/>
        </w:rPr>
        <w:t>
      67) мыналарды:</w:t>
      </w:r>
    </w:p>
    <w:bookmarkEnd w:id="159"/>
    <w:bookmarkStart w:name="z168" w:id="160"/>
    <w:p>
      <w:pPr>
        <w:spacing w:after="0"/>
        <w:ind w:left="0"/>
        <w:jc w:val="both"/>
      </w:pPr>
      <w:r>
        <w:rPr>
          <w:rFonts w:ascii="Times New Roman"/>
          <w:b w:val="false"/>
          <w:i w:val="false"/>
          <w:color w:val="000000"/>
          <w:sz w:val="28"/>
        </w:rPr>
        <w:t>
      Қазақстан Республикасында пайдалануға ұсынылатын Селекциялық жетістіктердің мемлекеттік тізілімін жүргізу тәртібін;</w:t>
      </w:r>
    </w:p>
    <w:bookmarkEnd w:id="160"/>
    <w:bookmarkStart w:name="z169" w:id="161"/>
    <w:p>
      <w:pPr>
        <w:spacing w:after="0"/>
        <w:ind w:left="0"/>
        <w:jc w:val="both"/>
      </w:pPr>
      <w:r>
        <w:rPr>
          <w:rFonts w:ascii="Times New Roman"/>
          <w:b w:val="false"/>
          <w:i w:val="false"/>
          <w:color w:val="000000"/>
          <w:sz w:val="28"/>
        </w:rPr>
        <w:t>
      ауыл шаруашылығы өсімдіктерінің сорт сынағы мәселелері жөніндегі республикалық комиссия туралы ережені;</w:t>
      </w:r>
    </w:p>
    <w:bookmarkEnd w:id="161"/>
    <w:bookmarkStart w:name="z170" w:id="162"/>
    <w:p>
      <w:pPr>
        <w:spacing w:after="0"/>
        <w:ind w:left="0"/>
        <w:jc w:val="both"/>
      </w:pPr>
      <w:r>
        <w:rPr>
          <w:rFonts w:ascii="Times New Roman"/>
          <w:b w:val="false"/>
          <w:i w:val="false"/>
          <w:color w:val="000000"/>
          <w:sz w:val="28"/>
        </w:rPr>
        <w:t>
      ауыл шаруашылығы өсімдіктеріне сорт сынағын жүргізудің әдістемесін;</w:t>
      </w:r>
    </w:p>
    <w:bookmarkEnd w:id="162"/>
    <w:bookmarkStart w:name="z171" w:id="163"/>
    <w:p>
      <w:pPr>
        <w:spacing w:after="0"/>
        <w:ind w:left="0"/>
        <w:jc w:val="both"/>
      </w:pPr>
      <w:r>
        <w:rPr>
          <w:rFonts w:ascii="Times New Roman"/>
          <w:b w:val="false"/>
          <w:i w:val="false"/>
          <w:color w:val="000000"/>
          <w:sz w:val="28"/>
        </w:rPr>
        <w:t>
      тұқым шаруашылығының аттестатталған субъектілері үшін субсидиялауға жататын бірегей тұқымдарды өндіруге және элиталық тұқымдарды өткізуге жыл сайын квота белгілеудің тәртібін;</w:t>
      </w:r>
    </w:p>
    <w:bookmarkEnd w:id="163"/>
    <w:bookmarkStart w:name="z172" w:id="164"/>
    <w:p>
      <w:pPr>
        <w:spacing w:after="0"/>
        <w:ind w:left="0"/>
        <w:jc w:val="both"/>
      </w:pPr>
      <w:r>
        <w:rPr>
          <w:rFonts w:ascii="Times New Roman"/>
          <w:b w:val="false"/>
          <w:i w:val="false"/>
          <w:color w:val="000000"/>
          <w:sz w:val="28"/>
        </w:rPr>
        <w:t>
      сортты егiстердi байқаудан өткізу тәртібін бекітеді;</w:t>
      </w:r>
    </w:p>
    <w:bookmarkEnd w:id="164"/>
    <w:bookmarkStart w:name="z173" w:id="165"/>
    <w:p>
      <w:pPr>
        <w:spacing w:after="0"/>
        <w:ind w:left="0"/>
        <w:jc w:val="both"/>
      </w:pPr>
      <w:r>
        <w:rPr>
          <w:rFonts w:ascii="Times New Roman"/>
          <w:b w:val="false"/>
          <w:i w:val="false"/>
          <w:color w:val="000000"/>
          <w:sz w:val="28"/>
        </w:rPr>
        <w:t>
      68) сорттық және тұқымдық бақылауды, жерге егiп бағалауды, зертханалық сорттық сынақтардан өткiзудi, тұқым сапасына сараптама жасауды жүзеге асыру қағидаларын әзірлейді және бекітеді;</w:t>
      </w:r>
    </w:p>
    <w:bookmarkEnd w:id="165"/>
    <w:bookmarkStart w:name="z174" w:id="166"/>
    <w:p>
      <w:pPr>
        <w:spacing w:after="0"/>
        <w:ind w:left="0"/>
        <w:jc w:val="both"/>
      </w:pPr>
      <w:r>
        <w:rPr>
          <w:rFonts w:ascii="Times New Roman"/>
          <w:b w:val="false"/>
          <w:i w:val="false"/>
          <w:color w:val="000000"/>
          <w:sz w:val="28"/>
        </w:rPr>
        <w:t>
      69) тұқым шаруашылығын мемлекеттік қолдаудың бағыттарын, тұқымдары бюджет қаражаты есебінен субсидиялануға жататын ауыл шаруашылығы өсімдіктерінің тізбесін және оларға бөлінетін субсидиялардың нормативтерін айқындайды;</w:t>
      </w:r>
    </w:p>
    <w:bookmarkEnd w:id="166"/>
    <w:bookmarkStart w:name="z175" w:id="167"/>
    <w:p>
      <w:pPr>
        <w:spacing w:after="0"/>
        <w:ind w:left="0"/>
        <w:jc w:val="both"/>
      </w:pPr>
      <w:r>
        <w:rPr>
          <w:rFonts w:ascii="Times New Roman"/>
          <w:b w:val="false"/>
          <w:i w:val="false"/>
          <w:color w:val="000000"/>
          <w:sz w:val="28"/>
        </w:rPr>
        <w:t>
      70) тұқым шаруашылығын дамытуды субсидиялау қағидаларын әзірлейді және бекітеді;</w:t>
      </w:r>
    </w:p>
    <w:bookmarkEnd w:id="167"/>
    <w:bookmarkStart w:name="z176" w:id="168"/>
    <w:p>
      <w:pPr>
        <w:spacing w:after="0"/>
        <w:ind w:left="0"/>
        <w:jc w:val="both"/>
      </w:pPr>
      <w:r>
        <w:rPr>
          <w:rFonts w:ascii="Times New Roman"/>
          <w:b w:val="false"/>
          <w:i w:val="false"/>
          <w:color w:val="000000"/>
          <w:sz w:val="28"/>
        </w:rPr>
        <w:t>
      71) ауыл шаруашылығы өсiмдiктерiн сорттық сынақтан өткiзу қағидаларын әзірлейді және бекітеді;</w:t>
      </w:r>
    </w:p>
    <w:bookmarkEnd w:id="168"/>
    <w:bookmarkStart w:name="z177" w:id="169"/>
    <w:p>
      <w:pPr>
        <w:spacing w:after="0"/>
        <w:ind w:left="0"/>
        <w:jc w:val="both"/>
      </w:pPr>
      <w:r>
        <w:rPr>
          <w:rFonts w:ascii="Times New Roman"/>
          <w:b w:val="false"/>
          <w:i w:val="false"/>
          <w:color w:val="000000"/>
          <w:sz w:val="28"/>
        </w:rPr>
        <w:t>
      72) тұқымдардың, оның iшiнде отандық ауыл шаруашылығы тауар өндiрушiлерiнiң егуiне арналған тұқымдардың сорттық және егiстiк сапасына сараптама жүргізу қағидаларын әзірлейді және бекітеді;</w:t>
      </w:r>
    </w:p>
    <w:bookmarkEnd w:id="169"/>
    <w:bookmarkStart w:name="z178" w:id="170"/>
    <w:p>
      <w:pPr>
        <w:spacing w:after="0"/>
        <w:ind w:left="0"/>
        <w:jc w:val="both"/>
      </w:pPr>
      <w:r>
        <w:rPr>
          <w:rFonts w:ascii="Times New Roman"/>
          <w:b w:val="false"/>
          <w:i w:val="false"/>
          <w:color w:val="000000"/>
          <w:sz w:val="28"/>
        </w:rPr>
        <w:t>
      73) сортты сынақтан өткiзу мен тұқым шаруашылығы мәселелерi бойынша нормативтiк құқықтық актiлердi және тұқымға арналған құжаттаманың нысандарын әзiрлейдi және бекiтедi;</w:t>
      </w:r>
    </w:p>
    <w:bookmarkEnd w:id="170"/>
    <w:bookmarkStart w:name="z179" w:id="171"/>
    <w:p>
      <w:pPr>
        <w:spacing w:after="0"/>
        <w:ind w:left="0"/>
        <w:jc w:val="both"/>
      </w:pPr>
      <w:r>
        <w:rPr>
          <w:rFonts w:ascii="Times New Roman"/>
          <w:b w:val="false"/>
          <w:i w:val="false"/>
          <w:color w:val="000000"/>
          <w:sz w:val="28"/>
        </w:rPr>
        <w:t>
      74) құзыреті шегінде стандарттау жөніндегі құжаттардың жобаларын қарайды, сондай-ақ стандарттау саласындағы уәкілетті органға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енгізеді;</w:t>
      </w:r>
    </w:p>
    <w:bookmarkEnd w:id="171"/>
    <w:bookmarkStart w:name="z180" w:id="172"/>
    <w:p>
      <w:pPr>
        <w:spacing w:after="0"/>
        <w:ind w:left="0"/>
        <w:jc w:val="both"/>
      </w:pPr>
      <w:r>
        <w:rPr>
          <w:rFonts w:ascii="Times New Roman"/>
          <w:b w:val="false"/>
          <w:i w:val="false"/>
          <w:color w:val="000000"/>
          <w:sz w:val="28"/>
        </w:rPr>
        <w:t>
      75) табиғи-климаттық жағдайлар бойынша қолайсыз жылдарда облыстардың, республикалық маңызы бар қалалардың және астананың жергiлiктi атқарушы органдарының өтініштері негiзiнде тұқым шаруашылығы саласындағы ұлттық стандарттарда және стандарттау жөніндегі өзге де құжаттарда белгiленген тұқым сапасының көрсеткiштерiн бiр жылдан аспайтын мерзімге төмендетуді келіседі;</w:t>
      </w:r>
    </w:p>
    <w:bookmarkEnd w:id="172"/>
    <w:bookmarkStart w:name="z181" w:id="173"/>
    <w:p>
      <w:pPr>
        <w:spacing w:after="0"/>
        <w:ind w:left="0"/>
        <w:jc w:val="both"/>
      </w:pPr>
      <w:r>
        <w:rPr>
          <w:rFonts w:ascii="Times New Roman"/>
          <w:b w:val="false"/>
          <w:i w:val="false"/>
          <w:color w:val="000000"/>
          <w:sz w:val="28"/>
        </w:rPr>
        <w:t>
      76) бастапқы, элиталық және өнеркәсіптік (жаппай) тұқым шаруашылығын жүргізудің схемалары мен әдістерін әзірлейді және бекітеді;</w:t>
      </w:r>
    </w:p>
    <w:bookmarkEnd w:id="173"/>
    <w:bookmarkStart w:name="z182" w:id="174"/>
    <w:p>
      <w:pPr>
        <w:spacing w:after="0"/>
        <w:ind w:left="0"/>
        <w:jc w:val="both"/>
      </w:pPr>
      <w:r>
        <w:rPr>
          <w:rFonts w:ascii="Times New Roman"/>
          <w:b w:val="false"/>
          <w:i w:val="false"/>
          <w:color w:val="000000"/>
          <w:sz w:val="28"/>
        </w:rPr>
        <w:t>
      77) отандық және шетелдік селекция сорттарына мемлекеттік сынақ ұйымдастырады;</w:t>
      </w:r>
    </w:p>
    <w:bookmarkEnd w:id="174"/>
    <w:bookmarkStart w:name="z183" w:id="175"/>
    <w:p>
      <w:pPr>
        <w:spacing w:after="0"/>
        <w:ind w:left="0"/>
        <w:jc w:val="both"/>
      </w:pPr>
      <w:r>
        <w:rPr>
          <w:rFonts w:ascii="Times New Roman"/>
          <w:b w:val="false"/>
          <w:i w:val="false"/>
          <w:color w:val="000000"/>
          <w:sz w:val="28"/>
        </w:rPr>
        <w:t>
      78) уәкілетті орган бекіткен сорттар оригинаторларын тіркеу ережелеріне сәйкес сорттар оригинаторларын тіркейді;</w:t>
      </w:r>
    </w:p>
    <w:bookmarkEnd w:id="175"/>
    <w:bookmarkStart w:name="z184" w:id="176"/>
    <w:p>
      <w:pPr>
        <w:spacing w:after="0"/>
        <w:ind w:left="0"/>
        <w:jc w:val="both"/>
      </w:pPr>
      <w:r>
        <w:rPr>
          <w:rFonts w:ascii="Times New Roman"/>
          <w:b w:val="false"/>
          <w:i w:val="false"/>
          <w:color w:val="000000"/>
          <w:sz w:val="28"/>
        </w:rPr>
        <w:t>
      79) республиканың тұқым ресурсының мониторингiн жүзеге асырады;</w:t>
      </w:r>
    </w:p>
    <w:bookmarkEnd w:id="176"/>
    <w:bookmarkStart w:name="z185" w:id="177"/>
    <w:p>
      <w:pPr>
        <w:spacing w:after="0"/>
        <w:ind w:left="0"/>
        <w:jc w:val="both"/>
      </w:pPr>
      <w:r>
        <w:rPr>
          <w:rFonts w:ascii="Times New Roman"/>
          <w:b w:val="false"/>
          <w:i w:val="false"/>
          <w:color w:val="000000"/>
          <w:sz w:val="28"/>
        </w:rPr>
        <w:t>
      80) өз құзыретi шегiнде селекция және тұқым шаруашылығы жөнінде халықаралық ынтымақтастықты жүзеге асырады;</w:t>
      </w:r>
    </w:p>
    <w:bookmarkEnd w:id="177"/>
    <w:bookmarkStart w:name="z186" w:id="178"/>
    <w:p>
      <w:pPr>
        <w:spacing w:after="0"/>
        <w:ind w:left="0"/>
        <w:jc w:val="both"/>
      </w:pPr>
      <w:r>
        <w:rPr>
          <w:rFonts w:ascii="Times New Roman"/>
          <w:b w:val="false"/>
          <w:i w:val="false"/>
          <w:color w:val="000000"/>
          <w:sz w:val="28"/>
        </w:rPr>
        <w:t>
      81) Қазақстан Республикасында пайдалануға ұсынылатын Селекциялық жетiстiктердiң мемлекеттiк тiзiлiмiн және ауыл шаруашылық өсiмдiктерiнiң перспективалы сорттарының тiзбесiн бекiтедi;</w:t>
      </w:r>
    </w:p>
    <w:bookmarkEnd w:id="178"/>
    <w:bookmarkStart w:name="z187" w:id="179"/>
    <w:p>
      <w:pPr>
        <w:spacing w:after="0"/>
        <w:ind w:left="0"/>
        <w:jc w:val="both"/>
      </w:pPr>
      <w:r>
        <w:rPr>
          <w:rFonts w:ascii="Times New Roman"/>
          <w:b w:val="false"/>
          <w:i w:val="false"/>
          <w:color w:val="000000"/>
          <w:sz w:val="28"/>
        </w:rPr>
        <w:t>
      82) ауыл шаруашылығы өсімдіктерінің тұқым шаруашылығы саласындағы қажетті ақпаратты жергілікті атқарушы органдардан сұратады;</w:t>
      </w:r>
    </w:p>
    <w:bookmarkEnd w:id="179"/>
    <w:bookmarkStart w:name="z188" w:id="180"/>
    <w:p>
      <w:pPr>
        <w:spacing w:after="0"/>
        <w:ind w:left="0"/>
        <w:jc w:val="both"/>
      </w:pPr>
      <w:r>
        <w:rPr>
          <w:rFonts w:ascii="Times New Roman"/>
          <w:b w:val="false"/>
          <w:i w:val="false"/>
          <w:color w:val="000000"/>
          <w:sz w:val="28"/>
        </w:rPr>
        <w:t>
      83) республика бойынша тұқымдар балансын жасайды;</w:t>
      </w:r>
    </w:p>
    <w:bookmarkEnd w:id="180"/>
    <w:bookmarkStart w:name="z189" w:id="181"/>
    <w:p>
      <w:pPr>
        <w:spacing w:after="0"/>
        <w:ind w:left="0"/>
        <w:jc w:val="both"/>
      </w:pPr>
      <w:r>
        <w:rPr>
          <w:rFonts w:ascii="Times New Roman"/>
          <w:b w:val="false"/>
          <w:i w:val="false"/>
          <w:color w:val="000000"/>
          <w:sz w:val="28"/>
        </w:rPr>
        <w:t>
      84) патент беруге арналған қорытындысымен қоса сорт сипаттамасының, сорттың патент қабілеттілігі туралы қорытындының нысандарын белгілейді;</w:t>
      </w:r>
    </w:p>
    <w:bookmarkEnd w:id="181"/>
    <w:bookmarkStart w:name="z190" w:id="182"/>
    <w:p>
      <w:pPr>
        <w:spacing w:after="0"/>
        <w:ind w:left="0"/>
        <w:jc w:val="both"/>
      </w:pPr>
      <w:r>
        <w:rPr>
          <w:rFonts w:ascii="Times New Roman"/>
          <w:b w:val="false"/>
          <w:i w:val="false"/>
          <w:color w:val="000000"/>
          <w:sz w:val="28"/>
        </w:rPr>
        <w:t>
      85) Қазақстан Республикасының тұқым шаруашылығы туралы заңнамасының талаптарын бұзуды жою туралы нұсқаманың, әкімшілік құқық бұзушылық туралы хаттаманың, әкімшілік құқық бұзушылық туралы іс бойынша қаулының нысандарын әзірлейді және бекітеді;</w:t>
      </w:r>
    </w:p>
    <w:bookmarkEnd w:id="182"/>
    <w:bookmarkStart w:name="z191" w:id="183"/>
    <w:p>
      <w:pPr>
        <w:spacing w:after="0"/>
        <w:ind w:left="0"/>
        <w:jc w:val="both"/>
      </w:pPr>
      <w:r>
        <w:rPr>
          <w:rFonts w:ascii="Times New Roman"/>
          <w:b w:val="false"/>
          <w:i w:val="false"/>
          <w:color w:val="000000"/>
          <w:sz w:val="28"/>
        </w:rPr>
        <w:t>
      86) сорт сынағын өткізу саласындағы мемлекеттік мекемелер өндіретін және (немесе) өткізетін тауарлардың (жұмыстардың, көрсетілетін қызметтердің) бағасын белгілейді;</w:t>
      </w:r>
    </w:p>
    <w:bookmarkEnd w:id="183"/>
    <w:bookmarkStart w:name="z192" w:id="184"/>
    <w:p>
      <w:pPr>
        <w:spacing w:after="0"/>
        <w:ind w:left="0"/>
        <w:jc w:val="both"/>
      </w:pPr>
      <w:r>
        <w:rPr>
          <w:rFonts w:ascii="Times New Roman"/>
          <w:b w:val="false"/>
          <w:i w:val="false"/>
          <w:color w:val="000000"/>
          <w:sz w:val="28"/>
        </w:rPr>
        <w:t>
      87) технологиялық талаптарды, өндiрiс схемаларын, тұқымның саны мен сапасы жағынан сақталуын қамтамасыз ететін оларды сақтау және сату қағидаларын әзірлейді және бекітеді;</w:t>
      </w:r>
    </w:p>
    <w:bookmarkEnd w:id="184"/>
    <w:bookmarkStart w:name="z193" w:id="185"/>
    <w:p>
      <w:pPr>
        <w:spacing w:after="0"/>
        <w:ind w:left="0"/>
        <w:jc w:val="both"/>
      </w:pPr>
      <w:r>
        <w:rPr>
          <w:rFonts w:ascii="Times New Roman"/>
          <w:b w:val="false"/>
          <w:i w:val="false"/>
          <w:color w:val="000000"/>
          <w:sz w:val="28"/>
        </w:rPr>
        <w:t>
      88) сорттың жаңартылуын және сорттың алмастырылуын жүргiзу тәртібі мен мерзімін белгілейді;</w:t>
      </w:r>
    </w:p>
    <w:bookmarkEnd w:id="185"/>
    <w:bookmarkStart w:name="z194" w:id="186"/>
    <w:p>
      <w:pPr>
        <w:spacing w:after="0"/>
        <w:ind w:left="0"/>
        <w:jc w:val="both"/>
      </w:pPr>
      <w:r>
        <w:rPr>
          <w:rFonts w:ascii="Times New Roman"/>
          <w:b w:val="false"/>
          <w:i w:val="false"/>
          <w:color w:val="000000"/>
          <w:sz w:val="28"/>
        </w:rPr>
        <w:t>
      89) ауыл шаруашылық өсімдіктерінің тұқымдарын дайындауды, өңдеуді, сақтауды және пайдалануды ұйымдастыру тәртібін белгілейді;</w:t>
      </w:r>
    </w:p>
    <w:bookmarkEnd w:id="186"/>
    <w:bookmarkStart w:name="z195" w:id="187"/>
    <w:p>
      <w:pPr>
        <w:spacing w:after="0"/>
        <w:ind w:left="0"/>
        <w:jc w:val="both"/>
      </w:pPr>
      <w:r>
        <w:rPr>
          <w:rFonts w:ascii="Times New Roman"/>
          <w:b w:val="false"/>
          <w:i w:val="false"/>
          <w:color w:val="000000"/>
          <w:sz w:val="28"/>
        </w:rPr>
        <w:t>
      90) астық нарығы саласында жергілікті атқарушы органдарды үйлестіруді және оларға әдістемелік басшылық жасауды жүзеге асырады;</w:t>
      </w:r>
    </w:p>
    <w:bookmarkEnd w:id="187"/>
    <w:bookmarkStart w:name="z196" w:id="188"/>
    <w:p>
      <w:pPr>
        <w:spacing w:after="0"/>
        <w:ind w:left="0"/>
        <w:jc w:val="both"/>
      </w:pPr>
      <w:r>
        <w:rPr>
          <w:rFonts w:ascii="Times New Roman"/>
          <w:b w:val="false"/>
          <w:i w:val="false"/>
          <w:color w:val="000000"/>
          <w:sz w:val="28"/>
        </w:rPr>
        <w:t>
      91) астық нарығы жөніндегі операторды айқындайды;</w:t>
      </w:r>
    </w:p>
    <w:bookmarkEnd w:id="188"/>
    <w:bookmarkStart w:name="z197" w:id="189"/>
    <w:p>
      <w:pPr>
        <w:spacing w:after="0"/>
        <w:ind w:left="0"/>
        <w:jc w:val="both"/>
      </w:pPr>
      <w:r>
        <w:rPr>
          <w:rFonts w:ascii="Times New Roman"/>
          <w:b w:val="false"/>
          <w:i w:val="false"/>
          <w:color w:val="000000"/>
          <w:sz w:val="28"/>
        </w:rPr>
        <w:t xml:space="preserve">
      92) астық қолхаттарын бере отырып, қойма қызметі бойынша қызметтер көрсету жөніндегі қызметке қойылатын біліктілік талаптарын әзірлейді және бекітеді; </w:t>
      </w:r>
    </w:p>
    <w:bookmarkEnd w:id="189"/>
    <w:bookmarkStart w:name="z198" w:id="190"/>
    <w:p>
      <w:pPr>
        <w:spacing w:after="0"/>
        <w:ind w:left="0"/>
        <w:jc w:val="both"/>
      </w:pPr>
      <w:r>
        <w:rPr>
          <w:rFonts w:ascii="Times New Roman"/>
          <w:b w:val="false"/>
          <w:i w:val="false"/>
          <w:color w:val="000000"/>
          <w:sz w:val="28"/>
        </w:rPr>
        <w:t>
      93) Қазақстан Республикасы астық туралы заңнамасы талаптарының бұзылуын жою туралы нұсқаманың, әкімшілік құқық бұзушылық туралы хаттаманың, әкімшілік құқық бұзушылық туралы іс жөніндегі қаулының нысандарын әзірлейді және бекітеді;</w:t>
      </w:r>
    </w:p>
    <w:bookmarkEnd w:id="190"/>
    <w:bookmarkStart w:name="z199" w:id="191"/>
    <w:p>
      <w:pPr>
        <w:spacing w:after="0"/>
        <w:ind w:left="0"/>
        <w:jc w:val="both"/>
      </w:pPr>
      <w:r>
        <w:rPr>
          <w:rFonts w:ascii="Times New Roman"/>
          <w:b w:val="false"/>
          <w:i w:val="false"/>
          <w:color w:val="000000"/>
          <w:sz w:val="28"/>
        </w:rPr>
        <w:t>
      94) Қазақстан Республикасының астық туралы заңнамасының бұзылуы туралы нұсқамалар береді, Қазақстан Республикасының әкімшілік құқық бұзушылық туралы заңнамасына сәйкес әкімшілік құқық бұзушылық туралы істерді қарайды;</w:t>
      </w:r>
    </w:p>
    <w:bookmarkEnd w:id="191"/>
    <w:bookmarkStart w:name="z200" w:id="192"/>
    <w:p>
      <w:pPr>
        <w:spacing w:after="0"/>
        <w:ind w:left="0"/>
        <w:jc w:val="both"/>
      </w:pPr>
      <w:r>
        <w:rPr>
          <w:rFonts w:ascii="Times New Roman"/>
          <w:b w:val="false"/>
          <w:i w:val="false"/>
          <w:color w:val="000000"/>
          <w:sz w:val="28"/>
        </w:rPr>
        <w:t>
      95) астық нарығының мониторингін жүзеге асырады;</w:t>
      </w:r>
    </w:p>
    <w:bookmarkEnd w:id="192"/>
    <w:bookmarkStart w:name="z201" w:id="193"/>
    <w:p>
      <w:pPr>
        <w:spacing w:after="0"/>
        <w:ind w:left="0"/>
        <w:jc w:val="both"/>
      </w:pPr>
      <w:r>
        <w:rPr>
          <w:rFonts w:ascii="Times New Roman"/>
          <w:b w:val="false"/>
          <w:i w:val="false"/>
          <w:color w:val="000000"/>
          <w:sz w:val="28"/>
        </w:rPr>
        <w:t>
      96) астық сапасына сараптама жүргізу тәртібіне және астық сапасы паспортын беруге қойылатын талаптарды әзірлейді және бекітеді;</w:t>
      </w:r>
    </w:p>
    <w:bookmarkEnd w:id="193"/>
    <w:bookmarkStart w:name="z202" w:id="194"/>
    <w:p>
      <w:pPr>
        <w:spacing w:after="0"/>
        <w:ind w:left="0"/>
        <w:jc w:val="both"/>
      </w:pPr>
      <w:r>
        <w:rPr>
          <w:rFonts w:ascii="Times New Roman"/>
          <w:b w:val="false"/>
          <w:i w:val="false"/>
          <w:color w:val="000000"/>
          <w:sz w:val="28"/>
        </w:rPr>
        <w:t>
      97) астыққа және оның өмiрлiк циклiнiң процестерiне техникалық регламенттердi әзірлейді және бекiтеді;</w:t>
      </w:r>
    </w:p>
    <w:bookmarkEnd w:id="194"/>
    <w:bookmarkStart w:name="z203" w:id="195"/>
    <w:p>
      <w:pPr>
        <w:spacing w:after="0"/>
        <w:ind w:left="0"/>
        <w:jc w:val="both"/>
      </w:pPr>
      <w:r>
        <w:rPr>
          <w:rFonts w:ascii="Times New Roman"/>
          <w:b w:val="false"/>
          <w:i w:val="false"/>
          <w:color w:val="000000"/>
          <w:sz w:val="28"/>
        </w:rPr>
        <w:t>
      98) құзыреті шегінде стандарттау жөніндегі құжаттардың жобаларын қарайды,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дайындайды;</w:t>
      </w:r>
    </w:p>
    <w:bookmarkEnd w:id="195"/>
    <w:bookmarkStart w:name="z204" w:id="196"/>
    <w:p>
      <w:pPr>
        <w:spacing w:after="0"/>
        <w:ind w:left="0"/>
        <w:jc w:val="both"/>
      </w:pPr>
      <w:r>
        <w:rPr>
          <w:rFonts w:ascii="Times New Roman"/>
          <w:b w:val="false"/>
          <w:i w:val="false"/>
          <w:color w:val="000000"/>
          <w:sz w:val="28"/>
        </w:rPr>
        <w:t>
      99) мынадай:</w:t>
      </w:r>
    </w:p>
    <w:bookmarkEnd w:id="196"/>
    <w:bookmarkStart w:name="z205" w:id="197"/>
    <w:p>
      <w:pPr>
        <w:spacing w:after="0"/>
        <w:ind w:left="0"/>
        <w:jc w:val="both"/>
      </w:pPr>
      <w:r>
        <w:rPr>
          <w:rFonts w:ascii="Times New Roman"/>
          <w:b w:val="false"/>
          <w:i w:val="false"/>
          <w:color w:val="000000"/>
          <w:sz w:val="28"/>
        </w:rPr>
        <w:t>
      астықтың сандық-сапалық есебін жүргізу;</w:t>
      </w:r>
    </w:p>
    <w:bookmarkEnd w:id="197"/>
    <w:bookmarkStart w:name="z206" w:id="198"/>
    <w:p>
      <w:pPr>
        <w:spacing w:after="0"/>
        <w:ind w:left="0"/>
        <w:jc w:val="both"/>
      </w:pPr>
      <w:r>
        <w:rPr>
          <w:rFonts w:ascii="Times New Roman"/>
          <w:b w:val="false"/>
          <w:i w:val="false"/>
          <w:color w:val="000000"/>
          <w:sz w:val="28"/>
        </w:rPr>
        <w:t>
      астықты сақтау;</w:t>
      </w:r>
    </w:p>
    <w:bookmarkEnd w:id="198"/>
    <w:bookmarkStart w:name="z207" w:id="199"/>
    <w:p>
      <w:pPr>
        <w:spacing w:after="0"/>
        <w:ind w:left="0"/>
        <w:jc w:val="both"/>
      </w:pPr>
      <w:r>
        <w:rPr>
          <w:rFonts w:ascii="Times New Roman"/>
          <w:b w:val="false"/>
          <w:i w:val="false"/>
          <w:color w:val="000000"/>
          <w:sz w:val="28"/>
        </w:rPr>
        <w:t>
      астық қабылдау кәсіпорнын уақытша басқаруды жүргізу;</w:t>
      </w:r>
    </w:p>
    <w:bookmarkEnd w:id="199"/>
    <w:bookmarkStart w:name="z208" w:id="200"/>
    <w:p>
      <w:pPr>
        <w:spacing w:after="0"/>
        <w:ind w:left="0"/>
        <w:jc w:val="both"/>
      </w:pPr>
      <w:r>
        <w:rPr>
          <w:rFonts w:ascii="Times New Roman"/>
          <w:b w:val="false"/>
          <w:i w:val="false"/>
          <w:color w:val="000000"/>
          <w:sz w:val="28"/>
        </w:rPr>
        <w:t>
      астық қолхаттарын ұстаушылардың мемлекеттік электрондық тізілімін қалыптастыру және жүргізу қағидаларын әзірлейді және бекітеді;</w:t>
      </w:r>
    </w:p>
    <w:bookmarkEnd w:id="200"/>
    <w:bookmarkStart w:name="z209" w:id="201"/>
    <w:p>
      <w:pPr>
        <w:spacing w:after="0"/>
        <w:ind w:left="0"/>
        <w:jc w:val="both"/>
      </w:pPr>
      <w:r>
        <w:rPr>
          <w:rFonts w:ascii="Times New Roman"/>
          <w:b w:val="false"/>
          <w:i w:val="false"/>
          <w:color w:val="000000"/>
          <w:sz w:val="28"/>
        </w:rPr>
        <w:t>
      100) мыналарды:</w:t>
      </w:r>
    </w:p>
    <w:bookmarkEnd w:id="201"/>
    <w:bookmarkStart w:name="z210" w:id="202"/>
    <w:p>
      <w:pPr>
        <w:spacing w:after="0"/>
        <w:ind w:left="0"/>
        <w:jc w:val="both"/>
      </w:pPr>
      <w:r>
        <w:rPr>
          <w:rFonts w:ascii="Times New Roman"/>
          <w:b w:val="false"/>
          <w:i w:val="false"/>
          <w:color w:val="000000"/>
          <w:sz w:val="28"/>
        </w:rPr>
        <w:t>
      астық нарығына мониторинг жүргізу қағидаларын;</w:t>
      </w:r>
    </w:p>
    <w:bookmarkEnd w:id="202"/>
    <w:bookmarkStart w:name="z211" w:id="203"/>
    <w:p>
      <w:pPr>
        <w:spacing w:after="0"/>
        <w:ind w:left="0"/>
        <w:jc w:val="both"/>
      </w:pPr>
      <w:r>
        <w:rPr>
          <w:rFonts w:ascii="Times New Roman"/>
          <w:b w:val="false"/>
          <w:i w:val="false"/>
          <w:color w:val="000000"/>
          <w:sz w:val="28"/>
        </w:rPr>
        <w:t>
      астық қабылдау кәсіпорындары есептілігінің үлгілік нысандарын;</w:t>
      </w:r>
    </w:p>
    <w:bookmarkEnd w:id="203"/>
    <w:bookmarkStart w:name="z212" w:id="204"/>
    <w:p>
      <w:pPr>
        <w:spacing w:after="0"/>
        <w:ind w:left="0"/>
        <w:jc w:val="both"/>
      </w:pPr>
      <w:r>
        <w:rPr>
          <w:rFonts w:ascii="Times New Roman"/>
          <w:b w:val="false"/>
          <w:i w:val="false"/>
          <w:color w:val="000000"/>
          <w:sz w:val="28"/>
        </w:rPr>
        <w:t>
      мемлекеттік астық инспекторлары туралы ережені әзірлейді және бекітеді;</w:t>
      </w:r>
    </w:p>
    <w:bookmarkEnd w:id="204"/>
    <w:bookmarkStart w:name="z213" w:id="205"/>
    <w:p>
      <w:pPr>
        <w:spacing w:after="0"/>
        <w:ind w:left="0"/>
        <w:jc w:val="both"/>
      </w:pPr>
      <w:r>
        <w:rPr>
          <w:rFonts w:ascii="Times New Roman"/>
          <w:b w:val="false"/>
          <w:i w:val="false"/>
          <w:color w:val="000000"/>
          <w:sz w:val="28"/>
        </w:rPr>
        <w:t>
      101) астық қолхаттарын ұстаушылардың мемлекеттік электрондық тізіліміне деректерді берудің нысандарын, көлемін және мерзімділігін әзірлейді және бекітеді;</w:t>
      </w:r>
    </w:p>
    <w:bookmarkEnd w:id="205"/>
    <w:bookmarkStart w:name="z214" w:id="206"/>
    <w:p>
      <w:pPr>
        <w:spacing w:after="0"/>
        <w:ind w:left="0"/>
        <w:jc w:val="both"/>
      </w:pPr>
      <w:r>
        <w:rPr>
          <w:rFonts w:ascii="Times New Roman"/>
          <w:b w:val="false"/>
          <w:i w:val="false"/>
          <w:color w:val="000000"/>
          <w:sz w:val="28"/>
        </w:rPr>
        <w:t>
      102) астық қабылдау кәсіпорнын зерттеп-тексеру актісінің нысанын әзірлейді және бекітеді;</w:t>
      </w:r>
    </w:p>
    <w:bookmarkEnd w:id="206"/>
    <w:bookmarkStart w:name="z215" w:id="207"/>
    <w:p>
      <w:pPr>
        <w:spacing w:after="0"/>
        <w:ind w:left="0"/>
        <w:jc w:val="both"/>
      </w:pPr>
      <w:r>
        <w:rPr>
          <w:rFonts w:ascii="Times New Roman"/>
          <w:b w:val="false"/>
          <w:i w:val="false"/>
          <w:color w:val="000000"/>
          <w:sz w:val="28"/>
        </w:rPr>
        <w:t>
      103) астық қабылдау кәсiпорны мен астық иесi арасындағы жария шарттардың үлгiлік нысанын әзірлейді және бекiтеді;</w:t>
      </w:r>
    </w:p>
    <w:bookmarkEnd w:id="207"/>
    <w:bookmarkStart w:name="z216" w:id="208"/>
    <w:p>
      <w:pPr>
        <w:spacing w:after="0"/>
        <w:ind w:left="0"/>
        <w:jc w:val="both"/>
      </w:pPr>
      <w:r>
        <w:rPr>
          <w:rFonts w:ascii="Times New Roman"/>
          <w:b w:val="false"/>
          <w:i w:val="false"/>
          <w:color w:val="000000"/>
          <w:sz w:val="28"/>
        </w:rPr>
        <w:t>
      104) астық қолхаттары бойынша мiндеттемелердi орындауға кепiлдiк беру қорларын құруға, олардың жұмыс iстеуі мен таратылуына қойылатын талаптарды, астық қабылдау кәсiпорындарының астық қолхаттары бойынша мiндеттемелердi орындауға кепiлдiк беру жүйесiне қатысу шарттарын, астық қолхаттары бойынша мiндеттемелердi орындауға кепiлдiк беру қорының (қорларының) кепiлдiктер алу тәртiбiн, астық қолхаттары бойынша мiндеттемелердi орындауға кепiлдiк беру қорының (қорларының), астық қолхаттары бойынша мiндеттемелердi өтеу тәртiбiн әзірлейді және бекітеді;</w:t>
      </w:r>
    </w:p>
    <w:bookmarkEnd w:id="208"/>
    <w:bookmarkStart w:name="z217" w:id="209"/>
    <w:p>
      <w:pPr>
        <w:spacing w:after="0"/>
        <w:ind w:left="0"/>
        <w:jc w:val="both"/>
      </w:pPr>
      <w:r>
        <w:rPr>
          <w:rFonts w:ascii="Times New Roman"/>
          <w:b w:val="false"/>
          <w:i w:val="false"/>
          <w:color w:val="000000"/>
          <w:sz w:val="28"/>
        </w:rPr>
        <w:t>
      105) жергілікті атқарушы органдардың Қазақстан Республикасының астық туралы заңнамасын сақтауын мемлекеттік бақылауды жүзеге асырады;</w:t>
      </w:r>
    </w:p>
    <w:bookmarkEnd w:id="209"/>
    <w:bookmarkStart w:name="z218" w:id="210"/>
    <w:p>
      <w:pPr>
        <w:spacing w:after="0"/>
        <w:ind w:left="0"/>
        <w:jc w:val="both"/>
      </w:pPr>
      <w:r>
        <w:rPr>
          <w:rFonts w:ascii="Times New Roman"/>
          <w:b w:val="false"/>
          <w:i w:val="false"/>
          <w:color w:val="000000"/>
          <w:sz w:val="28"/>
        </w:rPr>
        <w:t>
      106) тіркеушіні айқындау бойынша ашық конкурс өткізу қағидаларын әзірлейді және бекітеді;</w:t>
      </w:r>
    </w:p>
    <w:bookmarkEnd w:id="210"/>
    <w:bookmarkStart w:name="z219" w:id="211"/>
    <w:p>
      <w:pPr>
        <w:spacing w:after="0"/>
        <w:ind w:left="0"/>
        <w:jc w:val="both"/>
      </w:pPr>
      <w:r>
        <w:rPr>
          <w:rFonts w:ascii="Times New Roman"/>
          <w:b w:val="false"/>
          <w:i w:val="false"/>
          <w:color w:val="000000"/>
          <w:sz w:val="28"/>
        </w:rPr>
        <w:t>
      107) астықтың резервтік қорын басқару жөніндегі қағидаларды әзірлейді және бекітеді;</w:t>
      </w:r>
    </w:p>
    <w:bookmarkEnd w:id="211"/>
    <w:bookmarkStart w:name="z220" w:id="212"/>
    <w:p>
      <w:pPr>
        <w:spacing w:after="0"/>
        <w:ind w:left="0"/>
        <w:jc w:val="both"/>
      </w:pPr>
      <w:r>
        <w:rPr>
          <w:rFonts w:ascii="Times New Roman"/>
          <w:b w:val="false"/>
          <w:i w:val="false"/>
          <w:color w:val="000000"/>
          <w:sz w:val="28"/>
        </w:rPr>
        <w:t>
      108) астық нарығы жөніндегі операторға астықтың резервтік қорын сақтау бойынша шығыстарды өтейді;</w:t>
      </w:r>
    </w:p>
    <w:bookmarkEnd w:id="212"/>
    <w:bookmarkStart w:name="z221" w:id="213"/>
    <w:p>
      <w:pPr>
        <w:spacing w:after="0"/>
        <w:ind w:left="0"/>
        <w:jc w:val="both"/>
      </w:pPr>
      <w:r>
        <w:rPr>
          <w:rFonts w:ascii="Times New Roman"/>
          <w:b w:val="false"/>
          <w:i w:val="false"/>
          <w:color w:val="000000"/>
          <w:sz w:val="28"/>
        </w:rPr>
        <w:t>
      109) ветеринария саласында жергілікті атқарушы органдарды үйлестіруді және оларға әдістемелік басшылық жасауды жүзеге асырады;</w:t>
      </w:r>
    </w:p>
    <w:bookmarkEnd w:id="213"/>
    <w:bookmarkStart w:name="z222" w:id="214"/>
    <w:p>
      <w:pPr>
        <w:spacing w:after="0"/>
        <w:ind w:left="0"/>
        <w:jc w:val="both"/>
      </w:pPr>
      <w:r>
        <w:rPr>
          <w:rFonts w:ascii="Times New Roman"/>
          <w:b w:val="false"/>
          <w:i w:val="false"/>
          <w:color w:val="000000"/>
          <w:sz w:val="28"/>
        </w:rPr>
        <w:t>
      110) жеке және заңды тұлғалардың Қазақстан Республикасының ветеринария саласындағы заңнамасын сақтауына мемлекеттік ветеринариялық-санитариялық бақылауды және қадағалауды ұйымдастырады және жүзеге асырады;</w:t>
      </w:r>
    </w:p>
    <w:bookmarkEnd w:id="214"/>
    <w:bookmarkStart w:name="z223" w:id="215"/>
    <w:p>
      <w:pPr>
        <w:spacing w:after="0"/>
        <w:ind w:left="0"/>
        <w:jc w:val="both"/>
      </w:pPr>
      <w:r>
        <w:rPr>
          <w:rFonts w:ascii="Times New Roman"/>
          <w:b w:val="false"/>
          <w:i w:val="false"/>
          <w:color w:val="000000"/>
          <w:sz w:val="28"/>
        </w:rPr>
        <w:t>
      111) жергілікті атқарушы органдардың Қазақстан Республикасының ветеринария саласындағы заңнамасын сақтауына мемлекеттік ветеринариялық-санитариялық бақылау мен қадағалауды ұйымдастырады және жүзеге асырады;</w:t>
      </w:r>
    </w:p>
    <w:bookmarkEnd w:id="215"/>
    <w:bookmarkStart w:name="z224" w:id="216"/>
    <w:p>
      <w:pPr>
        <w:spacing w:after="0"/>
        <w:ind w:left="0"/>
        <w:jc w:val="both"/>
      </w:pPr>
      <w:r>
        <w:rPr>
          <w:rFonts w:ascii="Times New Roman"/>
          <w:b w:val="false"/>
          <w:i w:val="false"/>
          <w:color w:val="000000"/>
          <w:sz w:val="28"/>
        </w:rPr>
        <w:t>
      112) профилактикасы, диагностикасы мен жойылуы бюджет қаражаты есебiнен жүзеге асырылатын жануарлардың аса қауіпті ауруларының тiзбесiн әзірлейді және бекітеді;</w:t>
      </w:r>
    </w:p>
    <w:bookmarkEnd w:id="216"/>
    <w:bookmarkStart w:name="z225" w:id="217"/>
    <w:p>
      <w:pPr>
        <w:spacing w:after="0"/>
        <w:ind w:left="0"/>
        <w:jc w:val="both"/>
      </w:pPr>
      <w:r>
        <w:rPr>
          <w:rFonts w:ascii="Times New Roman"/>
          <w:b w:val="false"/>
          <w:i w:val="false"/>
          <w:color w:val="000000"/>
          <w:sz w:val="28"/>
        </w:rPr>
        <w:t>
      113) жануарлардың аса қауіпті ауруларының профилактикасы, диагностикасы және оларды жою жөніндегі ветеринариялық іс-шараларды бекітеді, ұйымдастырады және қамтамасыз етеді;</w:t>
      </w:r>
    </w:p>
    <w:bookmarkEnd w:id="217"/>
    <w:bookmarkStart w:name="z226" w:id="218"/>
    <w:p>
      <w:pPr>
        <w:spacing w:after="0"/>
        <w:ind w:left="0"/>
        <w:jc w:val="both"/>
      </w:pPr>
      <w:r>
        <w:rPr>
          <w:rFonts w:ascii="Times New Roman"/>
          <w:b w:val="false"/>
          <w:i w:val="false"/>
          <w:color w:val="000000"/>
          <w:sz w:val="28"/>
        </w:rPr>
        <w:t>
      114) Қазақстан Республикасының аумағын басқа мемлекеттерден жануарлардың жұқпалы және экзотикалық ауруларының әкелінуі мен таралуынан қорғауды ұйымдастырады;</w:t>
      </w:r>
    </w:p>
    <w:bookmarkEnd w:id="218"/>
    <w:bookmarkStart w:name="z227" w:id="219"/>
    <w:p>
      <w:pPr>
        <w:spacing w:after="0"/>
        <w:ind w:left="0"/>
        <w:jc w:val="both"/>
      </w:pPr>
      <w:r>
        <w:rPr>
          <w:rFonts w:ascii="Times New Roman"/>
          <w:b w:val="false"/>
          <w:i w:val="false"/>
          <w:color w:val="000000"/>
          <w:sz w:val="28"/>
        </w:rPr>
        <w:t>
      115) Қазақстан Республикасының заңнамасында белгіленген тәртіппен ветеринариялық препараттарды және оларды сақтау, тасымалдау (жеткізу) және пайдалану жөніндегі қызметтерді мемлекеттік сатып алуды жүзеге асырады;</w:t>
      </w:r>
    </w:p>
    <w:bookmarkEnd w:id="219"/>
    <w:bookmarkStart w:name="z228" w:id="220"/>
    <w:p>
      <w:pPr>
        <w:spacing w:after="0"/>
        <w:ind w:left="0"/>
        <w:jc w:val="both"/>
      </w:pPr>
      <w:r>
        <w:rPr>
          <w:rFonts w:ascii="Times New Roman"/>
          <w:b w:val="false"/>
          <w:i w:val="false"/>
          <w:color w:val="000000"/>
          <w:sz w:val="28"/>
        </w:rPr>
        <w:t>
      116) Қазақстан Республикасының заңнамасында белгіленген тәртіппен ветеринария саласындағы ветеринариялық (ветеринариялық-санитариялық) қағидаларды және басқа да нормативтік құқықтық актілерді әзірлейді және бекітеді;</w:t>
      </w:r>
    </w:p>
    <w:bookmarkEnd w:id="220"/>
    <w:bookmarkStart w:name="z229" w:id="221"/>
    <w:p>
      <w:pPr>
        <w:spacing w:after="0"/>
        <w:ind w:left="0"/>
        <w:jc w:val="both"/>
      </w:pPr>
      <w:r>
        <w:rPr>
          <w:rFonts w:ascii="Times New Roman"/>
          <w:b w:val="false"/>
          <w:i w:val="false"/>
          <w:color w:val="000000"/>
          <w:sz w:val="28"/>
        </w:rPr>
        <w:t>
      117) ветеринария саласындағы қызметке қойылатын біліктілік талаптарын әзірлейді және бекітеді;</w:t>
      </w:r>
    </w:p>
    <w:bookmarkEnd w:id="221"/>
    <w:bookmarkStart w:name="z230" w:id="222"/>
    <w:p>
      <w:pPr>
        <w:spacing w:after="0"/>
        <w:ind w:left="0"/>
        <w:jc w:val="both"/>
      </w:pPr>
      <w:r>
        <w:rPr>
          <w:rFonts w:ascii="Times New Roman"/>
          <w:b w:val="false"/>
          <w:i w:val="false"/>
          <w:color w:val="000000"/>
          <w:sz w:val="28"/>
        </w:rPr>
        <w:t>
      118) ветеринариялық ғылыми зерттеулерді ұйымдастыру және ветеринария саласындағы мамандарды, ветеринария саласындағы кәсіпкерлік қызметті жүзеге асыратын жеке және заңды тұлғаларды қайта даярлайды;</w:t>
      </w:r>
    </w:p>
    <w:bookmarkEnd w:id="222"/>
    <w:bookmarkStart w:name="z231" w:id="223"/>
    <w:p>
      <w:pPr>
        <w:spacing w:after="0"/>
        <w:ind w:left="0"/>
        <w:jc w:val="both"/>
      </w:pPr>
      <w:r>
        <w:rPr>
          <w:rFonts w:ascii="Times New Roman"/>
          <w:b w:val="false"/>
          <w:i w:val="false"/>
          <w:color w:val="000000"/>
          <w:sz w:val="28"/>
        </w:rPr>
        <w:t>
      119) эпизоотиялық мониторинг жүргізеді;</w:t>
      </w:r>
    </w:p>
    <w:bookmarkEnd w:id="223"/>
    <w:bookmarkStart w:name="z232" w:id="224"/>
    <w:p>
      <w:pPr>
        <w:spacing w:after="0"/>
        <w:ind w:left="0"/>
        <w:jc w:val="both"/>
      </w:pPr>
      <w:r>
        <w:rPr>
          <w:rFonts w:ascii="Times New Roman"/>
          <w:b w:val="false"/>
          <w:i w:val="false"/>
          <w:color w:val="000000"/>
          <w:sz w:val="28"/>
        </w:rPr>
        <w:t>
      120) ветеринариялық препараттарды, жемшөп қоспаларын, аспаптарды, құрал-саймандарды бақылауды жүзеге асырады, сондай-ақ ветеринариялық препараттарды, жемшөп қоспаларын байқаудан өткізуді, тіркеу сынақтарынан өткізуді ұйымдастырады және олардың мемлекеттік тізілімдерін жүргізеді;</w:t>
      </w:r>
    </w:p>
    <w:bookmarkEnd w:id="224"/>
    <w:bookmarkStart w:name="z233" w:id="225"/>
    <w:p>
      <w:pPr>
        <w:spacing w:after="0"/>
        <w:ind w:left="0"/>
        <w:jc w:val="both"/>
      </w:pPr>
      <w:r>
        <w:rPr>
          <w:rFonts w:ascii="Times New Roman"/>
          <w:b w:val="false"/>
          <w:i w:val="false"/>
          <w:color w:val="000000"/>
          <w:sz w:val="28"/>
        </w:rPr>
        <w:t xml:space="preserve">
      121) жаңа ветеринариялық препараттарға, жемшөп пен жемшөп қоспаларына қорытындылар береді; </w:t>
      </w:r>
    </w:p>
    <w:bookmarkEnd w:id="225"/>
    <w:bookmarkStart w:name="z234" w:id="226"/>
    <w:p>
      <w:pPr>
        <w:spacing w:after="0"/>
        <w:ind w:left="0"/>
        <w:jc w:val="both"/>
      </w:pPr>
      <w:r>
        <w:rPr>
          <w:rFonts w:ascii="Times New Roman"/>
          <w:b w:val="false"/>
          <w:i w:val="false"/>
          <w:color w:val="000000"/>
          <w:sz w:val="28"/>
        </w:rPr>
        <w:t>
      122) Қазақстан Республикасының заңнамасында белгіленген тәртіппен ветеринария саласындағы халықаралық ұйымдарда Қазақстан Республикасының атынан өкілдік етеді, сондай-ақ олармен ынтымақтастықты ұйымдастырады;</w:t>
      </w:r>
    </w:p>
    <w:bookmarkEnd w:id="226"/>
    <w:bookmarkStart w:name="z235" w:id="227"/>
    <w:p>
      <w:pPr>
        <w:spacing w:after="0"/>
        <w:ind w:left="0"/>
        <w:jc w:val="both"/>
      </w:pPr>
      <w:r>
        <w:rPr>
          <w:rFonts w:ascii="Times New Roman"/>
          <w:b w:val="false"/>
          <w:i w:val="false"/>
          <w:color w:val="000000"/>
          <w:sz w:val="28"/>
        </w:rPr>
        <w:t xml:space="preserve">
      123) басқа елдердің ветеринариялық-санитариялық шараларының, егер бұл шаралар Қазақстан Республикасының аумағындағы салауаттылықтың тиісті деңгейін қамтамасыз ететін болса, баламалылығын таниды; </w:t>
      </w:r>
    </w:p>
    <w:bookmarkEnd w:id="227"/>
    <w:bookmarkStart w:name="z236" w:id="228"/>
    <w:p>
      <w:pPr>
        <w:spacing w:after="0"/>
        <w:ind w:left="0"/>
        <w:jc w:val="both"/>
      </w:pPr>
      <w:r>
        <w:rPr>
          <w:rFonts w:ascii="Times New Roman"/>
          <w:b w:val="false"/>
          <w:i w:val="false"/>
          <w:color w:val="000000"/>
          <w:sz w:val="28"/>
        </w:rPr>
        <w:t>
      124) экспорттаушы елдің ғылыми негіздемесі жеткіліксіз болған жағдайда, халықаралық ұйымдардан алынған ақпаратты қоса алғанда, қолда бар тиісті ақпараттың негізінде уақытша ветеринариялық-санитариялық шараларды енгізеді;</w:t>
      </w:r>
    </w:p>
    <w:bookmarkEnd w:id="228"/>
    <w:bookmarkStart w:name="z237" w:id="229"/>
    <w:p>
      <w:pPr>
        <w:spacing w:after="0"/>
        <w:ind w:left="0"/>
        <w:jc w:val="both"/>
      </w:pPr>
      <w:r>
        <w:rPr>
          <w:rFonts w:ascii="Times New Roman"/>
          <w:b w:val="false"/>
          <w:i w:val="false"/>
          <w:color w:val="000000"/>
          <w:sz w:val="28"/>
        </w:rPr>
        <w:t>
      125) ауру таралмаған немесе ауру аз таралған аумақты немесе оның бөліктерін айқындайды, осы аумақтардан экспортталатын орны ауыстырылатын (тасымалданатын) объектілерге мемлекеттік ветеринариялық-санитариялық бақылауды және қадағалауды жүзеге асырады, импортталатын елге растауды береді және Қазақстан Республикасы ратификациялаған халықаралық шарттарда көзделген жағдайларда, оның өкілдерінің осы аумақтарда инспекция жүргізуге қол жеткізуін қамтамасыз етеді;</w:t>
      </w:r>
    </w:p>
    <w:bookmarkEnd w:id="229"/>
    <w:bookmarkStart w:name="z238" w:id="230"/>
    <w:p>
      <w:pPr>
        <w:spacing w:after="0"/>
        <w:ind w:left="0"/>
        <w:jc w:val="both"/>
      </w:pPr>
      <w:r>
        <w:rPr>
          <w:rFonts w:ascii="Times New Roman"/>
          <w:b w:val="false"/>
          <w:i w:val="false"/>
          <w:color w:val="000000"/>
          <w:sz w:val="28"/>
        </w:rPr>
        <w:t>
      126) жеткілікті ғылыми негіздемеге негізделген және жануарлар мен адам өміріне және денсаулығына тигізетін салдарлары ескерілген, сондай-ақ халықаралық талаптарға сай келетін ветеринариялық нормативтерді бекітеді;</w:t>
      </w:r>
    </w:p>
    <w:bookmarkEnd w:id="230"/>
    <w:bookmarkStart w:name="z239" w:id="231"/>
    <w:p>
      <w:pPr>
        <w:spacing w:after="0"/>
        <w:ind w:left="0"/>
        <w:jc w:val="both"/>
      </w:pPr>
      <w:r>
        <w:rPr>
          <w:rFonts w:ascii="Times New Roman"/>
          <w:b w:val="false"/>
          <w:i w:val="false"/>
          <w:color w:val="000000"/>
          <w:sz w:val="28"/>
        </w:rPr>
        <w:t>
      127) ветеринария саласындағы техникалық регламенттерді әзірлейді және бекітеді;</w:t>
      </w:r>
    </w:p>
    <w:bookmarkEnd w:id="231"/>
    <w:bookmarkStart w:name="z240" w:id="232"/>
    <w:p>
      <w:pPr>
        <w:spacing w:after="0"/>
        <w:ind w:left="0"/>
        <w:jc w:val="both"/>
      </w:pPr>
      <w:r>
        <w:rPr>
          <w:rFonts w:ascii="Times New Roman"/>
          <w:b w:val="false"/>
          <w:i w:val="false"/>
          <w:color w:val="000000"/>
          <w:sz w:val="28"/>
        </w:rPr>
        <w:t>
      128) құзыреті шегінде стандарттау жөніндегі құжаттардың жобаларын қарайды,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дайындайды;</w:t>
      </w:r>
    </w:p>
    <w:bookmarkEnd w:id="232"/>
    <w:bookmarkStart w:name="z241" w:id="233"/>
    <w:p>
      <w:pPr>
        <w:spacing w:after="0"/>
        <w:ind w:left="0"/>
        <w:jc w:val="both"/>
      </w:pPr>
      <w:r>
        <w:rPr>
          <w:rFonts w:ascii="Times New Roman"/>
          <w:b w:val="false"/>
          <w:i w:val="false"/>
          <w:color w:val="000000"/>
          <w:sz w:val="28"/>
        </w:rPr>
        <w:t>
      129) өңірлендіру, аумақты аймақтарға, компартментке бөлу тәртібін айқындайды;</w:t>
      </w:r>
    </w:p>
    <w:bookmarkEnd w:id="233"/>
    <w:bookmarkStart w:name="z242" w:id="234"/>
    <w:p>
      <w:pPr>
        <w:spacing w:after="0"/>
        <w:ind w:left="0"/>
        <w:jc w:val="both"/>
      </w:pPr>
      <w:r>
        <w:rPr>
          <w:rFonts w:ascii="Times New Roman"/>
          <w:b w:val="false"/>
          <w:i w:val="false"/>
          <w:color w:val="000000"/>
          <w:sz w:val="28"/>
        </w:rPr>
        <w:t>
      130) аумақты компартментке бөлу туралы, өңірлендіру туралы шешім шығарады;</w:t>
      </w:r>
    </w:p>
    <w:bookmarkEnd w:id="234"/>
    <w:bookmarkStart w:name="z243" w:id="235"/>
    <w:p>
      <w:pPr>
        <w:spacing w:after="0"/>
        <w:ind w:left="0"/>
        <w:jc w:val="both"/>
      </w:pPr>
      <w:r>
        <w:rPr>
          <w:rFonts w:ascii="Times New Roman"/>
          <w:b w:val="false"/>
          <w:i w:val="false"/>
          <w:color w:val="000000"/>
          <w:sz w:val="28"/>
        </w:rPr>
        <w:t>
      131) тиісті әкімшілік-аумақтық бірліктің аумағында ветеринариялық-санитариялық қауіпсіздікті қамтамасыз ету жөніндегі ветеринариялық іс-шаралар жоспарын келіседі;</w:t>
      </w:r>
    </w:p>
    <w:bookmarkEnd w:id="235"/>
    <w:bookmarkStart w:name="z244" w:id="236"/>
    <w:p>
      <w:pPr>
        <w:spacing w:after="0"/>
        <w:ind w:left="0"/>
        <w:jc w:val="both"/>
      </w:pPr>
      <w:r>
        <w:rPr>
          <w:rFonts w:ascii="Times New Roman"/>
          <w:b w:val="false"/>
          <w:i w:val="false"/>
          <w:color w:val="000000"/>
          <w:sz w:val="28"/>
        </w:rPr>
        <w:t>
      132) ветеринариялық препараттардың республикалық қорын қалыптастыру, пайдалану және оларды есептен шығару тәртібі мен нормативін бекітеді;</w:t>
      </w:r>
    </w:p>
    <w:bookmarkEnd w:id="236"/>
    <w:bookmarkStart w:name="z245" w:id="237"/>
    <w:p>
      <w:pPr>
        <w:spacing w:after="0"/>
        <w:ind w:left="0"/>
        <w:jc w:val="both"/>
      </w:pPr>
      <w:r>
        <w:rPr>
          <w:rFonts w:ascii="Times New Roman"/>
          <w:b w:val="false"/>
          <w:i w:val="false"/>
          <w:color w:val="000000"/>
          <w:sz w:val="28"/>
        </w:rPr>
        <w:t>
      133) ветеринариялық препараттардың республикалық қорын мемлекеттік сатып алуды, сақтауды, пайдалануды және оларды есептен шығаруды ұйымдастырады;</w:t>
      </w:r>
    </w:p>
    <w:bookmarkEnd w:id="237"/>
    <w:bookmarkStart w:name="z246" w:id="238"/>
    <w:p>
      <w:pPr>
        <w:spacing w:after="0"/>
        <w:ind w:left="0"/>
        <w:jc w:val="both"/>
      </w:pPr>
      <w:r>
        <w:rPr>
          <w:rFonts w:ascii="Times New Roman"/>
          <w:b w:val="false"/>
          <w:i w:val="false"/>
          <w:color w:val="000000"/>
          <w:sz w:val="28"/>
        </w:rPr>
        <w:t>
      134) ветеринариялық препараттарды, жемшөп пен жемшөп қоспаларын пайдалану кезінде оларды есептен шығару, сондай-ақ оларды сақтау мерзімдері өткеннен кейін жою немесе зертханалық зерттеу нәтижелері бойынша мақсатына қарай пайдалануға жарамсыз деп тану тәртібі мен нормативін бекітеді;</w:t>
      </w:r>
    </w:p>
    <w:bookmarkEnd w:id="238"/>
    <w:bookmarkStart w:name="z247" w:id="239"/>
    <w:p>
      <w:pPr>
        <w:spacing w:after="0"/>
        <w:ind w:left="0"/>
        <w:jc w:val="both"/>
      </w:pPr>
      <w:r>
        <w:rPr>
          <w:rFonts w:ascii="Times New Roman"/>
          <w:b w:val="false"/>
          <w:i w:val="false"/>
          <w:color w:val="000000"/>
          <w:sz w:val="28"/>
        </w:rPr>
        <w:t>
      135) Қазақстан Республикасының аумағында орны ауыстырылатын (тасымалданатын) объектілерді тасымалдауды жүзеге асыру тәртібін әзірлейді және бекітеді;</w:t>
      </w:r>
    </w:p>
    <w:bookmarkEnd w:id="239"/>
    <w:bookmarkStart w:name="z248" w:id="240"/>
    <w:p>
      <w:pPr>
        <w:spacing w:after="0"/>
        <w:ind w:left="0"/>
        <w:jc w:val="both"/>
      </w:pPr>
      <w:r>
        <w:rPr>
          <w:rFonts w:ascii="Times New Roman"/>
          <w:b w:val="false"/>
          <w:i w:val="false"/>
          <w:color w:val="000000"/>
          <w:sz w:val="28"/>
        </w:rPr>
        <w:t>
      136) тиісті аумақтағы эпизоотиялық жағдайды бағалауды ескере отырып, орны ауыстырылатын (тасымалданатын) объектілердің экспортына, импортына және транзитіне рұқсат беру тәртібін әзірлейді және бекітеді;</w:t>
      </w:r>
    </w:p>
    <w:bookmarkEnd w:id="240"/>
    <w:bookmarkStart w:name="z249" w:id="241"/>
    <w:p>
      <w:pPr>
        <w:spacing w:after="0"/>
        <w:ind w:left="0"/>
        <w:jc w:val="both"/>
      </w:pPr>
      <w:r>
        <w:rPr>
          <w:rFonts w:ascii="Times New Roman"/>
          <w:b w:val="false"/>
          <w:i w:val="false"/>
          <w:color w:val="000000"/>
          <w:sz w:val="28"/>
        </w:rPr>
        <w:t>
      137) мемлекеттік ветеринариялық-санитариялық бақылау және қадағалау жүргізу туралы және орны ауыстырылатын (тасымалданатын) объектілердің импортына рұқсат беретін ұйымдарды айқындау туралы шешім шығарады;</w:t>
      </w:r>
    </w:p>
    <w:bookmarkEnd w:id="241"/>
    <w:bookmarkStart w:name="z250" w:id="242"/>
    <w:p>
      <w:pPr>
        <w:spacing w:after="0"/>
        <w:ind w:left="0"/>
        <w:jc w:val="both"/>
      </w:pPr>
      <w:r>
        <w:rPr>
          <w:rFonts w:ascii="Times New Roman"/>
          <w:b w:val="false"/>
          <w:i w:val="false"/>
          <w:color w:val="000000"/>
          <w:sz w:val="28"/>
        </w:rPr>
        <w:t>
      138)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есепке алу нөмірлерін беру тәртібін әзірлейді және бекітеді;</w:t>
      </w:r>
    </w:p>
    <w:bookmarkEnd w:id="242"/>
    <w:bookmarkStart w:name="z251" w:id="243"/>
    <w:p>
      <w:pPr>
        <w:spacing w:after="0"/>
        <w:ind w:left="0"/>
        <w:jc w:val="both"/>
      </w:pPr>
      <w:r>
        <w:rPr>
          <w:rFonts w:ascii="Times New Roman"/>
          <w:b w:val="false"/>
          <w:i w:val="false"/>
          <w:color w:val="000000"/>
          <w:sz w:val="28"/>
        </w:rPr>
        <w:t>
      139)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жемшөпті және жемшөп қоспаларын өндіру, сақтау және өткізу жөніндегі ұйымдарға есепке алу нөмірлерін беру және олардың тізілімін жүргізеді;</w:t>
      </w:r>
    </w:p>
    <w:bookmarkEnd w:id="243"/>
    <w:bookmarkStart w:name="z252" w:id="244"/>
    <w:p>
      <w:pPr>
        <w:spacing w:after="0"/>
        <w:ind w:left="0"/>
        <w:jc w:val="both"/>
      </w:pPr>
      <w:r>
        <w:rPr>
          <w:rFonts w:ascii="Times New Roman"/>
          <w:b w:val="false"/>
          <w:i w:val="false"/>
          <w:color w:val="000000"/>
          <w:sz w:val="28"/>
        </w:rPr>
        <w:t>
      140) ұйымдарда ветеринария саласында пайдаланылатын жануарлар ауруларын қоздырушылары штаммдарының пайдаланылуына, тасымалдануына (жеткізілуіне), сақталуына және жойылуына мемлекеттік ветеринариялық-санитариялық бақылауды және қадағалауды жүзеге асырады;</w:t>
      </w:r>
    </w:p>
    <w:bookmarkEnd w:id="244"/>
    <w:bookmarkStart w:name="z253" w:id="245"/>
    <w:p>
      <w:pPr>
        <w:spacing w:after="0"/>
        <w:ind w:left="0"/>
        <w:jc w:val="both"/>
      </w:pPr>
      <w:r>
        <w:rPr>
          <w:rFonts w:ascii="Times New Roman"/>
          <w:b w:val="false"/>
          <w:i w:val="false"/>
          <w:color w:val="000000"/>
          <w:sz w:val="28"/>
        </w:rPr>
        <w:t>
      141) орны ауыстырылатын (тасымалданатын) объектiлердiң және биологиялық материалдың сынамаларын алу қағидаларын әзірлейді және бекітеді;</w:t>
      </w:r>
    </w:p>
    <w:bookmarkEnd w:id="245"/>
    <w:bookmarkStart w:name="z254" w:id="246"/>
    <w:p>
      <w:pPr>
        <w:spacing w:after="0"/>
        <w:ind w:left="0"/>
        <w:jc w:val="both"/>
      </w:pPr>
      <w:r>
        <w:rPr>
          <w:rFonts w:ascii="Times New Roman"/>
          <w:b w:val="false"/>
          <w:i w:val="false"/>
          <w:color w:val="000000"/>
          <w:sz w:val="28"/>
        </w:rPr>
        <w:t>
      142) ветеринариялық іс-шараларды жүзеге асыру жөніндегі ұсынымдар мен әдістемелік нұсқауларды бекітеді;</w:t>
      </w:r>
    </w:p>
    <w:bookmarkEnd w:id="246"/>
    <w:bookmarkStart w:name="z255" w:id="247"/>
    <w:p>
      <w:pPr>
        <w:spacing w:after="0"/>
        <w:ind w:left="0"/>
        <w:jc w:val="both"/>
      </w:pPr>
      <w:r>
        <w:rPr>
          <w:rFonts w:ascii="Times New Roman"/>
          <w:b w:val="false"/>
          <w:i w:val="false"/>
          <w:color w:val="000000"/>
          <w:sz w:val="28"/>
        </w:rPr>
        <w:t>
      143) жергілікті атқарушы органдардың ветеринария саласындағы қызметті жүзеге асыратын бөлімшелері туралы үлгі ережені әзірлейді және бекітеді;</w:t>
      </w:r>
    </w:p>
    <w:bookmarkEnd w:id="247"/>
    <w:bookmarkStart w:name="z256" w:id="248"/>
    <w:p>
      <w:pPr>
        <w:spacing w:after="0"/>
        <w:ind w:left="0"/>
        <w:jc w:val="both"/>
      </w:pPr>
      <w:r>
        <w:rPr>
          <w:rFonts w:ascii="Times New Roman"/>
          <w:b w:val="false"/>
          <w:i w:val="false"/>
          <w:color w:val="000000"/>
          <w:sz w:val="28"/>
        </w:rPr>
        <w:t>
      144) ауыл шаруашылығы жануарларын бірдейлендіру тәртібін әзірлейді және бекітеді;</w:t>
      </w:r>
    </w:p>
    <w:bookmarkEnd w:id="248"/>
    <w:bookmarkStart w:name="z257" w:id="249"/>
    <w:p>
      <w:pPr>
        <w:spacing w:after="0"/>
        <w:ind w:left="0"/>
        <w:jc w:val="both"/>
      </w:pPr>
      <w:r>
        <w:rPr>
          <w:rFonts w:ascii="Times New Roman"/>
          <w:b w:val="false"/>
          <w:i w:val="false"/>
          <w:color w:val="000000"/>
          <w:sz w:val="28"/>
        </w:rPr>
        <w:t>
      145) процессингтік орталықтың жұмыс істеу қағидаларын әзірлейді және бекітеді;</w:t>
      </w:r>
    </w:p>
    <w:bookmarkEnd w:id="249"/>
    <w:bookmarkStart w:name="z258" w:id="250"/>
    <w:p>
      <w:pPr>
        <w:spacing w:after="0"/>
        <w:ind w:left="0"/>
        <w:jc w:val="both"/>
      </w:pPr>
      <w:r>
        <w:rPr>
          <w:rFonts w:ascii="Times New Roman"/>
          <w:b w:val="false"/>
          <w:i w:val="false"/>
          <w:color w:val="000000"/>
          <w:sz w:val="28"/>
        </w:rPr>
        <w:t>
      146) ауыл шаруашылығы жануарларын бірдейлендіруді жүргізу үшін лазерлік станцияларды, бұйымдарды (құралдарды) және атрибуттарды және оларды өндірушілерді тіркеу қағидаларын әзірлейді және бекітеді;</w:t>
      </w:r>
    </w:p>
    <w:bookmarkEnd w:id="250"/>
    <w:bookmarkStart w:name="z259" w:id="251"/>
    <w:p>
      <w:pPr>
        <w:spacing w:after="0"/>
        <w:ind w:left="0"/>
        <w:jc w:val="both"/>
      </w:pPr>
      <w:r>
        <w:rPr>
          <w:rFonts w:ascii="Times New Roman"/>
          <w:b w:val="false"/>
          <w:i w:val="false"/>
          <w:color w:val="000000"/>
          <w:sz w:val="28"/>
        </w:rPr>
        <w:t>
      147) ауыл шаруашылығы жануарларын бірдейлендіру жөніндегі дерек базасын қалыптастыру, жүргізу және одан үзінді көшірмелер беру ережелерін бекітеді;</w:t>
      </w:r>
    </w:p>
    <w:bookmarkEnd w:id="251"/>
    <w:bookmarkStart w:name="z260" w:id="252"/>
    <w:p>
      <w:pPr>
        <w:spacing w:after="0"/>
        <w:ind w:left="0"/>
        <w:jc w:val="both"/>
      </w:pPr>
      <w:r>
        <w:rPr>
          <w:rFonts w:ascii="Times New Roman"/>
          <w:b w:val="false"/>
          <w:i w:val="false"/>
          <w:color w:val="000000"/>
          <w:sz w:val="28"/>
        </w:rPr>
        <w:t>
      148) жануарлар мен адамның денсаулығына қауіп төндіретін, алып қойылатын және жойылатын ауру жануарлардың, жануарлардан алынатын өнімдер мен шикізаттың құнын иелеріне өтейді;</w:t>
      </w:r>
    </w:p>
    <w:bookmarkEnd w:id="252"/>
    <w:bookmarkStart w:name="z261" w:id="253"/>
    <w:p>
      <w:pPr>
        <w:spacing w:after="0"/>
        <w:ind w:left="0"/>
        <w:jc w:val="both"/>
      </w:pPr>
      <w:r>
        <w:rPr>
          <w:rFonts w:ascii="Times New Roman"/>
          <w:b w:val="false"/>
          <w:i w:val="false"/>
          <w:color w:val="000000"/>
          <w:sz w:val="28"/>
        </w:rPr>
        <w:t>
      149) жеке және заңды тұлғаларға экспорттау, импорттау және транзиттеу еліндегі эпизоотиялық жағдай туралы ақпарат береді;</w:t>
      </w:r>
    </w:p>
    <w:bookmarkEnd w:id="253"/>
    <w:bookmarkStart w:name="z262" w:id="254"/>
    <w:p>
      <w:pPr>
        <w:spacing w:after="0"/>
        <w:ind w:left="0"/>
        <w:jc w:val="both"/>
      </w:pPr>
      <w:r>
        <w:rPr>
          <w:rFonts w:ascii="Times New Roman"/>
          <w:b w:val="false"/>
          <w:i w:val="false"/>
          <w:color w:val="000000"/>
          <w:sz w:val="28"/>
        </w:rPr>
        <w:t>
      150) кейіннен өткізуге арналған ауыл шаруашылығы жануарларын союды ұйымдастыру тәртібін әзірлейді және бекітеді;</w:t>
      </w:r>
    </w:p>
    <w:bookmarkEnd w:id="254"/>
    <w:bookmarkStart w:name="z263" w:id="255"/>
    <w:p>
      <w:pPr>
        <w:spacing w:after="0"/>
        <w:ind w:left="0"/>
        <w:jc w:val="both"/>
      </w:pPr>
      <w:r>
        <w:rPr>
          <w:rFonts w:ascii="Times New Roman"/>
          <w:b w:val="false"/>
          <w:i w:val="false"/>
          <w:color w:val="000000"/>
          <w:sz w:val="28"/>
        </w:rPr>
        <w:t>
      151) ветеринариялық (ветеринариялық-санитариялық) нормаларды, ветеринариялық есепке алу мен есептілік нысандарын әзірлейді және бекітеді;</w:t>
      </w:r>
    </w:p>
    <w:bookmarkEnd w:id="255"/>
    <w:bookmarkStart w:name="z264" w:id="256"/>
    <w:p>
      <w:pPr>
        <w:spacing w:after="0"/>
        <w:ind w:left="0"/>
        <w:jc w:val="both"/>
      </w:pPr>
      <w:r>
        <w:rPr>
          <w:rFonts w:ascii="Times New Roman"/>
          <w:b w:val="false"/>
          <w:i w:val="false"/>
          <w:color w:val="000000"/>
          <w:sz w:val="28"/>
        </w:rPr>
        <w:t>
      152) ветеринариялық есепке алу мен есептілікті жүргізу, ұсыну тәртібін әзірлейді және бекітеді;</w:t>
      </w:r>
    </w:p>
    <w:bookmarkEnd w:id="256"/>
    <w:bookmarkStart w:name="z265" w:id="257"/>
    <w:p>
      <w:pPr>
        <w:spacing w:after="0"/>
        <w:ind w:left="0"/>
        <w:jc w:val="both"/>
      </w:pPr>
      <w:r>
        <w:rPr>
          <w:rFonts w:ascii="Times New Roman"/>
          <w:b w:val="false"/>
          <w:i w:val="false"/>
          <w:color w:val="000000"/>
          <w:sz w:val="28"/>
        </w:rPr>
        <w:t>
      153) жануарларды өсіруді, өткізуді жүзеге асыратын өндіріс объектілеріне қойылатын ветеринариялық (ветеринариялық-санитариялық) талаптарды әзірлейді және бекітеді;</w:t>
      </w:r>
    </w:p>
    <w:bookmarkEnd w:id="257"/>
    <w:bookmarkStart w:name="z266" w:id="258"/>
    <w:p>
      <w:pPr>
        <w:spacing w:after="0"/>
        <w:ind w:left="0"/>
        <w:jc w:val="both"/>
      </w:pPr>
      <w:r>
        <w:rPr>
          <w:rFonts w:ascii="Times New Roman"/>
          <w:b w:val="false"/>
          <w:i w:val="false"/>
          <w:color w:val="000000"/>
          <w:sz w:val="28"/>
        </w:rPr>
        <w:t>
      154) жануарлардан алынатын өнім мен шикізатты дайындауды (жануарларды сою), сақтауды, қайта өңдеуді және өткізуді жүзеге асыратын өндіріс объектілеріне қойылатын ветеринариялық (ветеринариялық-санитариялық) талаптарды әзірлейді және бекітеді;</w:t>
      </w:r>
    </w:p>
    <w:bookmarkEnd w:id="258"/>
    <w:bookmarkStart w:name="z267" w:id="259"/>
    <w:p>
      <w:pPr>
        <w:spacing w:after="0"/>
        <w:ind w:left="0"/>
        <w:jc w:val="both"/>
      </w:pPr>
      <w:r>
        <w:rPr>
          <w:rFonts w:ascii="Times New Roman"/>
          <w:b w:val="false"/>
          <w:i w:val="false"/>
          <w:color w:val="000000"/>
          <w:sz w:val="28"/>
        </w:rPr>
        <w:t>
      155) ветеринариялық препараттарды, жемшөп пен жемшөп қоспаларын өндіру, сақтау және өткізу жөніндегі ұйымдарға қойылатын ветеринариялық (ветеринариялық-санитариялық) талаптарды әзірлейді және бекітеді;</w:t>
      </w:r>
    </w:p>
    <w:bookmarkEnd w:id="259"/>
    <w:bookmarkStart w:name="z268" w:id="260"/>
    <w:p>
      <w:pPr>
        <w:spacing w:after="0"/>
        <w:ind w:left="0"/>
        <w:jc w:val="both"/>
      </w:pPr>
      <w:r>
        <w:rPr>
          <w:rFonts w:ascii="Times New Roman"/>
          <w:b w:val="false"/>
          <w:i w:val="false"/>
          <w:color w:val="000000"/>
          <w:sz w:val="28"/>
        </w:rPr>
        <w:t>
      156) ветеринариялық құжаттарды беру тәртібін және олардың бланкілеріне қойылатын талаптарды әзірлейді және бекітеді;</w:t>
      </w:r>
    </w:p>
    <w:bookmarkEnd w:id="260"/>
    <w:bookmarkStart w:name="z269" w:id="261"/>
    <w:p>
      <w:pPr>
        <w:spacing w:after="0"/>
        <w:ind w:left="0"/>
        <w:jc w:val="both"/>
      </w:pPr>
      <w:r>
        <w:rPr>
          <w:rFonts w:ascii="Times New Roman"/>
          <w:b w:val="false"/>
          <w:i w:val="false"/>
          <w:color w:val="000000"/>
          <w:sz w:val="28"/>
        </w:rPr>
        <w:t>
      157) жануарлардың аса қауiптi ауруларына қарсы ветеринариялық iс-шараларды жоспарлау және өткізу қағидаларын бекiтеді;</w:t>
      </w:r>
    </w:p>
    <w:bookmarkEnd w:id="261"/>
    <w:bookmarkStart w:name="z270" w:id="262"/>
    <w:p>
      <w:pPr>
        <w:spacing w:after="0"/>
        <w:ind w:left="0"/>
        <w:jc w:val="both"/>
      </w:pPr>
      <w:r>
        <w:rPr>
          <w:rFonts w:ascii="Times New Roman"/>
          <w:b w:val="false"/>
          <w:i w:val="false"/>
          <w:color w:val="000000"/>
          <w:sz w:val="28"/>
        </w:rPr>
        <w:t>
      158) жаңа, жетілдірілген ветеринариялық препараттарға, жемшөп қоспаларына нормативтік-техникалық құжаттаманы келісу тәртібін бекітеді;</w:t>
      </w:r>
    </w:p>
    <w:bookmarkEnd w:id="262"/>
    <w:bookmarkStart w:name="z271" w:id="263"/>
    <w:p>
      <w:pPr>
        <w:spacing w:after="0"/>
        <w:ind w:left="0"/>
        <w:jc w:val="both"/>
      </w:pPr>
      <w:r>
        <w:rPr>
          <w:rFonts w:ascii="Times New Roman"/>
          <w:b w:val="false"/>
          <w:i w:val="false"/>
          <w:color w:val="000000"/>
          <w:sz w:val="28"/>
        </w:rPr>
        <w:t>
      159) Қазақстан Республикасының рұқсаттар және хабарламалар туралы заңнамасына сәйкес ветеринариялық мақсаттағы препараттар өндіруді лицензиялайды;</w:t>
      </w:r>
    </w:p>
    <w:bookmarkEnd w:id="263"/>
    <w:bookmarkStart w:name="z272" w:id="264"/>
    <w:p>
      <w:pPr>
        <w:spacing w:after="0"/>
        <w:ind w:left="0"/>
        <w:jc w:val="both"/>
      </w:pPr>
      <w:r>
        <w:rPr>
          <w:rFonts w:ascii="Times New Roman"/>
          <w:b w:val="false"/>
          <w:i w:val="false"/>
          <w:color w:val="000000"/>
          <w:sz w:val="28"/>
        </w:rPr>
        <w:t>
      160) мемлекеттік ветеринариялық ұйымдар желісінің мемлекеттік нормативін әзірлейді және бекітеді;</w:t>
      </w:r>
    </w:p>
    <w:bookmarkEnd w:id="264"/>
    <w:bookmarkStart w:name="z273" w:id="265"/>
    <w:p>
      <w:pPr>
        <w:spacing w:after="0"/>
        <w:ind w:left="0"/>
        <w:jc w:val="both"/>
      </w:pPr>
      <w:r>
        <w:rPr>
          <w:rFonts w:ascii="Times New Roman"/>
          <w:b w:val="false"/>
          <w:i w:val="false"/>
          <w:color w:val="000000"/>
          <w:sz w:val="28"/>
        </w:rPr>
        <w:t>
      161) биологиялық қалдықтарды кәдеге жарату, жою тәртібін әзірлейді және бекітеді;</w:t>
      </w:r>
    </w:p>
    <w:bookmarkEnd w:id="265"/>
    <w:bookmarkStart w:name="z274" w:id="266"/>
    <w:p>
      <w:pPr>
        <w:spacing w:after="0"/>
        <w:ind w:left="0"/>
        <w:jc w:val="both"/>
      </w:pPr>
      <w:r>
        <w:rPr>
          <w:rFonts w:ascii="Times New Roman"/>
          <w:b w:val="false"/>
          <w:i w:val="false"/>
          <w:color w:val="000000"/>
          <w:sz w:val="28"/>
        </w:rPr>
        <w:t>
      162) тамақ қауіпсіздігін қамтамасыз ету жөніндегі мемлекеттік мониторингтің жоспарын бекітеді;</w:t>
      </w:r>
    </w:p>
    <w:bookmarkEnd w:id="266"/>
    <w:bookmarkStart w:name="z275" w:id="267"/>
    <w:p>
      <w:pPr>
        <w:spacing w:after="0"/>
        <w:ind w:left="0"/>
        <w:jc w:val="both"/>
      </w:pPr>
      <w:r>
        <w:rPr>
          <w:rFonts w:ascii="Times New Roman"/>
          <w:b w:val="false"/>
          <w:i w:val="false"/>
          <w:color w:val="000000"/>
          <w:sz w:val="28"/>
        </w:rPr>
        <w:t>
      163) сараптама актісін (сынақ хаттамасын) беру қағидаларын әзірлейді және бекітеді;</w:t>
      </w:r>
    </w:p>
    <w:bookmarkEnd w:id="267"/>
    <w:bookmarkStart w:name="z276" w:id="268"/>
    <w:p>
      <w:pPr>
        <w:spacing w:after="0"/>
        <w:ind w:left="0"/>
        <w:jc w:val="both"/>
      </w:pPr>
      <w:r>
        <w:rPr>
          <w:rFonts w:ascii="Times New Roman"/>
          <w:b w:val="false"/>
          <w:i w:val="false"/>
          <w:color w:val="000000"/>
          <w:sz w:val="28"/>
        </w:rPr>
        <w:t>
      164) ветеринариялық-санитариялық сараптама жүргізу қағидаларын әзірлейді және бекітеді;</w:t>
      </w:r>
    </w:p>
    <w:bookmarkEnd w:id="268"/>
    <w:bookmarkStart w:name="z277" w:id="269"/>
    <w:p>
      <w:pPr>
        <w:spacing w:after="0"/>
        <w:ind w:left="0"/>
        <w:jc w:val="both"/>
      </w:pPr>
      <w:r>
        <w:rPr>
          <w:rFonts w:ascii="Times New Roman"/>
          <w:b w:val="false"/>
          <w:i w:val="false"/>
          <w:color w:val="000000"/>
          <w:sz w:val="28"/>
        </w:rPr>
        <w:t>
      165) ветеринариялық препараттарды, жемшөп қоспаларын мемлекеттік тіркеуді жүргізу қағидаларын әзірлейді және бекітеді;</w:t>
      </w:r>
    </w:p>
    <w:bookmarkEnd w:id="269"/>
    <w:bookmarkStart w:name="z278" w:id="270"/>
    <w:p>
      <w:pPr>
        <w:spacing w:after="0"/>
        <w:ind w:left="0"/>
        <w:jc w:val="both"/>
      </w:pPr>
      <w:r>
        <w:rPr>
          <w:rFonts w:ascii="Times New Roman"/>
          <w:b w:val="false"/>
          <w:i w:val="false"/>
          <w:color w:val="000000"/>
          <w:sz w:val="28"/>
        </w:rPr>
        <w:t>
      166) жануарларды өткізу қағидаларын әзірлейді және бекітеді;</w:t>
      </w:r>
    </w:p>
    <w:bookmarkEnd w:id="270"/>
    <w:bookmarkStart w:name="z279" w:id="271"/>
    <w:p>
      <w:pPr>
        <w:spacing w:after="0"/>
        <w:ind w:left="0"/>
        <w:jc w:val="both"/>
      </w:pPr>
      <w:r>
        <w:rPr>
          <w:rFonts w:ascii="Times New Roman"/>
          <w:b w:val="false"/>
          <w:i w:val="false"/>
          <w:color w:val="000000"/>
          <w:sz w:val="28"/>
        </w:rPr>
        <w:t>
      167) жануарларды карантиндеу қағидаларын әзірлейді және бекітеді;</w:t>
      </w:r>
    </w:p>
    <w:bookmarkEnd w:id="271"/>
    <w:bookmarkStart w:name="z280" w:id="272"/>
    <w:p>
      <w:pPr>
        <w:spacing w:after="0"/>
        <w:ind w:left="0"/>
        <w:jc w:val="both"/>
      </w:pPr>
      <w:r>
        <w:rPr>
          <w:rFonts w:ascii="Times New Roman"/>
          <w:b w:val="false"/>
          <w:i w:val="false"/>
          <w:color w:val="000000"/>
          <w:sz w:val="28"/>
        </w:rPr>
        <w:t>
      168) дезинфекция, дезинсекция, дератизация жүргізу қағидаларын әзірлейді және бекітеді;</w:t>
      </w:r>
    </w:p>
    <w:bookmarkEnd w:id="272"/>
    <w:bookmarkStart w:name="z281" w:id="273"/>
    <w:p>
      <w:pPr>
        <w:spacing w:after="0"/>
        <w:ind w:left="0"/>
        <w:jc w:val="both"/>
      </w:pPr>
      <w:r>
        <w:rPr>
          <w:rFonts w:ascii="Times New Roman"/>
          <w:b w:val="false"/>
          <w:i w:val="false"/>
          <w:color w:val="000000"/>
          <w:sz w:val="28"/>
        </w:rPr>
        <w:t>
      169) эпизоотиялық мониторинг жүргізу қағидаларын әзірлейді және бекітеді;</w:t>
      </w:r>
    </w:p>
    <w:bookmarkEnd w:id="273"/>
    <w:bookmarkStart w:name="z282" w:id="274"/>
    <w:p>
      <w:pPr>
        <w:spacing w:after="0"/>
        <w:ind w:left="0"/>
        <w:jc w:val="both"/>
      </w:pPr>
      <w:r>
        <w:rPr>
          <w:rFonts w:ascii="Times New Roman"/>
          <w:b w:val="false"/>
          <w:i w:val="false"/>
          <w:color w:val="000000"/>
          <w:sz w:val="28"/>
        </w:rPr>
        <w:t>
      170) ветеринариялық препараттарды, жемшөп қоспаларын байқаудан өткізу және тіркеу сынақтарынан өткізу қағидаларын әзірлейді және бекітеді;</w:t>
      </w:r>
    </w:p>
    <w:bookmarkEnd w:id="274"/>
    <w:bookmarkStart w:name="z283" w:id="275"/>
    <w:p>
      <w:pPr>
        <w:spacing w:after="0"/>
        <w:ind w:left="0"/>
        <w:jc w:val="both"/>
      </w:pPr>
      <w:r>
        <w:rPr>
          <w:rFonts w:ascii="Times New Roman"/>
          <w:b w:val="false"/>
          <w:i w:val="false"/>
          <w:color w:val="000000"/>
          <w:sz w:val="28"/>
        </w:rPr>
        <w:t>
      171) жануарларға қарау қағидаларын әзірлейді және бекітеді;</w:t>
      </w:r>
    </w:p>
    <w:bookmarkEnd w:id="275"/>
    <w:bookmarkStart w:name="z284" w:id="276"/>
    <w:p>
      <w:pPr>
        <w:spacing w:after="0"/>
        <w:ind w:left="0"/>
        <w:jc w:val="both"/>
      </w:pPr>
      <w:r>
        <w:rPr>
          <w:rFonts w:ascii="Times New Roman"/>
          <w:b w:val="false"/>
          <w:i w:val="false"/>
          <w:color w:val="000000"/>
          <w:sz w:val="28"/>
        </w:rPr>
        <w:t>
      172) шектеу іс-шараларын және карантинді белгілеу немесе алып тастау қағидаларын әзірлейді және бекітеді;</w:t>
      </w:r>
    </w:p>
    <w:bookmarkEnd w:id="276"/>
    <w:bookmarkStart w:name="z285" w:id="277"/>
    <w:p>
      <w:pPr>
        <w:spacing w:after="0"/>
        <w:ind w:left="0"/>
        <w:jc w:val="both"/>
      </w:pPr>
      <w:r>
        <w:rPr>
          <w:rFonts w:ascii="Times New Roman"/>
          <w:b w:val="false"/>
          <w:i w:val="false"/>
          <w:color w:val="000000"/>
          <w:sz w:val="28"/>
        </w:rPr>
        <w:t>
      173) мемлекеттік органдардың ветеринариялық іс-шаралар өткізу кезінде өзара іс-қимыл жасау қағидаларын әзірлейді және бекітеді;</w:t>
      </w:r>
    </w:p>
    <w:bookmarkEnd w:id="277"/>
    <w:bookmarkStart w:name="z286" w:id="278"/>
    <w:p>
      <w:pPr>
        <w:spacing w:after="0"/>
        <w:ind w:left="0"/>
        <w:jc w:val="both"/>
      </w:pPr>
      <w:r>
        <w:rPr>
          <w:rFonts w:ascii="Times New Roman"/>
          <w:b w:val="false"/>
          <w:i w:val="false"/>
          <w:color w:val="000000"/>
          <w:sz w:val="28"/>
        </w:rPr>
        <w:t>
      174) диагностикалық зерттеулер жүргізу қағидаларын бекітеді;</w:t>
      </w:r>
    </w:p>
    <w:bookmarkEnd w:id="278"/>
    <w:bookmarkStart w:name="z287" w:id="279"/>
    <w:p>
      <w:pPr>
        <w:spacing w:after="0"/>
        <w:ind w:left="0"/>
        <w:jc w:val="both"/>
      </w:pPr>
      <w:r>
        <w:rPr>
          <w:rFonts w:ascii="Times New Roman"/>
          <w:b w:val="false"/>
          <w:i w:val="false"/>
          <w:color w:val="000000"/>
          <w:sz w:val="28"/>
        </w:rPr>
        <w:t>
      175) ветеринария саласындағы әкімшілік құқық бұзушылықтар туралы хаттама нысанын, сондай-ақ оны толтыру және шығару тәртібін әзірлейді және бекітеді;</w:t>
      </w:r>
    </w:p>
    <w:bookmarkEnd w:id="279"/>
    <w:bookmarkStart w:name="z288" w:id="280"/>
    <w:p>
      <w:pPr>
        <w:spacing w:after="0"/>
        <w:ind w:left="0"/>
        <w:jc w:val="both"/>
      </w:pPr>
      <w:r>
        <w:rPr>
          <w:rFonts w:ascii="Times New Roman"/>
          <w:b w:val="false"/>
          <w:i w:val="false"/>
          <w:color w:val="000000"/>
          <w:sz w:val="28"/>
        </w:rPr>
        <w:t>
      176) ветеринария саласындағы қызметті жүзеге асыратын жергілікті атқарушы органдар қызметінің тиімділігін бағалау үшін ветеринария саласындағы нысаналы индикаторларды есептеу әдістемесін әзірлейді және бекітеді;</w:t>
      </w:r>
    </w:p>
    <w:bookmarkEnd w:id="280"/>
    <w:bookmarkStart w:name="z289" w:id="281"/>
    <w:p>
      <w:pPr>
        <w:spacing w:after="0"/>
        <w:ind w:left="0"/>
        <w:jc w:val="both"/>
      </w:pPr>
      <w:r>
        <w:rPr>
          <w:rFonts w:ascii="Times New Roman"/>
          <w:b w:val="false"/>
          <w:i w:val="false"/>
          <w:color w:val="000000"/>
          <w:sz w:val="28"/>
        </w:rPr>
        <w:t>
      177) өңірлер бөлінісінде ветеринария саласындағы нысаналы индикаторлардың жоспарлы мәндерін бекітеді;</w:t>
      </w:r>
    </w:p>
    <w:bookmarkEnd w:id="281"/>
    <w:bookmarkStart w:name="z290" w:id="282"/>
    <w:p>
      <w:pPr>
        <w:spacing w:after="0"/>
        <w:ind w:left="0"/>
        <w:jc w:val="both"/>
      </w:pPr>
      <w:r>
        <w:rPr>
          <w:rFonts w:ascii="Times New Roman"/>
          <w:b w:val="false"/>
          <w:i w:val="false"/>
          <w:color w:val="000000"/>
          <w:sz w:val="28"/>
        </w:rPr>
        <w:t>
      178) микроорганизмдердің штамдарын депонирлеу, Микроорганизмдердің депонирленген штамдарының ұлттық коллекциясын жүргізу қағидаларын әзірлейді және бекітеді;</w:t>
      </w:r>
    </w:p>
    <w:bookmarkEnd w:id="282"/>
    <w:bookmarkStart w:name="z291" w:id="283"/>
    <w:p>
      <w:pPr>
        <w:spacing w:after="0"/>
        <w:ind w:left="0"/>
        <w:jc w:val="both"/>
      </w:pPr>
      <w:r>
        <w:rPr>
          <w:rFonts w:ascii="Times New Roman"/>
          <w:b w:val="false"/>
          <w:i w:val="false"/>
          <w:color w:val="000000"/>
          <w:sz w:val="28"/>
        </w:rPr>
        <w:t>
      179) мал қорымдарының (биотермиялық шұңқырлардың) тізілімін жүргізу қағидаларын әзірлейді және бекітеді;</w:t>
      </w:r>
    </w:p>
    <w:bookmarkEnd w:id="283"/>
    <w:bookmarkStart w:name="z292" w:id="284"/>
    <w:p>
      <w:pPr>
        <w:spacing w:after="0"/>
        <w:ind w:left="0"/>
        <w:jc w:val="both"/>
      </w:pPr>
      <w:r>
        <w:rPr>
          <w:rFonts w:ascii="Times New Roman"/>
          <w:b w:val="false"/>
          <w:i w:val="false"/>
          <w:color w:val="000000"/>
          <w:sz w:val="28"/>
        </w:rPr>
        <w:t>
      180) мал қорымдарының (биотермиялық шұңқырлардың) тізілімін жүргізеді;</w:t>
      </w:r>
    </w:p>
    <w:bookmarkEnd w:id="284"/>
    <w:bookmarkStart w:name="z293" w:id="285"/>
    <w:p>
      <w:pPr>
        <w:spacing w:after="0"/>
        <w:ind w:left="0"/>
        <w:jc w:val="both"/>
      </w:pPr>
      <w:r>
        <w:rPr>
          <w:rFonts w:ascii="Times New Roman"/>
          <w:b w:val="false"/>
          <w:i w:val="false"/>
          <w:color w:val="000000"/>
          <w:sz w:val="28"/>
        </w:rPr>
        <w:t>
      181) мемлекеттік ветеринариялық-санитариялық бақылау мен қадағалауды жүзеге асыру кезінде фото- және бейнетүсірілімдер үшін техникалық құралдарды пайдалану қағидаларын әзірлейді және бекітеді;</w:t>
      </w:r>
    </w:p>
    <w:bookmarkEnd w:id="285"/>
    <w:bookmarkStart w:name="z294" w:id="286"/>
    <w:p>
      <w:pPr>
        <w:spacing w:after="0"/>
        <w:ind w:left="0"/>
        <w:jc w:val="both"/>
      </w:pPr>
      <w:r>
        <w:rPr>
          <w:rFonts w:ascii="Times New Roman"/>
          <w:b w:val="false"/>
          <w:i w:val="false"/>
          <w:color w:val="000000"/>
          <w:sz w:val="28"/>
        </w:rPr>
        <w:t>
      182) ветеринариялық бақылау бекеттерін ұйымдастырады;</w:t>
      </w:r>
    </w:p>
    <w:bookmarkEnd w:id="286"/>
    <w:bookmarkStart w:name="z295" w:id="287"/>
    <w:p>
      <w:pPr>
        <w:spacing w:after="0"/>
        <w:ind w:left="0"/>
        <w:jc w:val="both"/>
      </w:pPr>
      <w:r>
        <w:rPr>
          <w:rFonts w:ascii="Times New Roman"/>
          <w:b w:val="false"/>
          <w:i w:val="false"/>
          <w:color w:val="000000"/>
          <w:sz w:val="28"/>
        </w:rPr>
        <w:t>
      183) ветеринариялық бақылау бекеттеріндегі мемлекеттік ветеринариялық-санитариялық инспекторларды нысанды киіммен (погонсыз) қамтамасыз етудің заттай нормаларын әзірлейді және бюджеттік жоспарлау жөніндегі орталық уәкілетті органмен келісу бойынша бекітеді;</w:t>
      </w:r>
    </w:p>
    <w:bookmarkEnd w:id="287"/>
    <w:bookmarkStart w:name="z296" w:id="288"/>
    <w:p>
      <w:pPr>
        <w:spacing w:after="0"/>
        <w:ind w:left="0"/>
        <w:jc w:val="both"/>
      </w:pPr>
      <w:r>
        <w:rPr>
          <w:rFonts w:ascii="Times New Roman"/>
          <w:b w:val="false"/>
          <w:i w:val="false"/>
          <w:color w:val="000000"/>
          <w:sz w:val="28"/>
        </w:rPr>
        <w:t>
      184) ветеринариялық бақылау бекеттеріндегі мемлекеттік ветеринариялық-санитариялық инспекторлардың нысанды киім (погонсыз) үлгілерін және оларды киіп жүру тәртібін әзірлейді және бекітеді;</w:t>
      </w:r>
    </w:p>
    <w:bookmarkEnd w:id="288"/>
    <w:bookmarkStart w:name="z297" w:id="289"/>
    <w:p>
      <w:pPr>
        <w:spacing w:after="0"/>
        <w:ind w:left="0"/>
        <w:jc w:val="both"/>
      </w:pPr>
      <w:r>
        <w:rPr>
          <w:rFonts w:ascii="Times New Roman"/>
          <w:b w:val="false"/>
          <w:i w:val="false"/>
          <w:color w:val="000000"/>
          <w:sz w:val="28"/>
        </w:rPr>
        <w:t>
      185) ветеринариялық бақылау бекеттерінде мемлекеттiк ветеринариялық-санитариялық бақылау мен қадағалауды жүзеге асыру тәртiбiн әзірлейді және бекітеді;</w:t>
      </w:r>
    </w:p>
    <w:bookmarkEnd w:id="289"/>
    <w:bookmarkStart w:name="z298" w:id="290"/>
    <w:p>
      <w:pPr>
        <w:spacing w:after="0"/>
        <w:ind w:left="0"/>
        <w:jc w:val="both"/>
      </w:pPr>
      <w:r>
        <w:rPr>
          <w:rFonts w:ascii="Times New Roman"/>
          <w:b w:val="false"/>
          <w:i w:val="false"/>
          <w:color w:val="000000"/>
          <w:sz w:val="28"/>
        </w:rPr>
        <w:t>
      186) ветеринария саласындағы нұсқамалар нысандарын, оларды жасау және беру тәртібін әзірлейді және бекітеді;</w:t>
      </w:r>
    </w:p>
    <w:bookmarkEnd w:id="290"/>
    <w:bookmarkStart w:name="z299" w:id="291"/>
    <w:p>
      <w:pPr>
        <w:spacing w:after="0"/>
        <w:ind w:left="0"/>
        <w:jc w:val="both"/>
      </w:pPr>
      <w:r>
        <w:rPr>
          <w:rFonts w:ascii="Times New Roman"/>
          <w:b w:val="false"/>
          <w:i w:val="false"/>
          <w:color w:val="000000"/>
          <w:sz w:val="28"/>
        </w:rPr>
        <w:t>
      187) мемлекеттiк ветеринариялық-санитариялық бақылау мен қадағалау туралы ереженi әзірлейді және бекітеді;</w:t>
      </w:r>
    </w:p>
    <w:bookmarkEnd w:id="291"/>
    <w:bookmarkStart w:name="z300" w:id="292"/>
    <w:p>
      <w:pPr>
        <w:spacing w:after="0"/>
        <w:ind w:left="0"/>
        <w:jc w:val="both"/>
      </w:pPr>
      <w:r>
        <w:rPr>
          <w:rFonts w:ascii="Times New Roman"/>
          <w:b w:val="false"/>
          <w:i w:val="false"/>
          <w:color w:val="000000"/>
          <w:sz w:val="28"/>
        </w:rPr>
        <w:t>
      188) жануарлардың саулығы мен адамның денсаулығына қауіп төндіретін жануарларды, жануарлардан алынатын өнімдер мен шикізатты міндетті түрде алып қою және жою жүргізілетін жануарлардың аса қауіпті ауруларының тізбесін бекітеді;</w:t>
      </w:r>
    </w:p>
    <w:bookmarkEnd w:id="292"/>
    <w:bookmarkStart w:name="z301" w:id="293"/>
    <w:p>
      <w:pPr>
        <w:spacing w:after="0"/>
        <w:ind w:left="0"/>
        <w:jc w:val="both"/>
      </w:pPr>
      <w:r>
        <w:rPr>
          <w:rFonts w:ascii="Times New Roman"/>
          <w:b w:val="false"/>
          <w:i w:val="false"/>
          <w:color w:val="000000"/>
          <w:sz w:val="28"/>
        </w:rPr>
        <w:t>
      189) ветеринариялық препараттар, жемшөп пен жемшөп қоспалары және (немесе) антибиотиктері, гормондары және биологиялық стимуляторлары бар ветеринариялық препараттар, жемшөп пен жемшөп қоспалары серияларының (партияларының) ветеринариялық нормативтер талаптарына сәйкестігін айқындау тәртібін белгілейді;</w:t>
      </w:r>
    </w:p>
    <w:bookmarkEnd w:id="293"/>
    <w:bookmarkStart w:name="z302" w:id="294"/>
    <w:p>
      <w:pPr>
        <w:spacing w:after="0"/>
        <w:ind w:left="0"/>
        <w:jc w:val="both"/>
      </w:pPr>
      <w:r>
        <w:rPr>
          <w:rFonts w:ascii="Times New Roman"/>
          <w:b w:val="false"/>
          <w:i w:val="false"/>
          <w:color w:val="000000"/>
          <w:sz w:val="28"/>
        </w:rPr>
        <w:t>
      190) ветеринариялық препараттардың, жемшөп пен жемшөп қоспаларының ветеринариялық нормативтер талаптарына сәйкестігін айқындау мақсатында олардың қауіпсіздігін мониторингтеуді жүзеге асыру тәртібін белгілейді;</w:t>
      </w:r>
    </w:p>
    <w:bookmarkEnd w:id="294"/>
    <w:bookmarkStart w:name="z303" w:id="295"/>
    <w:p>
      <w:pPr>
        <w:spacing w:after="0"/>
        <w:ind w:left="0"/>
        <w:jc w:val="both"/>
      </w:pPr>
      <w:r>
        <w:rPr>
          <w:rFonts w:ascii="Times New Roman"/>
          <w:b w:val="false"/>
          <w:i w:val="false"/>
          <w:color w:val="000000"/>
          <w:sz w:val="28"/>
        </w:rPr>
        <w:t>
      191) жеке және заңды тұлғаларға жаңа, жетілдірілген ветеринариялық препараттарға, тамақ өнімін, жемшөп пен жемшөп қоспаларын өндіруге арналған нормативтік-техникалық құжаттаманы келіседі;</w:t>
      </w:r>
    </w:p>
    <w:bookmarkEnd w:id="295"/>
    <w:bookmarkStart w:name="z304" w:id="296"/>
    <w:p>
      <w:pPr>
        <w:spacing w:after="0"/>
        <w:ind w:left="0"/>
        <w:jc w:val="both"/>
      </w:pPr>
      <w:r>
        <w:rPr>
          <w:rFonts w:ascii="Times New Roman"/>
          <w:b w:val="false"/>
          <w:i w:val="false"/>
          <w:color w:val="000000"/>
          <w:sz w:val="28"/>
        </w:rPr>
        <w:t>
      192) мемлекеттік карантиндік фитосанитариялық бақылауды және қадағалауды жүзеге асырады;</w:t>
      </w:r>
    </w:p>
    <w:bookmarkEnd w:id="296"/>
    <w:bookmarkStart w:name="z305" w:id="297"/>
    <w:p>
      <w:pPr>
        <w:spacing w:after="0"/>
        <w:ind w:left="0"/>
        <w:jc w:val="both"/>
      </w:pPr>
      <w:r>
        <w:rPr>
          <w:rFonts w:ascii="Times New Roman"/>
          <w:b w:val="false"/>
          <w:i w:val="false"/>
          <w:color w:val="000000"/>
          <w:sz w:val="28"/>
        </w:rPr>
        <w:t>
      193) жергілікті атқарушы органдардың өсімдіктер карантині саласындағы қызметін үйлестіруді және оған әдістемелік басшылықты жүзеге асырады;</w:t>
      </w:r>
    </w:p>
    <w:bookmarkEnd w:id="297"/>
    <w:bookmarkStart w:name="z306" w:id="298"/>
    <w:p>
      <w:pPr>
        <w:spacing w:after="0"/>
        <w:ind w:left="0"/>
        <w:jc w:val="both"/>
      </w:pPr>
      <w:r>
        <w:rPr>
          <w:rFonts w:ascii="Times New Roman"/>
          <w:b w:val="false"/>
          <w:i w:val="false"/>
          <w:color w:val="000000"/>
          <w:sz w:val="28"/>
        </w:rPr>
        <w:t>
      194) карантиндi объектiлермен залалданған, зарарсыздандыруға немесе қайта өңдеуге келмейтін карантинге жатқызылған өнiмдi алып қою және жою жөніндегі қағидаларды әзірлейдi және бекітеді;</w:t>
      </w:r>
    </w:p>
    <w:bookmarkEnd w:id="298"/>
    <w:bookmarkStart w:name="z307" w:id="299"/>
    <w:p>
      <w:pPr>
        <w:spacing w:after="0"/>
        <w:ind w:left="0"/>
        <w:jc w:val="both"/>
      </w:pPr>
      <w:r>
        <w:rPr>
          <w:rFonts w:ascii="Times New Roman"/>
          <w:b w:val="false"/>
          <w:i w:val="false"/>
          <w:color w:val="000000"/>
          <w:sz w:val="28"/>
        </w:rPr>
        <w:t>
      195) карантиндік фитосанитариялық талаптарды әзірлейді және бекітеді;</w:t>
      </w:r>
    </w:p>
    <w:bookmarkEnd w:id="299"/>
    <w:bookmarkStart w:name="z308" w:id="300"/>
    <w:p>
      <w:pPr>
        <w:spacing w:after="0"/>
        <w:ind w:left="0"/>
        <w:jc w:val="both"/>
      </w:pPr>
      <w:r>
        <w:rPr>
          <w:rFonts w:ascii="Times New Roman"/>
          <w:b w:val="false"/>
          <w:i w:val="false"/>
          <w:color w:val="000000"/>
          <w:sz w:val="28"/>
        </w:rPr>
        <w:t>
      196) карантинге жатқызылған өнімнің тізбесін әзірлейді және бекітеді;</w:t>
      </w:r>
    </w:p>
    <w:bookmarkEnd w:id="300"/>
    <w:bookmarkStart w:name="z309" w:id="301"/>
    <w:p>
      <w:pPr>
        <w:spacing w:after="0"/>
        <w:ind w:left="0"/>
        <w:jc w:val="both"/>
      </w:pPr>
      <w:r>
        <w:rPr>
          <w:rFonts w:ascii="Times New Roman"/>
          <w:b w:val="false"/>
          <w:i w:val="false"/>
          <w:color w:val="000000"/>
          <w:sz w:val="28"/>
        </w:rPr>
        <w:t>
      197) Қазақстан Республикасының аумағын карантинді объектілерден және бөтен текті түрлерден қорғау жөніндегі қағидаларды әзірлейді және бекітеді;</w:t>
      </w:r>
    </w:p>
    <w:bookmarkEnd w:id="301"/>
    <w:bookmarkStart w:name="z310" w:id="302"/>
    <w:p>
      <w:pPr>
        <w:spacing w:after="0"/>
        <w:ind w:left="0"/>
        <w:jc w:val="both"/>
      </w:pPr>
      <w:r>
        <w:rPr>
          <w:rFonts w:ascii="Times New Roman"/>
          <w:b w:val="false"/>
          <w:i w:val="false"/>
          <w:color w:val="000000"/>
          <w:sz w:val="28"/>
        </w:rPr>
        <w:t>
      198) жеке және заңды тұлғаларға жеміс дақылдарының бактериялық күйігін жұқтырған жойылған жеміс-жидек дақылдарын отырғызу мен өсіруге жұмсаған шығындарын өтеу қағидаларын әзірлейді және бекітеді;</w:t>
      </w:r>
    </w:p>
    <w:bookmarkEnd w:id="302"/>
    <w:bookmarkStart w:name="z311" w:id="303"/>
    <w:p>
      <w:pPr>
        <w:spacing w:after="0"/>
        <w:ind w:left="0"/>
        <w:jc w:val="both"/>
      </w:pPr>
      <w:r>
        <w:rPr>
          <w:rFonts w:ascii="Times New Roman"/>
          <w:b w:val="false"/>
          <w:i w:val="false"/>
          <w:color w:val="000000"/>
          <w:sz w:val="28"/>
        </w:rPr>
        <w:t>
      199) фитосанитариялық тәуекелге талдау жүргізу қағидаларын әзірлейді және бекітеді;</w:t>
      </w:r>
    </w:p>
    <w:bookmarkEnd w:id="303"/>
    <w:bookmarkStart w:name="z312" w:id="304"/>
    <w:p>
      <w:pPr>
        <w:spacing w:after="0"/>
        <w:ind w:left="0"/>
        <w:jc w:val="both"/>
      </w:pPr>
      <w:r>
        <w:rPr>
          <w:rFonts w:ascii="Times New Roman"/>
          <w:b w:val="false"/>
          <w:i w:val="false"/>
          <w:color w:val="000000"/>
          <w:sz w:val="28"/>
        </w:rPr>
        <w:t>
      200) есепке алу нөмірлерін береді, қолданылуын тоқтата тұрады және кері қайтарып алады;</w:t>
      </w:r>
    </w:p>
    <w:bookmarkEnd w:id="304"/>
    <w:bookmarkStart w:name="z313" w:id="305"/>
    <w:p>
      <w:pPr>
        <w:spacing w:after="0"/>
        <w:ind w:left="0"/>
        <w:jc w:val="both"/>
      </w:pPr>
      <w:r>
        <w:rPr>
          <w:rFonts w:ascii="Times New Roman"/>
          <w:b w:val="false"/>
          <w:i w:val="false"/>
          <w:color w:val="000000"/>
          <w:sz w:val="28"/>
        </w:rPr>
        <w:t>
      201) мемлекеттік карантиндік фитосанитариялық бақылау мен қадағалауды жүзеге асыру кезінде материалдық құралдарды, фото- және бейнетіркеуге арналған техникалық құралдарды пайдалану тәртібін әзірлейді және бекітеді;</w:t>
      </w:r>
    </w:p>
    <w:bookmarkEnd w:id="305"/>
    <w:bookmarkStart w:name="z314" w:id="306"/>
    <w:p>
      <w:pPr>
        <w:spacing w:after="0"/>
        <w:ind w:left="0"/>
        <w:jc w:val="both"/>
      </w:pPr>
      <w:r>
        <w:rPr>
          <w:rFonts w:ascii="Times New Roman"/>
          <w:b w:val="false"/>
          <w:i w:val="false"/>
          <w:color w:val="000000"/>
          <w:sz w:val="28"/>
        </w:rPr>
        <w:t>
      202) өздеріне қатысты өсімдіктер карантині жөніндегі іс-шаралар белгіленетін және жүзеге асырылатын карантинді объектілер мен бөтен текті түрлердің тізбесін әзірлейді және бекітеді;</w:t>
      </w:r>
    </w:p>
    <w:bookmarkEnd w:id="306"/>
    <w:bookmarkStart w:name="z315" w:id="307"/>
    <w:p>
      <w:pPr>
        <w:spacing w:after="0"/>
        <w:ind w:left="0"/>
        <w:jc w:val="both"/>
      </w:pPr>
      <w:r>
        <w:rPr>
          <w:rFonts w:ascii="Times New Roman"/>
          <w:b w:val="false"/>
          <w:i w:val="false"/>
          <w:color w:val="000000"/>
          <w:sz w:val="28"/>
        </w:rPr>
        <w:t>
      203) таралу ошақтарын оқшаулау мен жою жөніндегі іс-шаралар бюджет қаражаты есебінен жүзеге асырылатын карантинді объектілер мен бөтен текті түрлердің тізбесін әзірлейді және бекітеді;</w:t>
      </w:r>
    </w:p>
    <w:bookmarkEnd w:id="307"/>
    <w:bookmarkStart w:name="z316" w:id="308"/>
    <w:p>
      <w:pPr>
        <w:spacing w:after="0"/>
        <w:ind w:left="0"/>
        <w:jc w:val="both"/>
      </w:pPr>
      <w:r>
        <w:rPr>
          <w:rFonts w:ascii="Times New Roman"/>
          <w:b w:val="false"/>
          <w:i w:val="false"/>
          <w:color w:val="000000"/>
          <w:sz w:val="28"/>
        </w:rPr>
        <w:t>
      204) екі немесе одан көп облыс аумағында (облыстардың аумағында карантинді объектінің жергілікті таралу жағдайларын қоспағанда) карантиндік режим енгізе отырып, карантинді аймақты белгілеу немесе оның күшін жою туралы шешім қабылдайды, сондай-ақ осы аймақтарда өсімдіктер карантині жөніндегі іс-шараларды жүргізу тәртібін әзірлейді және бекітеді әрі олардың жүргізілуін бақылауды және қадағалауды жүзеге асырады;</w:t>
      </w:r>
    </w:p>
    <w:bookmarkEnd w:id="308"/>
    <w:bookmarkStart w:name="z317" w:id="309"/>
    <w:p>
      <w:pPr>
        <w:spacing w:after="0"/>
        <w:ind w:left="0"/>
        <w:jc w:val="both"/>
      </w:pPr>
      <w:r>
        <w:rPr>
          <w:rFonts w:ascii="Times New Roman"/>
          <w:b w:val="false"/>
          <w:i w:val="false"/>
          <w:color w:val="000000"/>
          <w:sz w:val="28"/>
        </w:rPr>
        <w:t>
      205) өсімдіктер карантині жөніндегі іс-шараларды жүргізу үшін пестицидтердің қорын құру және сақтау тәртібін әзірлейді және бекітеді;</w:t>
      </w:r>
    </w:p>
    <w:bookmarkEnd w:id="309"/>
    <w:bookmarkStart w:name="z318" w:id="310"/>
    <w:p>
      <w:pPr>
        <w:spacing w:after="0"/>
        <w:ind w:left="0"/>
        <w:jc w:val="both"/>
      </w:pPr>
      <w:r>
        <w:rPr>
          <w:rFonts w:ascii="Times New Roman"/>
          <w:b w:val="false"/>
          <w:i w:val="false"/>
          <w:color w:val="000000"/>
          <w:sz w:val="28"/>
        </w:rPr>
        <w:t>
      206) жергілікті атқарушы органдардың Қазақстан Республикасының өсімдіктер карантині саласындағы заңнамасын сақтауын мемлекеттік бақылауды жүзеге асырады;</w:t>
      </w:r>
    </w:p>
    <w:bookmarkEnd w:id="310"/>
    <w:bookmarkStart w:name="z319" w:id="311"/>
    <w:p>
      <w:pPr>
        <w:spacing w:after="0"/>
        <w:ind w:left="0"/>
        <w:jc w:val="both"/>
      </w:pPr>
      <w:r>
        <w:rPr>
          <w:rFonts w:ascii="Times New Roman"/>
          <w:b w:val="false"/>
          <w:i w:val="false"/>
          <w:color w:val="000000"/>
          <w:sz w:val="28"/>
        </w:rPr>
        <w:t>
      207) өздеріне қатысты өсiмдiктер карантинi жөнiндегi iс-шаралар белгiленетін және жүзеге асырылатын карантиндi объектiлер тiзбесiн айқындайды;</w:t>
      </w:r>
    </w:p>
    <w:bookmarkEnd w:id="311"/>
    <w:bookmarkStart w:name="z320" w:id="312"/>
    <w:p>
      <w:pPr>
        <w:spacing w:after="0"/>
        <w:ind w:left="0"/>
        <w:jc w:val="both"/>
      </w:pPr>
      <w:r>
        <w:rPr>
          <w:rFonts w:ascii="Times New Roman"/>
          <w:b w:val="false"/>
          <w:i w:val="false"/>
          <w:color w:val="000000"/>
          <w:sz w:val="28"/>
        </w:rPr>
        <w:t>
      208) Қазақстан Республикасында және басқа да мемлекеттерде карантиндi объектiлердiң болуы мен таралуы, оларға қарсы күрес жөнiндегi шаралар мен iс-шаралар туралы дерекқор құрады, ақпаратты ресми интернет-ресурста орналастырады және сұрау салу бойынша оны мүдделi адамдарға бередi;</w:t>
      </w:r>
    </w:p>
    <w:bookmarkEnd w:id="312"/>
    <w:bookmarkStart w:name="z321" w:id="313"/>
    <w:p>
      <w:pPr>
        <w:spacing w:after="0"/>
        <w:ind w:left="0"/>
        <w:jc w:val="both"/>
      </w:pPr>
      <w:r>
        <w:rPr>
          <w:rFonts w:ascii="Times New Roman"/>
          <w:b w:val="false"/>
          <w:i w:val="false"/>
          <w:color w:val="000000"/>
          <w:sz w:val="28"/>
        </w:rPr>
        <w:t>
      209) карантинді объектілер және (немесе) бөтен текті түрлер таралмаған немесе шектеулі таралған карантинге жатқызылған объектілерді, аймақтарды, орындарды, өндіріс учаскелерін айқындайды, импорттаушы елге растауды береді және Қазақстан Республикасы ратификациялаған халықаралық шарттарда көзделген жағдайларда импорттаушы елдің өкілдеріне инспекциялау жүргізу үшін қолжетімділікті қамтамасыз етеді;</w:t>
      </w:r>
    </w:p>
    <w:bookmarkEnd w:id="313"/>
    <w:bookmarkStart w:name="z322" w:id="314"/>
    <w:p>
      <w:pPr>
        <w:spacing w:after="0"/>
        <w:ind w:left="0"/>
        <w:jc w:val="both"/>
      </w:pPr>
      <w:r>
        <w:rPr>
          <w:rFonts w:ascii="Times New Roman"/>
          <w:b w:val="false"/>
          <w:i w:val="false"/>
          <w:color w:val="000000"/>
          <w:sz w:val="28"/>
        </w:rPr>
        <w:t>
      210) өсiмдiктер карантинi жөнiндегi мемлекеттiк инспекторлар туралы ережені әзірлейді және бекiтедi;</w:t>
      </w:r>
    </w:p>
    <w:bookmarkEnd w:id="314"/>
    <w:bookmarkStart w:name="z323" w:id="315"/>
    <w:p>
      <w:pPr>
        <w:spacing w:after="0"/>
        <w:ind w:left="0"/>
        <w:jc w:val="both"/>
      </w:pPr>
      <w:r>
        <w:rPr>
          <w:rFonts w:ascii="Times New Roman"/>
          <w:b w:val="false"/>
          <w:i w:val="false"/>
          <w:color w:val="000000"/>
          <w:sz w:val="28"/>
        </w:rPr>
        <w:t>
      211) өсімдіктер карантині жөніндегі іс-шараларды жүзеге асырудың тәртібі мен тәсілдерін регламенттейтін әдістерді, әдістемелерді, ұсынымдарды әзірлейді және бекітеді;</w:t>
      </w:r>
    </w:p>
    <w:bookmarkEnd w:id="315"/>
    <w:bookmarkStart w:name="z324" w:id="316"/>
    <w:p>
      <w:pPr>
        <w:spacing w:after="0"/>
        <w:ind w:left="0"/>
        <w:jc w:val="both"/>
      </w:pPr>
      <w:r>
        <w:rPr>
          <w:rFonts w:ascii="Times New Roman"/>
          <w:b w:val="false"/>
          <w:i w:val="false"/>
          <w:color w:val="000000"/>
          <w:sz w:val="28"/>
        </w:rPr>
        <w:t>
      212) ғылыми-зерттеу ұйымдарымен бiрлесiп, халықаралық нормалардың талаптары мен ұсынымдарды ескере отырып, фитосанитариялық тәуекелдi бағалаудың ғылыми қағидаттары негiзiнде карантиндік фитосанитариялық шараларды әзiрлейдi және жеке және заңды тұлғалардың оларды орындауын тұрақты бақылауды және қадағалауды жүзеге асырады;</w:t>
      </w:r>
    </w:p>
    <w:bookmarkEnd w:id="316"/>
    <w:bookmarkStart w:name="z325" w:id="317"/>
    <w:p>
      <w:pPr>
        <w:spacing w:after="0"/>
        <w:ind w:left="0"/>
        <w:jc w:val="both"/>
      </w:pPr>
      <w:r>
        <w:rPr>
          <w:rFonts w:ascii="Times New Roman"/>
          <w:b w:val="false"/>
          <w:i w:val="false"/>
          <w:color w:val="000000"/>
          <w:sz w:val="28"/>
        </w:rPr>
        <w:t>
      213) Өсімдіктер карантині жөніндегі бас мемлекеттік инспектор және өсімдіктер карантині жөніндегі мемлекеттік инспекторлар лауазымдарына орналасуға біліктілік талаптарын белгілейді;</w:t>
      </w:r>
    </w:p>
    <w:bookmarkEnd w:id="317"/>
    <w:bookmarkStart w:name="z326" w:id="318"/>
    <w:p>
      <w:pPr>
        <w:spacing w:after="0"/>
        <w:ind w:left="0"/>
        <w:jc w:val="both"/>
      </w:pPr>
      <w:r>
        <w:rPr>
          <w:rFonts w:ascii="Times New Roman"/>
          <w:b w:val="false"/>
          <w:i w:val="false"/>
          <w:color w:val="000000"/>
          <w:sz w:val="28"/>
        </w:rPr>
        <w:t>
      214) өз құзыреті шегінде өсімдіктер карантині жөніндегі іс-шараларды жүргізуді ұйымдастырады және олардың жүргізілуін бақылауды және қадағалауды жүзеге асырады;</w:t>
      </w:r>
    </w:p>
    <w:bookmarkEnd w:id="318"/>
    <w:bookmarkStart w:name="z327" w:id="319"/>
    <w:p>
      <w:pPr>
        <w:spacing w:after="0"/>
        <w:ind w:left="0"/>
        <w:jc w:val="both"/>
      </w:pPr>
      <w:r>
        <w:rPr>
          <w:rFonts w:ascii="Times New Roman"/>
          <w:b w:val="false"/>
          <w:i w:val="false"/>
          <w:color w:val="000000"/>
          <w:sz w:val="28"/>
        </w:rPr>
        <w:t>
      215) карантинге жатқызылған өнімдер транзитінің шарттарын айқындайды;</w:t>
      </w:r>
    </w:p>
    <w:bookmarkEnd w:id="319"/>
    <w:bookmarkStart w:name="z328" w:id="320"/>
    <w:p>
      <w:pPr>
        <w:spacing w:after="0"/>
        <w:ind w:left="0"/>
        <w:jc w:val="both"/>
      </w:pPr>
      <w:r>
        <w:rPr>
          <w:rFonts w:ascii="Times New Roman"/>
          <w:b w:val="false"/>
          <w:i w:val="false"/>
          <w:color w:val="000000"/>
          <w:sz w:val="28"/>
        </w:rPr>
        <w:t>
      216) Қазақстан Республикасының аумағын карантинді объектілер мен бөтен текті түрлерден қорғау жөніндегі қағидаларға сәйкес уақытша карантиндік фитосанитариялық шараларды енгізеді және олардың күшін жояды;</w:t>
      </w:r>
    </w:p>
    <w:bookmarkEnd w:id="320"/>
    <w:bookmarkStart w:name="z329" w:id="321"/>
    <w:p>
      <w:pPr>
        <w:spacing w:after="0"/>
        <w:ind w:left="0"/>
        <w:jc w:val="both"/>
      </w:pPr>
      <w:r>
        <w:rPr>
          <w:rFonts w:ascii="Times New Roman"/>
          <w:b w:val="false"/>
          <w:i w:val="false"/>
          <w:color w:val="000000"/>
          <w:sz w:val="28"/>
        </w:rPr>
        <w:t>
      217) өсімдіктер карантині жөніндегі іс-шараларды жүргізу үшін пестицидтерді, оларды сақтау, тасымалдау, қолдану жөніндегі жұмыстар мен көрсетілетін қызметтерді Қазақстан Республикасының мемлекеттік сатып алу туралы заңнамасында белгіленген тәртіппен мемлекеттік сатып алуды жүзеге асырады;</w:t>
      </w:r>
    </w:p>
    <w:bookmarkEnd w:id="321"/>
    <w:bookmarkStart w:name="z330" w:id="322"/>
    <w:p>
      <w:pPr>
        <w:spacing w:after="0"/>
        <w:ind w:left="0"/>
        <w:jc w:val="both"/>
      </w:pPr>
      <w:r>
        <w:rPr>
          <w:rFonts w:ascii="Times New Roman"/>
          <w:b w:val="false"/>
          <w:i w:val="false"/>
          <w:color w:val="000000"/>
          <w:sz w:val="28"/>
        </w:rPr>
        <w:t>
      218) өсімдіктер карантині жөніндегі іс-шараларды жүргізу үшiн Қазақстан Республикасының заңнамасында белгiленген тәртiппен пестицидтердiң қорын құрады;</w:t>
      </w:r>
    </w:p>
    <w:bookmarkEnd w:id="322"/>
    <w:bookmarkStart w:name="z331" w:id="323"/>
    <w:p>
      <w:pPr>
        <w:spacing w:after="0"/>
        <w:ind w:left="0"/>
        <w:jc w:val="both"/>
      </w:pPr>
      <w:r>
        <w:rPr>
          <w:rFonts w:ascii="Times New Roman"/>
          <w:b w:val="false"/>
          <w:i w:val="false"/>
          <w:color w:val="000000"/>
          <w:sz w:val="28"/>
        </w:rPr>
        <w:t>
      219) өсімдіктер карантині жөніндегі іс-шараларды жүргізу үшін бюджет қаражаты есебінен сатып алынған пестицидтерді Қазақстан Республикасының аумағы бойынша бөледі;</w:t>
      </w:r>
    </w:p>
    <w:bookmarkEnd w:id="323"/>
    <w:bookmarkStart w:name="z332" w:id="324"/>
    <w:p>
      <w:pPr>
        <w:spacing w:after="0"/>
        <w:ind w:left="0"/>
        <w:jc w:val="both"/>
      </w:pPr>
      <w:r>
        <w:rPr>
          <w:rFonts w:ascii="Times New Roman"/>
          <w:b w:val="false"/>
          <w:i w:val="false"/>
          <w:color w:val="000000"/>
          <w:sz w:val="28"/>
        </w:rPr>
        <w:t>
      220) фитосанитариялық бақылау бекеттерінде әкелінетін, әкетілетін және транзиттік карантинге жатқызылған өнімге, көлік құралдарына және тасымалдауға арналған бейімдемелерге (оның ішінде көлік құралдарының кабиналарына, салондарына, багаж және жүк бөлімшелеріне, контейнерлерге), жеке тұлғалардың қол жүгі мен багажына бастапқы карантиндік фитосанитариялық бақылауды және қадағалауды, қажет болған кезде үлгілерді іріктей отырып, карантиндік фитосанитариялық сараптама және (немесе) зертханалық сараптама жүргізеді, карантиндік фитосанитариялық бақылау және қадағалау актісін жасайды, ілеспе тауар-көлік құжаттарына мемлекеттік карантиндік фитосанитариялық бақылаудан және қадағалаудан өткені туралы белгіленген үлгідегі тиісті мөртабан басады;</w:t>
      </w:r>
    </w:p>
    <w:bookmarkEnd w:id="324"/>
    <w:bookmarkStart w:name="z333" w:id="325"/>
    <w:p>
      <w:pPr>
        <w:spacing w:after="0"/>
        <w:ind w:left="0"/>
        <w:jc w:val="both"/>
      </w:pPr>
      <w:r>
        <w:rPr>
          <w:rFonts w:ascii="Times New Roman"/>
          <w:b w:val="false"/>
          <w:i w:val="false"/>
          <w:color w:val="000000"/>
          <w:sz w:val="28"/>
        </w:rPr>
        <w:t>
      221) карантинге жатқызылған өнімнің межелі пунктінде көлік құралдарын және тасымалдауға арналған бейімдемелерді (оның ішінде көлік құралдарының кабиналарын, салондарын, багаж және жүк бөлімшелерін, контейнерлерді), жеке тұлғалардың қол жүгі мен багажын қайталама карантиндік фитосанитариялық бақылауды және қадағалауды, үлгілерді іріктеуді, қажет болған кезде аумақтың фитосанитариялық сипаттамасын және оның шыққан жерін, межелі пунктін, сондай-ақ карантинді объектілер және (немесе) бөтен текті түрлер таралмаған немесе шектеулі таралған аймақтарды, орындарды, өндіріс учаскелерін есепке ала отырып, карантиндік фитосанитариялық сараптама және (немесе) зертханалық сараптама жүргізеді, карантиндік фитосанитариялық бақылау және қадағалау актісін жасайды, ілеспе тауар-көлік құжаттарына мемлекеттік карантиндік фитосанитариялық бақылаудан және қадағалаудан өткені туралы белгіленген үлгідегі тиісті мөртабан басады;</w:t>
      </w:r>
    </w:p>
    <w:bookmarkEnd w:id="325"/>
    <w:bookmarkStart w:name="z334" w:id="326"/>
    <w:p>
      <w:pPr>
        <w:spacing w:after="0"/>
        <w:ind w:left="0"/>
        <w:jc w:val="both"/>
      </w:pPr>
      <w:r>
        <w:rPr>
          <w:rFonts w:ascii="Times New Roman"/>
          <w:b w:val="false"/>
          <w:i w:val="false"/>
          <w:color w:val="000000"/>
          <w:sz w:val="28"/>
        </w:rPr>
        <w:t>
      222) әкетілетін карантинге жатқызылған өнімді тиеп-жөнелту орындарында тұрақты карантиндік жете тексеруді, қажет болғанда – үлгілерін алу арқылы карантиндік фитосанитариялық сараптаманы және (немесе) зертханалық сараптаманы және фитосанитариялық сертификаттауды жүргізеді;</w:t>
      </w:r>
    </w:p>
    <w:bookmarkEnd w:id="326"/>
    <w:bookmarkStart w:name="z335" w:id="327"/>
    <w:p>
      <w:pPr>
        <w:spacing w:after="0"/>
        <w:ind w:left="0"/>
        <w:jc w:val="both"/>
      </w:pPr>
      <w:r>
        <w:rPr>
          <w:rFonts w:ascii="Times New Roman"/>
          <w:b w:val="false"/>
          <w:i w:val="false"/>
          <w:color w:val="000000"/>
          <w:sz w:val="28"/>
        </w:rPr>
        <w:t>
      223) фитосанитариялық бақылау бекеттерінде әкелінетін, әкетілетін және транзиттік карантинге жатқызылған өнімге құжаттамалық мемлекеттік карантиндік фитосанитариялық бақылау жүргізеді;</w:t>
      </w:r>
    </w:p>
    <w:bookmarkEnd w:id="327"/>
    <w:bookmarkStart w:name="z336" w:id="328"/>
    <w:p>
      <w:pPr>
        <w:spacing w:after="0"/>
        <w:ind w:left="0"/>
        <w:jc w:val="both"/>
      </w:pPr>
      <w:r>
        <w:rPr>
          <w:rFonts w:ascii="Times New Roman"/>
          <w:b w:val="false"/>
          <w:i w:val="false"/>
          <w:color w:val="000000"/>
          <w:sz w:val="28"/>
        </w:rPr>
        <w:t>
      224) Қазақстан Республикасының ішкі сауда объектілерінде және ұйымдарында карантинге жатқызылған өнімді тұрақты жете тексеруді, қажет болғанда – үлгілерін алу арқылы оған карантиндік фитосанитариялық сараптаманы және (немесе) зертханалық сараптаманы жүргізеді және карантиндік құжаттарды қарайды;</w:t>
      </w:r>
    </w:p>
    <w:bookmarkEnd w:id="328"/>
    <w:bookmarkStart w:name="z337" w:id="329"/>
    <w:p>
      <w:pPr>
        <w:spacing w:after="0"/>
        <w:ind w:left="0"/>
        <w:jc w:val="both"/>
      </w:pPr>
      <w:r>
        <w:rPr>
          <w:rFonts w:ascii="Times New Roman"/>
          <w:b w:val="false"/>
          <w:i w:val="false"/>
          <w:color w:val="000000"/>
          <w:sz w:val="28"/>
        </w:rPr>
        <w:t>
      225) өсімдіктен алынатын өнiмдi өсiретiн, дайындайтын, қоймаға жинайтын, қайта өңдейтiн және өткiзетiн ұйымдардың, ішкі сауда объектілерінің, шаруа немесе фермер, үй жанындағы және саяжай қожалықтарының аумағы мен үй-жайларына, ауыл шаруашылығына, орманға, суға және басқа да мақсатқа арналған жерлерге тұрақты ішінара бақылау зерттеп-қарауды жүргiзедi;</w:t>
      </w:r>
    </w:p>
    <w:bookmarkEnd w:id="329"/>
    <w:bookmarkStart w:name="z338" w:id="330"/>
    <w:p>
      <w:pPr>
        <w:spacing w:after="0"/>
        <w:ind w:left="0"/>
        <w:jc w:val="both"/>
      </w:pPr>
      <w:r>
        <w:rPr>
          <w:rFonts w:ascii="Times New Roman"/>
          <w:b w:val="false"/>
          <w:i w:val="false"/>
          <w:color w:val="000000"/>
          <w:sz w:val="28"/>
        </w:rPr>
        <w:t>
      226) анықталған Қазақстан Республикасының өсімдіктер карантині саласындағы заңнамасын бұзушылықтарды жою және өсімдіктер карантині жөніндегі іс-шараларды орындау туралы нұсқамалар береді және олардың орындалуын бақылайды;</w:t>
      </w:r>
    </w:p>
    <w:bookmarkEnd w:id="330"/>
    <w:bookmarkStart w:name="z339" w:id="331"/>
    <w:p>
      <w:pPr>
        <w:spacing w:after="0"/>
        <w:ind w:left="0"/>
        <w:jc w:val="both"/>
      </w:pPr>
      <w:r>
        <w:rPr>
          <w:rFonts w:ascii="Times New Roman"/>
          <w:b w:val="false"/>
          <w:i w:val="false"/>
          <w:color w:val="000000"/>
          <w:sz w:val="28"/>
        </w:rPr>
        <w:t>
      227) Қазақстан Республикасының заңнамалық актілерінде белгіленген тәртіппен және негіздерде дара кәсіпкерлер мен заңды тұлғалардың қызметіне тыйым салу немесе оны тоқтата тұру туралы сотқа талап арыз жібереді;</w:t>
      </w:r>
    </w:p>
    <w:bookmarkEnd w:id="331"/>
    <w:bookmarkStart w:name="z340" w:id="332"/>
    <w:p>
      <w:pPr>
        <w:spacing w:after="0"/>
        <w:ind w:left="0"/>
        <w:jc w:val="both"/>
      </w:pPr>
      <w:r>
        <w:rPr>
          <w:rFonts w:ascii="Times New Roman"/>
          <w:b w:val="false"/>
          <w:i w:val="false"/>
          <w:color w:val="000000"/>
          <w:sz w:val="28"/>
        </w:rPr>
        <w:t>
      228) уәкілетті ұйымда импорттық себу материалдары мен отырғызылатын материалдардың карантиндi объектiлермен және бөтен тектi түрлермен жасырын залалданған-залалданбағанын зерттеу жөнiндегi iс-шараларды ұйымдастырады және бақылайды;</w:t>
      </w:r>
    </w:p>
    <w:bookmarkEnd w:id="332"/>
    <w:bookmarkStart w:name="z341" w:id="333"/>
    <w:p>
      <w:pPr>
        <w:spacing w:after="0"/>
        <w:ind w:left="0"/>
        <w:jc w:val="both"/>
      </w:pPr>
      <w:r>
        <w:rPr>
          <w:rFonts w:ascii="Times New Roman"/>
          <w:b w:val="false"/>
          <w:i w:val="false"/>
          <w:color w:val="000000"/>
          <w:sz w:val="28"/>
        </w:rPr>
        <w:t>
      229) карантинге жатқызылған өнімге фитосанитариялық және карантиндік сертификаттар береді;</w:t>
      </w:r>
    </w:p>
    <w:bookmarkEnd w:id="333"/>
    <w:bookmarkStart w:name="z342" w:id="334"/>
    <w:p>
      <w:pPr>
        <w:spacing w:after="0"/>
        <w:ind w:left="0"/>
        <w:jc w:val="both"/>
      </w:pPr>
      <w:r>
        <w:rPr>
          <w:rFonts w:ascii="Times New Roman"/>
          <w:b w:val="false"/>
          <w:i w:val="false"/>
          <w:color w:val="000000"/>
          <w:sz w:val="28"/>
        </w:rPr>
        <w:t>
      230) халықаралық нормалар мен талаптардың өсiмдiктер карантинi саласында жасалған келiсiмдерге сәйкес орындалуын қамтамасыз етедi;</w:t>
      </w:r>
    </w:p>
    <w:bookmarkEnd w:id="334"/>
    <w:bookmarkStart w:name="z343" w:id="335"/>
    <w:p>
      <w:pPr>
        <w:spacing w:after="0"/>
        <w:ind w:left="0"/>
        <w:jc w:val="both"/>
      </w:pPr>
      <w:r>
        <w:rPr>
          <w:rFonts w:ascii="Times New Roman"/>
          <w:b w:val="false"/>
          <w:i w:val="false"/>
          <w:color w:val="000000"/>
          <w:sz w:val="28"/>
        </w:rPr>
        <w:t>
      231) өз құзыретi шегiнде өсiмдiктер карантині саласындағы нормативтiк құқықтық актiлердi әзiрлейдi және бекітеді;</w:t>
      </w:r>
    </w:p>
    <w:bookmarkEnd w:id="335"/>
    <w:bookmarkStart w:name="z344" w:id="336"/>
    <w:p>
      <w:pPr>
        <w:spacing w:after="0"/>
        <w:ind w:left="0"/>
        <w:jc w:val="both"/>
      </w:pPr>
      <w:r>
        <w:rPr>
          <w:rFonts w:ascii="Times New Roman"/>
          <w:b w:val="false"/>
          <w:i w:val="false"/>
          <w:color w:val="000000"/>
          <w:sz w:val="28"/>
        </w:rPr>
        <w:t>
      232) өсімдіктер карантині саласындағы заттай нормаларды әзірлейді және бюджеттік жоспарлау жөніндегі орталық уәкілетті органмен келісу бойынша бекітеді;</w:t>
      </w:r>
    </w:p>
    <w:bookmarkEnd w:id="336"/>
    <w:bookmarkStart w:name="z345" w:id="337"/>
    <w:p>
      <w:pPr>
        <w:spacing w:after="0"/>
        <w:ind w:left="0"/>
        <w:jc w:val="both"/>
      </w:pPr>
      <w:r>
        <w:rPr>
          <w:rFonts w:ascii="Times New Roman"/>
          <w:b w:val="false"/>
          <w:i w:val="false"/>
          <w:color w:val="000000"/>
          <w:sz w:val="28"/>
        </w:rPr>
        <w:t>
      233) нысанды киім (погонсыз) киіп жүруге құқығы бар лауазымды адамдардың тізбесін, нысанды киім (погонсыз) үлгілерін және оларды киіп жүру тәртібін айқындайды;</w:t>
      </w:r>
    </w:p>
    <w:bookmarkEnd w:id="337"/>
    <w:bookmarkStart w:name="z346" w:id="338"/>
    <w:p>
      <w:pPr>
        <w:spacing w:after="0"/>
        <w:ind w:left="0"/>
        <w:jc w:val="both"/>
      </w:pPr>
      <w:r>
        <w:rPr>
          <w:rFonts w:ascii="Times New Roman"/>
          <w:b w:val="false"/>
          <w:i w:val="false"/>
          <w:color w:val="000000"/>
          <w:sz w:val="28"/>
        </w:rPr>
        <w:t>
      234) өз құзыретi шегiнде өсiмдiктердi қорғау саласындағы нормативтiк құқықтық актiлердi әзiрлейдi және бекітеді;</w:t>
      </w:r>
    </w:p>
    <w:bookmarkEnd w:id="338"/>
    <w:bookmarkStart w:name="z347" w:id="339"/>
    <w:p>
      <w:pPr>
        <w:spacing w:after="0"/>
        <w:ind w:left="0"/>
        <w:jc w:val="both"/>
      </w:pPr>
      <w:r>
        <w:rPr>
          <w:rFonts w:ascii="Times New Roman"/>
          <w:b w:val="false"/>
          <w:i w:val="false"/>
          <w:color w:val="000000"/>
          <w:sz w:val="28"/>
        </w:rPr>
        <w:t>
      235) өсімдіктерді қорғау саласында жергілікті атқарушы органдарды үйлестіруді және оларға әдістемелік басшылықты жүзеге асырады;</w:t>
      </w:r>
    </w:p>
    <w:bookmarkEnd w:id="339"/>
    <w:bookmarkStart w:name="z348" w:id="340"/>
    <w:p>
      <w:pPr>
        <w:spacing w:after="0"/>
        <w:ind w:left="0"/>
        <w:jc w:val="both"/>
      </w:pPr>
      <w:r>
        <w:rPr>
          <w:rFonts w:ascii="Times New Roman"/>
          <w:b w:val="false"/>
          <w:i w:val="false"/>
          <w:color w:val="000000"/>
          <w:sz w:val="28"/>
        </w:rPr>
        <w:t>
      236) аса қауiптi зиянды организмдер тiзбесiн әзірлейді және бекітеді;</w:t>
      </w:r>
    </w:p>
    <w:bookmarkEnd w:id="340"/>
    <w:bookmarkStart w:name="z349" w:id="341"/>
    <w:p>
      <w:pPr>
        <w:spacing w:after="0"/>
        <w:ind w:left="0"/>
        <w:jc w:val="both"/>
      </w:pPr>
      <w:r>
        <w:rPr>
          <w:rFonts w:ascii="Times New Roman"/>
          <w:b w:val="false"/>
          <w:i w:val="false"/>
          <w:color w:val="000000"/>
          <w:sz w:val="28"/>
        </w:rPr>
        <w:t>
      237) өсімдіктерді қорғау құралдарының (пестицидтердің) қауіпсіздігі туралы техникалық регламентті әзірлейді және бекітеді;</w:t>
      </w:r>
    </w:p>
    <w:bookmarkEnd w:id="341"/>
    <w:bookmarkStart w:name="z350" w:id="342"/>
    <w:p>
      <w:pPr>
        <w:spacing w:after="0"/>
        <w:ind w:left="0"/>
        <w:jc w:val="both"/>
      </w:pPr>
      <w:r>
        <w:rPr>
          <w:rFonts w:ascii="Times New Roman"/>
          <w:b w:val="false"/>
          <w:i w:val="false"/>
          <w:color w:val="000000"/>
          <w:sz w:val="28"/>
        </w:rPr>
        <w:t>
      238) Еуразиялық экономикалық комиссия Алқасының шешімдеріне сәйкес тіркеу (ұсақмөлдекті және өндірістік) сынақтарынан өткізу және (немесе) ғылыми зерттеулерді жүргізу үшін өсімдіктерді қорғаудың тіркелмеген құралдарының (пестицидтердің) үлгілерін әкелуге қорытынды (рұқсат беру құжатын) береді;</w:t>
      </w:r>
    </w:p>
    <w:bookmarkEnd w:id="342"/>
    <w:bookmarkStart w:name="z351" w:id="343"/>
    <w:p>
      <w:pPr>
        <w:spacing w:after="0"/>
        <w:ind w:left="0"/>
        <w:jc w:val="both"/>
      </w:pPr>
      <w:r>
        <w:rPr>
          <w:rFonts w:ascii="Times New Roman"/>
          <w:b w:val="false"/>
          <w:i w:val="false"/>
          <w:color w:val="000000"/>
          <w:sz w:val="28"/>
        </w:rPr>
        <w:t>
      239) өсімдіктерді қорғау құралдарын (пестицидтерді) импорттауға лицензия береді;</w:t>
      </w:r>
    </w:p>
    <w:bookmarkEnd w:id="343"/>
    <w:bookmarkStart w:name="z352" w:id="344"/>
    <w:p>
      <w:pPr>
        <w:spacing w:after="0"/>
        <w:ind w:left="0"/>
        <w:jc w:val="both"/>
      </w:pPr>
      <w:r>
        <w:rPr>
          <w:rFonts w:ascii="Times New Roman"/>
          <w:b w:val="false"/>
          <w:i w:val="false"/>
          <w:color w:val="000000"/>
          <w:sz w:val="28"/>
        </w:rPr>
        <w:t>
      240) мынадай:</w:t>
      </w:r>
    </w:p>
    <w:bookmarkEnd w:id="344"/>
    <w:bookmarkStart w:name="z353" w:id="345"/>
    <w:p>
      <w:pPr>
        <w:spacing w:after="0"/>
        <w:ind w:left="0"/>
        <w:jc w:val="both"/>
      </w:pPr>
      <w:r>
        <w:rPr>
          <w:rFonts w:ascii="Times New Roman"/>
          <w:b w:val="false"/>
          <w:i w:val="false"/>
          <w:color w:val="000000"/>
          <w:sz w:val="28"/>
        </w:rPr>
        <w:t>
      пестицидтер өндіру (формуляциялау);</w:t>
      </w:r>
    </w:p>
    <w:bookmarkEnd w:id="345"/>
    <w:bookmarkStart w:name="z354" w:id="346"/>
    <w:p>
      <w:pPr>
        <w:spacing w:after="0"/>
        <w:ind w:left="0"/>
        <w:jc w:val="both"/>
      </w:pPr>
      <w:r>
        <w:rPr>
          <w:rFonts w:ascii="Times New Roman"/>
          <w:b w:val="false"/>
          <w:i w:val="false"/>
          <w:color w:val="000000"/>
          <w:sz w:val="28"/>
        </w:rPr>
        <w:t>
      пестицидтер өткізу;</w:t>
      </w:r>
    </w:p>
    <w:bookmarkEnd w:id="346"/>
    <w:bookmarkStart w:name="z355" w:id="347"/>
    <w:p>
      <w:pPr>
        <w:spacing w:after="0"/>
        <w:ind w:left="0"/>
        <w:jc w:val="both"/>
      </w:pPr>
      <w:r>
        <w:rPr>
          <w:rFonts w:ascii="Times New Roman"/>
          <w:b w:val="false"/>
          <w:i w:val="false"/>
          <w:color w:val="000000"/>
          <w:sz w:val="28"/>
        </w:rPr>
        <w:t>
      пестицидтерді аэрозольдық және фумигациялық тәсілдермен қолдану жөніндегі қызметтің кіші түрлеріне қойылатын біліктілік талаптарын әзірлейді және бекітеді;</w:t>
      </w:r>
    </w:p>
    <w:bookmarkEnd w:id="347"/>
    <w:bookmarkStart w:name="z356" w:id="348"/>
    <w:p>
      <w:pPr>
        <w:spacing w:after="0"/>
        <w:ind w:left="0"/>
        <w:jc w:val="both"/>
      </w:pPr>
      <w:r>
        <w:rPr>
          <w:rFonts w:ascii="Times New Roman"/>
          <w:b w:val="false"/>
          <w:i w:val="false"/>
          <w:color w:val="000000"/>
          <w:sz w:val="28"/>
        </w:rPr>
        <w:t>
      241)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пестицидтерді тіркеу (ұсақмөлдекті және өндірістік) сынақтарынан өткізу және мемлекеттік тіркеу қағидаларын әзірлейді және бекітеді;</w:t>
      </w:r>
    </w:p>
    <w:bookmarkEnd w:id="348"/>
    <w:bookmarkStart w:name="z357" w:id="349"/>
    <w:p>
      <w:pPr>
        <w:spacing w:after="0"/>
        <w:ind w:left="0"/>
        <w:jc w:val="both"/>
      </w:pPr>
      <w:r>
        <w:rPr>
          <w:rFonts w:ascii="Times New Roman"/>
          <w:b w:val="false"/>
          <w:i w:val="false"/>
          <w:color w:val="000000"/>
          <w:sz w:val="28"/>
        </w:rPr>
        <w:t>
      242) пестицидтерді мемлекеттік тіркеу және пестицидтерге арналған тіркеу куәліктерін береді;</w:t>
      </w:r>
    </w:p>
    <w:bookmarkEnd w:id="349"/>
    <w:bookmarkStart w:name="z358" w:id="350"/>
    <w:p>
      <w:pPr>
        <w:spacing w:after="0"/>
        <w:ind w:left="0"/>
        <w:jc w:val="both"/>
      </w:pPr>
      <w:r>
        <w:rPr>
          <w:rFonts w:ascii="Times New Roman"/>
          <w:b w:val="false"/>
          <w:i w:val="false"/>
          <w:color w:val="000000"/>
          <w:sz w:val="28"/>
        </w:rPr>
        <w:t>
      243) пестицидтер тізімін әзірлейді, бекітеді және жүргізеді;</w:t>
      </w:r>
    </w:p>
    <w:bookmarkEnd w:id="350"/>
    <w:bookmarkStart w:name="z359" w:id="351"/>
    <w:p>
      <w:pPr>
        <w:spacing w:after="0"/>
        <w:ind w:left="0"/>
        <w:jc w:val="both"/>
      </w:pPr>
      <w:r>
        <w:rPr>
          <w:rFonts w:ascii="Times New Roman"/>
          <w:b w:val="false"/>
          <w:i w:val="false"/>
          <w:color w:val="000000"/>
          <w:sz w:val="28"/>
        </w:rPr>
        <w:t>
      244) фитосанитариялық іс-шараларды жүргізу қағидаларын әзірлейді және бекітеді;</w:t>
      </w:r>
    </w:p>
    <w:bookmarkEnd w:id="351"/>
    <w:bookmarkStart w:name="z360" w:id="352"/>
    <w:p>
      <w:pPr>
        <w:spacing w:after="0"/>
        <w:ind w:left="0"/>
        <w:jc w:val="both"/>
      </w:pPr>
      <w:r>
        <w:rPr>
          <w:rFonts w:ascii="Times New Roman"/>
          <w:b w:val="false"/>
          <w:i w:val="false"/>
          <w:color w:val="000000"/>
          <w:sz w:val="28"/>
        </w:rPr>
        <w:t>
      245) хаттамалар мен нұсқамалар нысандарын, сондай-ақ оларды Қазақстан Республикасының заңнамасына сәйкес жасау мен шығару тәртiбiн әзірлейді және бекітеді;</w:t>
      </w:r>
    </w:p>
    <w:bookmarkEnd w:id="352"/>
    <w:bookmarkStart w:name="z361" w:id="353"/>
    <w:p>
      <w:pPr>
        <w:spacing w:after="0"/>
        <w:ind w:left="0"/>
        <w:jc w:val="both"/>
      </w:pPr>
      <w:r>
        <w:rPr>
          <w:rFonts w:ascii="Times New Roman"/>
          <w:b w:val="false"/>
          <w:i w:val="false"/>
          <w:color w:val="000000"/>
          <w:sz w:val="28"/>
        </w:rPr>
        <w:t>
      246) фитосанитариялық іс-шараларды ұйымдастырады;</w:t>
      </w:r>
    </w:p>
    <w:bookmarkEnd w:id="353"/>
    <w:bookmarkStart w:name="z362" w:id="354"/>
    <w:p>
      <w:pPr>
        <w:spacing w:after="0"/>
        <w:ind w:left="0"/>
        <w:jc w:val="both"/>
      </w:pPr>
      <w:r>
        <w:rPr>
          <w:rFonts w:ascii="Times New Roman"/>
          <w:b w:val="false"/>
          <w:i w:val="false"/>
          <w:color w:val="000000"/>
          <w:sz w:val="28"/>
        </w:rPr>
        <w:t>
      247) мемлекеттiк органдардың, жеке және заңды тұлғалардың фитосанитариялық iс-шараларды жүргiзудегi қызметiн үйлестіреді;</w:t>
      </w:r>
    </w:p>
    <w:bookmarkEnd w:id="354"/>
    <w:bookmarkStart w:name="z363" w:id="355"/>
    <w:p>
      <w:pPr>
        <w:spacing w:after="0"/>
        <w:ind w:left="0"/>
        <w:jc w:val="both"/>
      </w:pPr>
      <w:r>
        <w:rPr>
          <w:rFonts w:ascii="Times New Roman"/>
          <w:b w:val="false"/>
          <w:i w:val="false"/>
          <w:color w:val="000000"/>
          <w:sz w:val="28"/>
        </w:rPr>
        <w:t>
      248) Қазақстан Республикасының заңнамасында белгiленген тәртiппен пестицидтердi, оларды сақтау, тасымалдау, қолдану жөнiндегi жұмыстар мен көрсетiлетiн қызметтердi мемлекеттiк сатып алуды ұйымдастырады және өткiзеді, сондай-ақ пестицидтердiң қорын жасайды;</w:t>
      </w:r>
    </w:p>
    <w:bookmarkEnd w:id="355"/>
    <w:bookmarkStart w:name="z364" w:id="356"/>
    <w:p>
      <w:pPr>
        <w:spacing w:after="0"/>
        <w:ind w:left="0"/>
        <w:jc w:val="both"/>
      </w:pPr>
      <w:r>
        <w:rPr>
          <w:rFonts w:ascii="Times New Roman"/>
          <w:b w:val="false"/>
          <w:i w:val="false"/>
          <w:color w:val="000000"/>
          <w:sz w:val="28"/>
        </w:rPr>
        <w:t>
      249) фитосанитариялық нормативтерді, фитосанитариялық есепке алу нысандарын, сондай-ақ оларды ұсыну тәртібін әзірлейді және бекітеді;</w:t>
      </w:r>
    </w:p>
    <w:bookmarkEnd w:id="356"/>
    <w:bookmarkStart w:name="z365" w:id="357"/>
    <w:p>
      <w:pPr>
        <w:spacing w:after="0"/>
        <w:ind w:left="0"/>
        <w:jc w:val="both"/>
      </w:pPr>
      <w:r>
        <w:rPr>
          <w:rFonts w:ascii="Times New Roman"/>
          <w:b w:val="false"/>
          <w:i w:val="false"/>
          <w:color w:val="000000"/>
          <w:sz w:val="28"/>
        </w:rPr>
        <w:t>
      250) зиянды және аса қауіпті зиянды организмдер бойынша фитосанитариялық мониторинг ұйымдастырады;</w:t>
      </w:r>
    </w:p>
    <w:bookmarkEnd w:id="357"/>
    <w:bookmarkStart w:name="z366" w:id="358"/>
    <w:p>
      <w:pPr>
        <w:spacing w:after="0"/>
        <w:ind w:left="0"/>
        <w:jc w:val="both"/>
      </w:pPr>
      <w:r>
        <w:rPr>
          <w:rFonts w:ascii="Times New Roman"/>
          <w:b w:val="false"/>
          <w:i w:val="false"/>
          <w:color w:val="000000"/>
          <w:sz w:val="28"/>
        </w:rPr>
        <w:t>
      251) пестицидтерді тіркеу (ұсақмөлдекті және өндірістік) сынақтарын және мемлекеттік тіркеуді ұйымдастырады;</w:t>
      </w:r>
    </w:p>
    <w:bookmarkEnd w:id="358"/>
    <w:bookmarkStart w:name="z367" w:id="359"/>
    <w:p>
      <w:pPr>
        <w:spacing w:after="0"/>
        <w:ind w:left="0"/>
        <w:jc w:val="both"/>
      </w:pPr>
      <w:r>
        <w:rPr>
          <w:rFonts w:ascii="Times New Roman"/>
          <w:b w:val="false"/>
          <w:i w:val="false"/>
          <w:color w:val="000000"/>
          <w:sz w:val="28"/>
        </w:rPr>
        <w:t>
      252) өсімдіктерді қорғау саласындағы қолданбалы ғылыми зерттеулерге тапсырыс берудi ұйымдастырады және үйлестіреді, жүзеге асырады;</w:t>
      </w:r>
    </w:p>
    <w:bookmarkEnd w:id="359"/>
    <w:bookmarkStart w:name="z368" w:id="360"/>
    <w:p>
      <w:pPr>
        <w:spacing w:after="0"/>
        <w:ind w:left="0"/>
        <w:jc w:val="both"/>
      </w:pPr>
      <w:r>
        <w:rPr>
          <w:rFonts w:ascii="Times New Roman"/>
          <w:b w:val="false"/>
          <w:i w:val="false"/>
          <w:color w:val="000000"/>
          <w:sz w:val="28"/>
        </w:rPr>
        <w:t>
      253) бюджет қаражаты есебінен сатып алынған пестицидтерді фитосанитариялық мониторинг деректеріне және қалыптасатын фитосанитариялық ахуалға қарай Қазақстан Республикасының аумағы бойынша бөледі;</w:t>
      </w:r>
    </w:p>
    <w:bookmarkEnd w:id="360"/>
    <w:bookmarkStart w:name="z369" w:id="361"/>
    <w:p>
      <w:pPr>
        <w:spacing w:after="0"/>
        <w:ind w:left="0"/>
        <w:jc w:val="both"/>
      </w:pPr>
      <w:r>
        <w:rPr>
          <w:rFonts w:ascii="Times New Roman"/>
          <w:b w:val="false"/>
          <w:i w:val="false"/>
          <w:color w:val="000000"/>
          <w:sz w:val="28"/>
        </w:rPr>
        <w:t>
      254) халықаралық ұйымдармен және мемлекеттiк органдармен ынтымақтастықты жүзеге асыру және өсiмдiктердi қорғау саласындағы халықаралық бағдарламаларды iске асыруға қатысу;</w:t>
      </w:r>
    </w:p>
    <w:bookmarkEnd w:id="361"/>
    <w:bookmarkStart w:name="z370" w:id="362"/>
    <w:p>
      <w:pPr>
        <w:spacing w:after="0"/>
        <w:ind w:left="0"/>
        <w:jc w:val="both"/>
      </w:pPr>
      <w:r>
        <w:rPr>
          <w:rFonts w:ascii="Times New Roman"/>
          <w:b w:val="false"/>
          <w:i w:val="false"/>
          <w:color w:val="000000"/>
          <w:sz w:val="28"/>
        </w:rPr>
        <w:t>
      255) пестицидтердің түрлері бойынша қор нормативін және оны пайдалану тәртібін белгілейді;</w:t>
      </w:r>
    </w:p>
    <w:bookmarkEnd w:id="362"/>
    <w:bookmarkStart w:name="z371" w:id="363"/>
    <w:p>
      <w:pPr>
        <w:spacing w:after="0"/>
        <w:ind w:left="0"/>
        <w:jc w:val="both"/>
      </w:pPr>
      <w:r>
        <w:rPr>
          <w:rFonts w:ascii="Times New Roman"/>
          <w:b w:val="false"/>
          <w:i w:val="false"/>
          <w:color w:val="000000"/>
          <w:sz w:val="28"/>
        </w:rPr>
        <w:t>
      256) мемлекеттік фитосанитариялық бақылауды ұйымдастырады және жүзеге асырады;</w:t>
      </w:r>
    </w:p>
    <w:bookmarkEnd w:id="363"/>
    <w:bookmarkStart w:name="z372" w:id="364"/>
    <w:p>
      <w:pPr>
        <w:spacing w:after="0"/>
        <w:ind w:left="0"/>
        <w:jc w:val="both"/>
      </w:pPr>
      <w:r>
        <w:rPr>
          <w:rFonts w:ascii="Times New Roman"/>
          <w:b w:val="false"/>
          <w:i w:val="false"/>
          <w:color w:val="000000"/>
          <w:sz w:val="28"/>
        </w:rPr>
        <w:t>
      257) құзыреті шегінде стандарттау жөніндегі құжаттардың жобаларын қарайды,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күшін жою жөнінде ұсыныстар дайындайды;</w:t>
      </w:r>
    </w:p>
    <w:bookmarkEnd w:id="364"/>
    <w:bookmarkStart w:name="z373" w:id="365"/>
    <w:p>
      <w:pPr>
        <w:spacing w:after="0"/>
        <w:ind w:left="0"/>
        <w:jc w:val="both"/>
      </w:pPr>
      <w:r>
        <w:rPr>
          <w:rFonts w:ascii="Times New Roman"/>
          <w:b w:val="false"/>
          <w:i w:val="false"/>
          <w:color w:val="000000"/>
          <w:sz w:val="28"/>
        </w:rPr>
        <w:t>
      258) жергілікті атқарушы органдардың Қазақстан Республикасының өсімдіктерді қорғау туралы заңнамасын сақтауына бақылауды жүзеге асырады;</w:t>
      </w:r>
    </w:p>
    <w:bookmarkEnd w:id="365"/>
    <w:bookmarkStart w:name="z374" w:id="366"/>
    <w:p>
      <w:pPr>
        <w:spacing w:after="0"/>
        <w:ind w:left="0"/>
        <w:jc w:val="both"/>
      </w:pPr>
      <w:r>
        <w:rPr>
          <w:rFonts w:ascii="Times New Roman"/>
          <w:b w:val="false"/>
          <w:i w:val="false"/>
          <w:color w:val="000000"/>
          <w:sz w:val="28"/>
        </w:rPr>
        <w:t>
      259) қоршаған ортаны қорғау саласындағы уәкілетті органмен және халықтың санитариялық-эпидемиологиялық саламаттылығы саласындағы мемлекеттік органмен келісу бойынша пестицидтерді залалсыздандыру тәртібін, сондай-ақ арнаулы сақтау орындарын (көмінділерді) тиісті жағдайда күтіп-ұстау шаттарын айқындайды;</w:t>
      </w:r>
    </w:p>
    <w:bookmarkEnd w:id="366"/>
    <w:bookmarkStart w:name="z375" w:id="367"/>
    <w:p>
      <w:pPr>
        <w:spacing w:after="0"/>
        <w:ind w:left="0"/>
        <w:jc w:val="both"/>
      </w:pPr>
      <w:r>
        <w:rPr>
          <w:rFonts w:ascii="Times New Roman"/>
          <w:b w:val="false"/>
          <w:i w:val="false"/>
          <w:color w:val="000000"/>
          <w:sz w:val="28"/>
        </w:rPr>
        <w:t>
      260) фитосанитариялық іс-шараларды жүзеге асырудың тәртібін, тәсілдерін регламенттейтін әдістерді, әдістемелерді, ұсынымдарды әзірлейді және бекітеді, өсімдіктерді қорғау саласында қолданбалы ғылыми зерттеулер жүргізуді ұйымдастырады, үйлестіреді және бақылайды, сондай-ақ өсімдіктерді қорғау бойынша мамандар даярлау және олардың біліктілігін арттыру жөніндегі оқыту бағдарламаларын (оқу бағдарламаларын) келіседі;</w:t>
      </w:r>
    </w:p>
    <w:bookmarkEnd w:id="367"/>
    <w:bookmarkStart w:name="z376" w:id="368"/>
    <w:p>
      <w:pPr>
        <w:spacing w:after="0"/>
        <w:ind w:left="0"/>
        <w:jc w:val="both"/>
      </w:pPr>
      <w:r>
        <w:rPr>
          <w:rFonts w:ascii="Times New Roman"/>
          <w:b w:val="false"/>
          <w:i w:val="false"/>
          <w:color w:val="000000"/>
          <w:sz w:val="28"/>
        </w:rPr>
        <w:t>
      261) фитосанитариялық есептілік түрлерін, оларды ұсыну нысандары мен мерзімдерін айқындайды;</w:t>
      </w:r>
    </w:p>
    <w:bookmarkEnd w:id="368"/>
    <w:bookmarkStart w:name="z377" w:id="369"/>
    <w:p>
      <w:pPr>
        <w:spacing w:after="0"/>
        <w:ind w:left="0"/>
        <w:jc w:val="both"/>
      </w:pPr>
      <w:r>
        <w:rPr>
          <w:rFonts w:ascii="Times New Roman"/>
          <w:b w:val="false"/>
          <w:i w:val="false"/>
          <w:color w:val="000000"/>
          <w:sz w:val="28"/>
        </w:rPr>
        <w:t>
      262) жер заңнамасын қолдану іс-тәжірибесін қорытады және оны жетілдіреді;</w:t>
      </w:r>
    </w:p>
    <w:bookmarkEnd w:id="369"/>
    <w:bookmarkStart w:name="z378" w:id="370"/>
    <w:p>
      <w:pPr>
        <w:spacing w:after="0"/>
        <w:ind w:left="0"/>
        <w:jc w:val="both"/>
      </w:pPr>
      <w:r>
        <w:rPr>
          <w:rFonts w:ascii="Times New Roman"/>
          <w:b w:val="false"/>
          <w:i w:val="false"/>
          <w:color w:val="000000"/>
          <w:sz w:val="28"/>
        </w:rPr>
        <w:t>
      263) жер қатынастарын реттеу саласында жергілікті атқарушы органдарды үйлестіруді және оларға әдістемелік басшылық жасауды жүзеге асырады;</w:t>
      </w:r>
    </w:p>
    <w:bookmarkEnd w:id="370"/>
    <w:bookmarkStart w:name="z379" w:id="371"/>
    <w:p>
      <w:pPr>
        <w:spacing w:after="0"/>
        <w:ind w:left="0"/>
        <w:jc w:val="both"/>
      </w:pPr>
      <w:r>
        <w:rPr>
          <w:rFonts w:ascii="Times New Roman"/>
          <w:b w:val="false"/>
          <w:i w:val="false"/>
          <w:color w:val="000000"/>
          <w:sz w:val="28"/>
        </w:rPr>
        <w:t>
      264) жер қатынастарын реттеу саласындағы нормативтік құқықтық актілердің жобаларын әзірлейді және Қазақстан Республикасы Үкіметінің бекітуіне енгізеді;</w:t>
      </w:r>
    </w:p>
    <w:bookmarkEnd w:id="371"/>
    <w:bookmarkStart w:name="z380" w:id="372"/>
    <w:p>
      <w:pPr>
        <w:spacing w:after="0"/>
        <w:ind w:left="0"/>
        <w:jc w:val="both"/>
      </w:pPr>
      <w:r>
        <w:rPr>
          <w:rFonts w:ascii="Times New Roman"/>
          <w:b w:val="false"/>
          <w:i w:val="false"/>
          <w:color w:val="000000"/>
          <w:sz w:val="28"/>
        </w:rPr>
        <w:t>
      265) ауыл шаруашылығы мақсатындағы жерді ұтымды пайдалану қағидаларын әзірлейді және бекітеді;</w:t>
      </w:r>
    </w:p>
    <w:bookmarkEnd w:id="372"/>
    <w:bookmarkStart w:name="z381" w:id="373"/>
    <w:p>
      <w:pPr>
        <w:spacing w:after="0"/>
        <w:ind w:left="0"/>
        <w:jc w:val="both"/>
      </w:pPr>
      <w:r>
        <w:rPr>
          <w:rFonts w:ascii="Times New Roman"/>
          <w:b w:val="false"/>
          <w:i w:val="false"/>
          <w:color w:val="000000"/>
          <w:sz w:val="28"/>
        </w:rPr>
        <w:t>
      266) жерді резервте қалдыру қағидаларын әзірлейді және бекітеді;</w:t>
      </w:r>
    </w:p>
    <w:bookmarkEnd w:id="373"/>
    <w:bookmarkStart w:name="z382" w:id="374"/>
    <w:p>
      <w:pPr>
        <w:spacing w:after="0"/>
        <w:ind w:left="0"/>
        <w:jc w:val="both"/>
      </w:pPr>
      <w:r>
        <w:rPr>
          <w:rFonts w:ascii="Times New Roman"/>
          <w:b w:val="false"/>
          <w:i w:val="false"/>
          <w:color w:val="000000"/>
          <w:sz w:val="28"/>
        </w:rPr>
        <w:t>
      267) жер комиссиясы туралы үлгі ережені әзірлейді және бекітеді;</w:t>
      </w:r>
    </w:p>
    <w:bookmarkEnd w:id="374"/>
    <w:bookmarkStart w:name="z383" w:id="375"/>
    <w:p>
      <w:pPr>
        <w:spacing w:after="0"/>
        <w:ind w:left="0"/>
        <w:jc w:val="both"/>
      </w:pPr>
      <w:r>
        <w:rPr>
          <w:rFonts w:ascii="Times New Roman"/>
          <w:b w:val="false"/>
          <w:i w:val="false"/>
          <w:color w:val="000000"/>
          <w:sz w:val="28"/>
        </w:rPr>
        <w:t>
      268) шаруа немесе фермер қожалығын, ауыл шаруашылығы өндірісін жүргізу үшін ауыл шаруашылығы мақсатындағы жер учаскесін уақытша өтеулі жер пайдаланудың (жалға алудың) үлгі шартын әзірлейді және бекітеді;</w:t>
      </w:r>
    </w:p>
    <w:bookmarkEnd w:id="375"/>
    <w:bookmarkStart w:name="z384" w:id="376"/>
    <w:p>
      <w:pPr>
        <w:spacing w:after="0"/>
        <w:ind w:left="0"/>
        <w:jc w:val="both"/>
      </w:pPr>
      <w:r>
        <w:rPr>
          <w:rFonts w:ascii="Times New Roman"/>
          <w:b w:val="false"/>
          <w:i w:val="false"/>
          <w:color w:val="000000"/>
          <w:sz w:val="28"/>
        </w:rPr>
        <w:t>
      269) шаруа немесе фермер қожалығын, ауыл шаруашылығы өндірісін жүргізу үшін берілген ауыл шаруашылығы мақсатындағы жерді пайдалану мониторингін ұйымдастыру мен жүргізу қағидаларын әзірлейді және бекітеді;</w:t>
      </w:r>
    </w:p>
    <w:bookmarkEnd w:id="376"/>
    <w:bookmarkStart w:name="z385" w:id="377"/>
    <w:p>
      <w:pPr>
        <w:spacing w:after="0"/>
        <w:ind w:left="0"/>
        <w:jc w:val="both"/>
      </w:pPr>
      <w:r>
        <w:rPr>
          <w:rFonts w:ascii="Times New Roman"/>
          <w:b w:val="false"/>
          <w:i w:val="false"/>
          <w:color w:val="000000"/>
          <w:sz w:val="28"/>
        </w:rPr>
        <w:t>
      270)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әзірлейді және бекітеді;</w:t>
      </w:r>
    </w:p>
    <w:bookmarkEnd w:id="377"/>
    <w:bookmarkStart w:name="z386" w:id="378"/>
    <w:p>
      <w:pPr>
        <w:spacing w:after="0"/>
        <w:ind w:left="0"/>
        <w:jc w:val="both"/>
      </w:pPr>
      <w:r>
        <w:rPr>
          <w:rFonts w:ascii="Times New Roman"/>
          <w:b w:val="false"/>
          <w:i w:val="false"/>
          <w:color w:val="000000"/>
          <w:sz w:val="28"/>
        </w:rPr>
        <w:t>
      271) шаруа немесе фермер қожалығын жүргізу үшін – Қазақстан Республикасының азаматында, ауыл шаруашылығы өндірісін жүргізу үшін Қазақстан Республикасының мемлекеттік емес заңды тұлғасы мен оның үлестес тұлғаларында болуы мүмкін ауыл шаруашылығы мақсатындағы жер учаскелерінің шекті (ең жоғары) мөлшерлерін айқындау әдістемесін әзірлейді және бекітеді;</w:t>
      </w:r>
    </w:p>
    <w:bookmarkEnd w:id="378"/>
    <w:bookmarkStart w:name="z387" w:id="379"/>
    <w:p>
      <w:pPr>
        <w:spacing w:after="0"/>
        <w:ind w:left="0"/>
        <w:jc w:val="both"/>
      </w:pPr>
      <w:r>
        <w:rPr>
          <w:rFonts w:ascii="Times New Roman"/>
          <w:b w:val="false"/>
          <w:i w:val="false"/>
          <w:color w:val="000000"/>
          <w:sz w:val="28"/>
        </w:rPr>
        <w:t>
      272) Қазақстан Республикасы жер заңнамасының талаптарын бұзушылықтарды жою туралы нұсқаманың, әкімшілік құқық бұзушылық туралы хаттаманың, әкімшілік құқық бұзушылық туралы іс бойынша қаулының нысанын әзірлейді және бекітеді;</w:t>
      </w:r>
    </w:p>
    <w:bookmarkEnd w:id="379"/>
    <w:bookmarkStart w:name="z388" w:id="380"/>
    <w:p>
      <w:pPr>
        <w:spacing w:after="0"/>
        <w:ind w:left="0"/>
        <w:jc w:val="both"/>
      </w:pPr>
      <w:r>
        <w:rPr>
          <w:rFonts w:ascii="Times New Roman"/>
          <w:b w:val="false"/>
          <w:i w:val="false"/>
          <w:color w:val="000000"/>
          <w:sz w:val="28"/>
        </w:rPr>
        <w:t>
      273) жер учаскесін уақытша өтеулі жер пайдаланудың (жалға берудің) үлгілік шартын әзірлейді және бекітеді;</w:t>
      </w:r>
    </w:p>
    <w:bookmarkEnd w:id="380"/>
    <w:bookmarkStart w:name="z389" w:id="381"/>
    <w:p>
      <w:pPr>
        <w:spacing w:after="0"/>
        <w:ind w:left="0"/>
        <w:jc w:val="both"/>
      </w:pPr>
      <w:r>
        <w:rPr>
          <w:rFonts w:ascii="Times New Roman"/>
          <w:b w:val="false"/>
          <w:i w:val="false"/>
          <w:color w:val="000000"/>
          <w:sz w:val="28"/>
        </w:rPr>
        <w:t>
      274) жер учаскесін сатып алудың-сатудың үлгілік шартын әзірлейді және бекітеді;</w:t>
      </w:r>
    </w:p>
    <w:bookmarkEnd w:id="381"/>
    <w:bookmarkStart w:name="z390" w:id="382"/>
    <w:p>
      <w:pPr>
        <w:spacing w:after="0"/>
        <w:ind w:left="0"/>
        <w:jc w:val="both"/>
      </w:pPr>
      <w:r>
        <w:rPr>
          <w:rFonts w:ascii="Times New Roman"/>
          <w:b w:val="false"/>
          <w:i w:val="false"/>
          <w:color w:val="000000"/>
          <w:sz w:val="28"/>
        </w:rPr>
        <w:t>
      275) Қазақстан Республикасы жер заңнамасының талаптарын бұзушылықтарды жою туралы нұсқаудың нысанын әзірлейді және бекітеді;</w:t>
      </w:r>
    </w:p>
    <w:bookmarkEnd w:id="382"/>
    <w:bookmarkStart w:name="z391" w:id="383"/>
    <w:p>
      <w:pPr>
        <w:spacing w:after="0"/>
        <w:ind w:left="0"/>
        <w:jc w:val="both"/>
      </w:pPr>
      <w:r>
        <w:rPr>
          <w:rFonts w:ascii="Times New Roman"/>
          <w:b w:val="false"/>
          <w:i w:val="false"/>
          <w:color w:val="000000"/>
          <w:sz w:val="28"/>
        </w:rPr>
        <w:t>
      276) жерге орналастыру, мемлекеттiк жер кадастры және жер мониторингі жөнiндегi нормативтiк құқықтық актiлер мен нормативтік құжаттарды, әдістемелерді әзірлейді және бекiтеді;</w:t>
      </w:r>
    </w:p>
    <w:bookmarkEnd w:id="383"/>
    <w:bookmarkStart w:name="z392" w:id="384"/>
    <w:p>
      <w:pPr>
        <w:spacing w:after="0"/>
        <w:ind w:left="0"/>
        <w:jc w:val="both"/>
      </w:pPr>
      <w:r>
        <w:rPr>
          <w:rFonts w:ascii="Times New Roman"/>
          <w:b w:val="false"/>
          <w:i w:val="false"/>
          <w:color w:val="000000"/>
          <w:sz w:val="28"/>
        </w:rPr>
        <w:t>
      277) әкімшілік-аумақтық бірліктердің шекараларын белгілеу және өзгерту жөніндегі жобаларды жасау қағидаларын әзірлейді және бекітеді;</w:t>
      </w:r>
    </w:p>
    <w:bookmarkEnd w:id="384"/>
    <w:bookmarkStart w:name="z393" w:id="385"/>
    <w:p>
      <w:pPr>
        <w:spacing w:after="0"/>
        <w:ind w:left="0"/>
        <w:jc w:val="both"/>
      </w:pPr>
      <w:r>
        <w:rPr>
          <w:rFonts w:ascii="Times New Roman"/>
          <w:b w:val="false"/>
          <w:i w:val="false"/>
          <w:color w:val="000000"/>
          <w:sz w:val="28"/>
        </w:rPr>
        <w:t>
      278) жер учаскелерін қалыптастыру жөніндегі жерге орналастыру жобаларын жасау қағидаларын әзірлейді және бекітеді;</w:t>
      </w:r>
    </w:p>
    <w:bookmarkEnd w:id="385"/>
    <w:bookmarkStart w:name="z394" w:id="386"/>
    <w:p>
      <w:pPr>
        <w:spacing w:after="0"/>
        <w:ind w:left="0"/>
        <w:jc w:val="both"/>
      </w:pPr>
      <w:r>
        <w:rPr>
          <w:rFonts w:ascii="Times New Roman"/>
          <w:b w:val="false"/>
          <w:i w:val="false"/>
          <w:color w:val="000000"/>
          <w:sz w:val="28"/>
        </w:rPr>
        <w:t>
      279) шаруашылықішілік және шаруашылықаралық жерге орналастыру жобаларын жасау қағидаларын әзірлейді және бекітеді;</w:t>
      </w:r>
    </w:p>
    <w:bookmarkEnd w:id="386"/>
    <w:bookmarkStart w:name="z395" w:id="387"/>
    <w:p>
      <w:pPr>
        <w:spacing w:after="0"/>
        <w:ind w:left="0"/>
        <w:jc w:val="both"/>
      </w:pPr>
      <w:r>
        <w:rPr>
          <w:rFonts w:ascii="Times New Roman"/>
          <w:b w:val="false"/>
          <w:i w:val="false"/>
          <w:color w:val="000000"/>
          <w:sz w:val="28"/>
        </w:rPr>
        <w:t>
      280) Қазақстан Республикасының табиғи жем-шөп алқаптарының ірі масштабты (1:1000 – 1:100 000) геоботаникалық іздестірулерін жүргізу жөніндегі әдістемені әзірлейді және бекітеді;</w:t>
      </w:r>
    </w:p>
    <w:bookmarkEnd w:id="387"/>
    <w:bookmarkStart w:name="z396" w:id="388"/>
    <w:p>
      <w:pPr>
        <w:spacing w:after="0"/>
        <w:ind w:left="0"/>
        <w:jc w:val="both"/>
      </w:pPr>
      <w:r>
        <w:rPr>
          <w:rFonts w:ascii="Times New Roman"/>
          <w:b w:val="false"/>
          <w:i w:val="false"/>
          <w:color w:val="000000"/>
          <w:sz w:val="28"/>
        </w:rPr>
        <w:t>
      281) жердің ірі масштабты топырақ іздестірулерін жүргізу жөніндегі әдістемені әзірлейді және бекітеді;</w:t>
      </w:r>
    </w:p>
    <w:bookmarkEnd w:id="388"/>
    <w:bookmarkStart w:name="z397" w:id="389"/>
    <w:p>
      <w:pPr>
        <w:spacing w:after="0"/>
        <w:ind w:left="0"/>
        <w:jc w:val="both"/>
      </w:pPr>
      <w:r>
        <w:rPr>
          <w:rFonts w:ascii="Times New Roman"/>
          <w:b w:val="false"/>
          <w:i w:val="false"/>
          <w:color w:val="000000"/>
          <w:sz w:val="28"/>
        </w:rPr>
        <w:t>
      282) жерге мониторинг жүргізу жөніндегі әдістемені әзірлейді және бекітеді;</w:t>
      </w:r>
    </w:p>
    <w:bookmarkEnd w:id="389"/>
    <w:bookmarkStart w:name="z398" w:id="390"/>
    <w:p>
      <w:pPr>
        <w:spacing w:after="0"/>
        <w:ind w:left="0"/>
        <w:jc w:val="both"/>
      </w:pPr>
      <w:r>
        <w:rPr>
          <w:rFonts w:ascii="Times New Roman"/>
          <w:b w:val="false"/>
          <w:i w:val="false"/>
          <w:color w:val="000000"/>
          <w:sz w:val="28"/>
        </w:rPr>
        <w:t>
      283) электрондық жер-кадастрлық карталарды жасау жөніндегі нұсқаулықты әзірлейді және бекітеді;</w:t>
      </w:r>
    </w:p>
    <w:bookmarkEnd w:id="390"/>
    <w:bookmarkStart w:name="z399" w:id="391"/>
    <w:p>
      <w:pPr>
        <w:spacing w:after="0"/>
        <w:ind w:left="0"/>
        <w:jc w:val="both"/>
      </w:pPr>
      <w:r>
        <w:rPr>
          <w:rFonts w:ascii="Times New Roman"/>
          <w:b w:val="false"/>
          <w:i w:val="false"/>
          <w:color w:val="000000"/>
          <w:sz w:val="28"/>
        </w:rPr>
        <w:t>
      284) мемлекеттік жер кадастрының автоматтандырылған ақпараттық жүйесін жүргізуді ұйымдастырады;</w:t>
      </w:r>
    </w:p>
    <w:bookmarkEnd w:id="391"/>
    <w:bookmarkStart w:name="z400" w:id="392"/>
    <w:p>
      <w:pPr>
        <w:spacing w:after="0"/>
        <w:ind w:left="0"/>
        <w:jc w:val="both"/>
      </w:pPr>
      <w:r>
        <w:rPr>
          <w:rFonts w:ascii="Times New Roman"/>
          <w:b w:val="false"/>
          <w:i w:val="false"/>
          <w:color w:val="000000"/>
          <w:sz w:val="28"/>
        </w:rPr>
        <w:t>
      285) цифрлық ауыл шаруашылығы карталарын жасау кезіндегі фотограмметриялық жұмыстар жөніндегі әдістемені әзірлейді және бекітеді;</w:t>
      </w:r>
    </w:p>
    <w:bookmarkEnd w:id="392"/>
    <w:bookmarkStart w:name="z401" w:id="393"/>
    <w:p>
      <w:pPr>
        <w:spacing w:after="0"/>
        <w:ind w:left="0"/>
        <w:jc w:val="both"/>
      </w:pPr>
      <w:r>
        <w:rPr>
          <w:rFonts w:ascii="Times New Roman"/>
          <w:b w:val="false"/>
          <w:i w:val="false"/>
          <w:color w:val="000000"/>
          <w:sz w:val="28"/>
        </w:rPr>
        <w:t>
      286) жерге орналастыру, жерді мемлекеттік есепке алу және жер кадастры мақсаттары үшін 1:10 000, 1:25 000 және 1:50 000 масштабтарында цифрлық ауыл шаруашылығы карталарын жасау үшін аэрофотосуреттер шифрын ашу жөніндегі әдістеме мен шартты белгілерді әзірлейді және бекітеді;</w:t>
      </w:r>
    </w:p>
    <w:bookmarkEnd w:id="393"/>
    <w:bookmarkStart w:name="z402" w:id="394"/>
    <w:p>
      <w:pPr>
        <w:spacing w:after="0"/>
        <w:ind w:left="0"/>
        <w:jc w:val="both"/>
      </w:pPr>
      <w:r>
        <w:rPr>
          <w:rFonts w:ascii="Times New Roman"/>
          <w:b w:val="false"/>
          <w:i w:val="false"/>
          <w:color w:val="000000"/>
          <w:sz w:val="28"/>
        </w:rPr>
        <w:t>
      287) электрондық топырақ карталарын жасау жөніндегі әдістемені әзірлейді және бекітеді;</w:t>
      </w:r>
    </w:p>
    <w:bookmarkEnd w:id="394"/>
    <w:bookmarkStart w:name="z403" w:id="395"/>
    <w:p>
      <w:pPr>
        <w:spacing w:after="0"/>
        <w:ind w:left="0"/>
        <w:jc w:val="both"/>
      </w:pPr>
      <w:r>
        <w:rPr>
          <w:rFonts w:ascii="Times New Roman"/>
          <w:b w:val="false"/>
          <w:i w:val="false"/>
          <w:color w:val="000000"/>
          <w:sz w:val="28"/>
        </w:rPr>
        <w:t>
      288) топырақты бонитирлеуді жүргізу әдістемесін әзірлейді және бекітеді;</w:t>
      </w:r>
    </w:p>
    <w:bookmarkEnd w:id="395"/>
    <w:bookmarkStart w:name="z404" w:id="396"/>
    <w:p>
      <w:pPr>
        <w:spacing w:after="0"/>
        <w:ind w:left="0"/>
        <w:jc w:val="both"/>
      </w:pPr>
      <w:r>
        <w:rPr>
          <w:rFonts w:ascii="Times New Roman"/>
          <w:b w:val="false"/>
          <w:i w:val="false"/>
          <w:color w:val="000000"/>
          <w:sz w:val="28"/>
        </w:rPr>
        <w:t>
      289) электрондық геоботаникалық карталар жасау жөніндегі әдістемені әзірлейді және бекітеді;</w:t>
      </w:r>
    </w:p>
    <w:bookmarkEnd w:id="396"/>
    <w:bookmarkStart w:name="z405" w:id="397"/>
    <w:p>
      <w:pPr>
        <w:spacing w:after="0"/>
        <w:ind w:left="0"/>
        <w:jc w:val="both"/>
      </w:pPr>
      <w:r>
        <w:rPr>
          <w:rFonts w:ascii="Times New Roman"/>
          <w:b w:val="false"/>
          <w:i w:val="false"/>
          <w:color w:val="000000"/>
          <w:sz w:val="28"/>
        </w:rPr>
        <w:t>
      290) жер пайдалану құқығын иеліктен шығарған кезде ауыл шаруашылығы мақсатындағы жер учаскелерін уақытша өтеулі жер пайдалану (жалға алу) шартын қайта ресімдеу қағидаларын әзірлейді және бекітеді;</w:t>
      </w:r>
    </w:p>
    <w:bookmarkEnd w:id="397"/>
    <w:bookmarkStart w:name="z406" w:id="398"/>
    <w:p>
      <w:pPr>
        <w:spacing w:after="0"/>
        <w:ind w:left="0"/>
        <w:jc w:val="both"/>
      </w:pPr>
      <w:r>
        <w:rPr>
          <w:rFonts w:ascii="Times New Roman"/>
          <w:b w:val="false"/>
          <w:i w:val="false"/>
          <w:color w:val="000000"/>
          <w:sz w:val="28"/>
        </w:rPr>
        <w:t>
      291) жерді пайдалану мен қорғау мәселелерін қозғайтын, республикалық маңызы бар жобалар мен схемаларға сараптама жүргізеді;</w:t>
      </w:r>
    </w:p>
    <w:bookmarkEnd w:id="398"/>
    <w:bookmarkStart w:name="z407" w:id="399"/>
    <w:p>
      <w:pPr>
        <w:spacing w:after="0"/>
        <w:ind w:left="0"/>
        <w:jc w:val="both"/>
      </w:pPr>
      <w:r>
        <w:rPr>
          <w:rFonts w:ascii="Times New Roman"/>
          <w:b w:val="false"/>
          <w:i w:val="false"/>
          <w:color w:val="000000"/>
          <w:sz w:val="28"/>
        </w:rPr>
        <w:t>
      292) орталық және жергiлiктi атқарушы органдармен жер қатынастарын реттеу мәселелерi бойынша өзара iс-қимыл жасайды;</w:t>
      </w:r>
    </w:p>
    <w:bookmarkEnd w:id="399"/>
    <w:bookmarkStart w:name="z408" w:id="400"/>
    <w:p>
      <w:pPr>
        <w:spacing w:after="0"/>
        <w:ind w:left="0"/>
        <w:jc w:val="both"/>
      </w:pPr>
      <w:r>
        <w:rPr>
          <w:rFonts w:ascii="Times New Roman"/>
          <w:b w:val="false"/>
          <w:i w:val="false"/>
          <w:color w:val="000000"/>
          <w:sz w:val="28"/>
        </w:rPr>
        <w:t>
      293) ауыл шаруашылығы мақсатындағы жер учаскелері паспортының нысанын бекітеді;</w:t>
      </w:r>
    </w:p>
    <w:bookmarkEnd w:id="400"/>
    <w:bookmarkStart w:name="z409" w:id="401"/>
    <w:p>
      <w:pPr>
        <w:spacing w:after="0"/>
        <w:ind w:left="0"/>
        <w:jc w:val="both"/>
      </w:pPr>
      <w:r>
        <w:rPr>
          <w:rFonts w:ascii="Times New Roman"/>
          <w:b w:val="false"/>
          <w:i w:val="false"/>
          <w:color w:val="000000"/>
          <w:sz w:val="28"/>
        </w:rPr>
        <w:t>
      294) елді мекен шегінде объектілер салу үшін жер учаскелерін беру кезінде өтініш, келісуші органдардың қорытындысы, жер учаскесін таңдау актісі, жер-кадастрлық жоспар нысандарын бекітеді;</w:t>
      </w:r>
    </w:p>
    <w:bookmarkEnd w:id="401"/>
    <w:bookmarkStart w:name="z410" w:id="402"/>
    <w:p>
      <w:pPr>
        <w:spacing w:after="0"/>
        <w:ind w:left="0"/>
        <w:jc w:val="both"/>
      </w:pPr>
      <w:r>
        <w:rPr>
          <w:rFonts w:ascii="Times New Roman"/>
          <w:b w:val="false"/>
          <w:i w:val="false"/>
          <w:color w:val="000000"/>
          <w:sz w:val="28"/>
        </w:rPr>
        <w:t>
      295) жер-кадастрлық құжаттаманың құрылымын, құрамын, мазмұнын және нысандарын белгілейді;</w:t>
      </w:r>
    </w:p>
    <w:bookmarkEnd w:id="402"/>
    <w:bookmarkStart w:name="z411" w:id="403"/>
    <w:p>
      <w:pPr>
        <w:spacing w:after="0"/>
        <w:ind w:left="0"/>
        <w:jc w:val="both"/>
      </w:pPr>
      <w:r>
        <w:rPr>
          <w:rFonts w:ascii="Times New Roman"/>
          <w:b w:val="false"/>
          <w:i w:val="false"/>
          <w:color w:val="000000"/>
          <w:sz w:val="28"/>
        </w:rPr>
        <w:t>
      296) жер мониторингін жүргiзудi ұйымдастырады;</w:t>
      </w:r>
    </w:p>
    <w:bookmarkEnd w:id="403"/>
    <w:bookmarkStart w:name="z412" w:id="404"/>
    <w:p>
      <w:pPr>
        <w:spacing w:after="0"/>
        <w:ind w:left="0"/>
        <w:jc w:val="both"/>
      </w:pPr>
      <w:r>
        <w:rPr>
          <w:rFonts w:ascii="Times New Roman"/>
          <w:b w:val="false"/>
          <w:i w:val="false"/>
          <w:color w:val="000000"/>
          <w:sz w:val="28"/>
        </w:rPr>
        <w:t>
      297) мемлекеттiк жер кадастрын жүргiзудi ұйымдастырады және облыстардың, республикалық маңызы бар қалалардың, астананың жер балансының деректерi негiзiнде Қазақстан Республикасының жер балансын жасайды;</w:t>
      </w:r>
    </w:p>
    <w:bookmarkEnd w:id="404"/>
    <w:bookmarkStart w:name="z413" w:id="405"/>
    <w:p>
      <w:pPr>
        <w:spacing w:after="0"/>
        <w:ind w:left="0"/>
        <w:jc w:val="both"/>
      </w:pPr>
      <w:r>
        <w:rPr>
          <w:rFonts w:ascii="Times New Roman"/>
          <w:b w:val="false"/>
          <w:i w:val="false"/>
          <w:color w:val="000000"/>
          <w:sz w:val="28"/>
        </w:rPr>
        <w:t>
      298) өз құзыретіне кіретін жер учаскелерін беру және алып қою, соның ішінде мемлекет мұқтажы үшін алып қою, жерді бір санаттан басқасына ауыстыру мәселелері бойынша Қазақстан Республикасы Үкіметінің құқықтық актілерінің жобаларын дайындайды;</w:t>
      </w:r>
    </w:p>
    <w:bookmarkEnd w:id="405"/>
    <w:bookmarkStart w:name="z414" w:id="406"/>
    <w:p>
      <w:pPr>
        <w:spacing w:after="0"/>
        <w:ind w:left="0"/>
        <w:jc w:val="both"/>
      </w:pPr>
      <w:r>
        <w:rPr>
          <w:rFonts w:ascii="Times New Roman"/>
          <w:b w:val="false"/>
          <w:i w:val="false"/>
          <w:color w:val="000000"/>
          <w:sz w:val="28"/>
        </w:rPr>
        <w:t>
      299) жердің пайдаланылуы мен қорғалуын мемлекеттiк бақылауды жүзеге асырады;</w:t>
      </w:r>
    </w:p>
    <w:bookmarkEnd w:id="406"/>
    <w:bookmarkStart w:name="z415" w:id="407"/>
    <w:p>
      <w:pPr>
        <w:spacing w:after="0"/>
        <w:ind w:left="0"/>
        <w:jc w:val="both"/>
      </w:pPr>
      <w:r>
        <w:rPr>
          <w:rFonts w:ascii="Times New Roman"/>
          <w:b w:val="false"/>
          <w:i w:val="false"/>
          <w:color w:val="000000"/>
          <w:sz w:val="28"/>
        </w:rPr>
        <w:t>
      300) жердің пайдаланылуы мен қорғалуына мемлекеттік бақылауды ұйымдастырады;</w:t>
      </w:r>
    </w:p>
    <w:bookmarkEnd w:id="407"/>
    <w:bookmarkStart w:name="z416" w:id="408"/>
    <w:p>
      <w:pPr>
        <w:spacing w:after="0"/>
        <w:ind w:left="0"/>
        <w:jc w:val="both"/>
      </w:pPr>
      <w:r>
        <w:rPr>
          <w:rFonts w:ascii="Times New Roman"/>
          <w:b w:val="false"/>
          <w:i w:val="false"/>
          <w:color w:val="000000"/>
          <w:sz w:val="28"/>
        </w:rPr>
        <w:t>
      301) облыстың, республикалық маңызы бар қалалардың, астананың жергілікті атқарушы органының қорғаныс және ұлттық қауіпсіздік мұқтажы үшін жер учаскелерін беру және алып қою мәселелері жөніндегі ұсыныстарын келіседі;</w:t>
      </w:r>
    </w:p>
    <w:bookmarkEnd w:id="408"/>
    <w:bookmarkStart w:name="z417" w:id="409"/>
    <w:p>
      <w:pPr>
        <w:spacing w:after="0"/>
        <w:ind w:left="0"/>
        <w:jc w:val="both"/>
      </w:pPr>
      <w:r>
        <w:rPr>
          <w:rFonts w:ascii="Times New Roman"/>
          <w:b w:val="false"/>
          <w:i w:val="false"/>
          <w:color w:val="000000"/>
          <w:sz w:val="28"/>
        </w:rPr>
        <w:t>
      302) жер заңнамасы саласындағы әкiмшiлiк құқық бұзушылық туралы iстердi қарайды;</w:t>
      </w:r>
    </w:p>
    <w:bookmarkEnd w:id="409"/>
    <w:bookmarkStart w:name="z418" w:id="410"/>
    <w:p>
      <w:pPr>
        <w:spacing w:after="0"/>
        <w:ind w:left="0"/>
        <w:jc w:val="both"/>
      </w:pPr>
      <w:r>
        <w:rPr>
          <w:rFonts w:ascii="Times New Roman"/>
          <w:b w:val="false"/>
          <w:i w:val="false"/>
          <w:color w:val="000000"/>
          <w:sz w:val="28"/>
        </w:rPr>
        <w:t>
      303) жер учаскелері мәжбүрлеп алып қойылған тұлғалардың тізілімін қалыптастырады және жүргізеді;</w:t>
      </w:r>
    </w:p>
    <w:bookmarkEnd w:id="410"/>
    <w:bookmarkStart w:name="z419" w:id="411"/>
    <w:p>
      <w:pPr>
        <w:spacing w:after="0"/>
        <w:ind w:left="0"/>
        <w:jc w:val="both"/>
      </w:pPr>
      <w:r>
        <w:rPr>
          <w:rFonts w:ascii="Times New Roman"/>
          <w:b w:val="false"/>
          <w:i w:val="false"/>
          <w:color w:val="000000"/>
          <w:sz w:val="28"/>
        </w:rPr>
        <w:t>
      304) көтермелеудің салалық жүйесін әзірлейді және бекітеді;</w:t>
      </w:r>
    </w:p>
    <w:bookmarkEnd w:id="411"/>
    <w:bookmarkStart w:name="z420" w:id="412"/>
    <w:p>
      <w:pPr>
        <w:spacing w:after="0"/>
        <w:ind w:left="0"/>
        <w:jc w:val="both"/>
      </w:pPr>
      <w:r>
        <w:rPr>
          <w:rFonts w:ascii="Times New Roman"/>
          <w:b w:val="false"/>
          <w:i w:val="false"/>
          <w:color w:val="000000"/>
          <w:sz w:val="28"/>
        </w:rPr>
        <w:t>
      305) жер учаскесіне меншік құқығына және жерді пайдалану құқығына сәйкестендіру құжаттарының нысандарын бекітеді;</w:t>
      </w:r>
    </w:p>
    <w:bookmarkEnd w:id="412"/>
    <w:bookmarkStart w:name="z421" w:id="413"/>
    <w:p>
      <w:pPr>
        <w:spacing w:after="0"/>
        <w:ind w:left="0"/>
        <w:jc w:val="both"/>
      </w:pPr>
      <w:r>
        <w:rPr>
          <w:rFonts w:ascii="Times New Roman"/>
          <w:b w:val="false"/>
          <w:i w:val="false"/>
          <w:color w:val="000000"/>
          <w:sz w:val="28"/>
        </w:rPr>
        <w:t>
      306) мемлекеттік жер кадастры мен жер мониторингін жүргізу тәртібін бекітеді;</w:t>
      </w:r>
    </w:p>
    <w:bookmarkEnd w:id="413"/>
    <w:bookmarkStart w:name="z422" w:id="414"/>
    <w:p>
      <w:pPr>
        <w:spacing w:after="0"/>
        <w:ind w:left="0"/>
        <w:jc w:val="both"/>
      </w:pPr>
      <w:r>
        <w:rPr>
          <w:rFonts w:ascii="Times New Roman"/>
          <w:b w:val="false"/>
          <w:i w:val="false"/>
          <w:color w:val="000000"/>
          <w:sz w:val="28"/>
        </w:rPr>
        <w:t>
      307) аумақтық сулар алып жатқан жер учаскелерін жасанды ғимараттар салу үшін беру қағидаларын бекітеді;</w:t>
      </w:r>
    </w:p>
    <w:bookmarkEnd w:id="414"/>
    <w:bookmarkStart w:name="z423" w:id="415"/>
    <w:p>
      <w:pPr>
        <w:spacing w:after="0"/>
        <w:ind w:left="0"/>
        <w:jc w:val="both"/>
      </w:pPr>
      <w:r>
        <w:rPr>
          <w:rFonts w:ascii="Times New Roman"/>
          <w:b w:val="false"/>
          <w:i w:val="false"/>
          <w:color w:val="000000"/>
          <w:sz w:val="28"/>
        </w:rPr>
        <w:t>
      308) жеке тұрғын үй құрылысы үшін жер учаскелеріне құқықтар беру қағидаларын бекітеді;</w:t>
      </w:r>
    </w:p>
    <w:bookmarkEnd w:id="415"/>
    <w:bookmarkStart w:name="z424" w:id="416"/>
    <w:p>
      <w:pPr>
        <w:spacing w:after="0"/>
        <w:ind w:left="0"/>
        <w:jc w:val="both"/>
      </w:pPr>
      <w:r>
        <w:rPr>
          <w:rFonts w:ascii="Times New Roman"/>
          <w:b w:val="false"/>
          <w:i w:val="false"/>
          <w:color w:val="000000"/>
          <w:sz w:val="28"/>
        </w:rPr>
        <w:t>
      309) жер учаскелерін немесе жер учаскелерін жалға алу құқығын сату жөніндегі сауда-саттықты (аукциондарды) электрондық түрде ұйымдастыру мен өткізу қағидаларын әзірлейді және бекітеді;</w:t>
      </w:r>
    </w:p>
    <w:bookmarkEnd w:id="416"/>
    <w:bookmarkStart w:name="z425" w:id="417"/>
    <w:p>
      <w:pPr>
        <w:spacing w:after="0"/>
        <w:ind w:left="0"/>
        <w:jc w:val="both"/>
      </w:pPr>
      <w:r>
        <w:rPr>
          <w:rFonts w:ascii="Times New Roman"/>
          <w:b w:val="false"/>
          <w:i w:val="false"/>
          <w:color w:val="000000"/>
          <w:sz w:val="28"/>
        </w:rPr>
        <w:t>
      310) жер комиссиясының отырысы барысын тіркеуді қамтамасыз ететін аудио-бейнежазба құралдарын техникалық қолдану, аудио-бейнежазбаны сақтау қағидаларын, сондай-ақ аудио, бейнежазбаға қол жеткізу тәртібін әзірлейді және бекітеді;</w:t>
      </w:r>
    </w:p>
    <w:bookmarkEnd w:id="417"/>
    <w:bookmarkStart w:name="z426" w:id="418"/>
    <w:p>
      <w:pPr>
        <w:spacing w:after="0"/>
        <w:ind w:left="0"/>
        <w:jc w:val="both"/>
      </w:pPr>
      <w:r>
        <w:rPr>
          <w:rFonts w:ascii="Times New Roman"/>
          <w:b w:val="false"/>
          <w:i w:val="false"/>
          <w:color w:val="000000"/>
          <w:sz w:val="28"/>
        </w:rPr>
        <w:t>
      311) суармалы егiстiктi суарылмайтын алқап түрлерiне ауыстыру жөнiндегi материалдарды келiседі;</w:t>
      </w:r>
    </w:p>
    <w:bookmarkEnd w:id="418"/>
    <w:bookmarkStart w:name="z427" w:id="419"/>
    <w:p>
      <w:pPr>
        <w:spacing w:after="0"/>
        <w:ind w:left="0"/>
        <w:jc w:val="both"/>
      </w:pPr>
      <w:r>
        <w:rPr>
          <w:rFonts w:ascii="Times New Roman"/>
          <w:b w:val="false"/>
          <w:i w:val="false"/>
          <w:color w:val="000000"/>
          <w:sz w:val="28"/>
        </w:rPr>
        <w:t>
      312) ауыл шаруашылығын жүргiзумен байланысты емес мақсаттарға пайдалану үшiн ауыл шаруашылығы алқаптарын алып қоюдан туындаған ауыл шаруашылығы өндiрiсiнің шығасыларын өтеу нормативтерiн белгiлейдi;</w:t>
      </w:r>
    </w:p>
    <w:bookmarkEnd w:id="419"/>
    <w:bookmarkStart w:name="z428" w:id="420"/>
    <w:p>
      <w:pPr>
        <w:spacing w:after="0"/>
        <w:ind w:left="0"/>
        <w:jc w:val="both"/>
      </w:pPr>
      <w:r>
        <w:rPr>
          <w:rFonts w:ascii="Times New Roman"/>
          <w:b w:val="false"/>
          <w:i w:val="false"/>
          <w:color w:val="000000"/>
          <w:sz w:val="28"/>
        </w:rPr>
        <w:t>
      313) жердің пайдаланылуы мен қорғалуын мемлекеттік бақылауды ұйымдастырады және жүргізеді;</w:t>
      </w:r>
    </w:p>
    <w:bookmarkEnd w:id="420"/>
    <w:bookmarkStart w:name="z429" w:id="421"/>
    <w:p>
      <w:pPr>
        <w:spacing w:after="0"/>
        <w:ind w:left="0"/>
        <w:jc w:val="both"/>
      </w:pPr>
      <w:r>
        <w:rPr>
          <w:rFonts w:ascii="Times New Roman"/>
          <w:b w:val="false"/>
          <w:i w:val="false"/>
          <w:color w:val="000000"/>
          <w:sz w:val="28"/>
        </w:rPr>
        <w:t>
      314) Қазақстан Республикасында жер кадастрын жүргізуді ұйымдастырады;</w:t>
      </w:r>
    </w:p>
    <w:bookmarkEnd w:id="421"/>
    <w:bookmarkStart w:name="z430" w:id="422"/>
    <w:p>
      <w:pPr>
        <w:spacing w:after="0"/>
        <w:ind w:left="0"/>
        <w:jc w:val="both"/>
      </w:pPr>
      <w:r>
        <w:rPr>
          <w:rFonts w:ascii="Times New Roman"/>
          <w:b w:val="false"/>
          <w:i w:val="false"/>
          <w:color w:val="000000"/>
          <w:sz w:val="28"/>
        </w:rPr>
        <w:t>
      315) жерге мониторинг жүргізу және оның деректерін пайдалану тәртібін айқындайды;</w:t>
      </w:r>
    </w:p>
    <w:bookmarkEnd w:id="422"/>
    <w:bookmarkStart w:name="z431" w:id="423"/>
    <w:p>
      <w:pPr>
        <w:spacing w:after="0"/>
        <w:ind w:left="0"/>
        <w:jc w:val="both"/>
      </w:pPr>
      <w:r>
        <w:rPr>
          <w:rFonts w:ascii="Times New Roman"/>
          <w:b w:val="false"/>
          <w:i w:val="false"/>
          <w:color w:val="000000"/>
          <w:sz w:val="28"/>
        </w:rPr>
        <w:t>
      316) асыл тұқымды мал шаруашылығы саласында жергілікті атқарушы органдарды үйлестіруді және оларға әдістемелік басшылық жасауды жүзеге асырады;</w:t>
      </w:r>
    </w:p>
    <w:bookmarkEnd w:id="423"/>
    <w:bookmarkStart w:name="z432" w:id="424"/>
    <w:p>
      <w:pPr>
        <w:spacing w:after="0"/>
        <w:ind w:left="0"/>
        <w:jc w:val="both"/>
      </w:pPr>
      <w:r>
        <w:rPr>
          <w:rFonts w:ascii="Times New Roman"/>
          <w:b w:val="false"/>
          <w:i w:val="false"/>
          <w:color w:val="000000"/>
          <w:sz w:val="28"/>
        </w:rPr>
        <w:t>
      317) малдардың асыл тұқымдық құндылығын бонитирлеу (бағалау) және өсімін молайту жөніндегі нұсқаулықты әзірлейді және бекітеді;</w:t>
      </w:r>
    </w:p>
    <w:bookmarkEnd w:id="424"/>
    <w:bookmarkStart w:name="z433" w:id="425"/>
    <w:p>
      <w:pPr>
        <w:spacing w:after="0"/>
        <w:ind w:left="0"/>
        <w:jc w:val="both"/>
      </w:pPr>
      <w:r>
        <w:rPr>
          <w:rFonts w:ascii="Times New Roman"/>
          <w:b w:val="false"/>
          <w:i w:val="false"/>
          <w:color w:val="000000"/>
          <w:sz w:val="28"/>
        </w:rPr>
        <w:t>
      318) мал шаруашылығы саласындағы селекциялық жетістіктерді сынақтардан және байқаулардан өткізу әдістемесін әзірлейді және бекітеді;</w:t>
      </w:r>
    </w:p>
    <w:bookmarkEnd w:id="425"/>
    <w:bookmarkStart w:name="z434" w:id="426"/>
    <w:p>
      <w:pPr>
        <w:spacing w:after="0"/>
        <w:ind w:left="0"/>
        <w:jc w:val="both"/>
      </w:pPr>
      <w:r>
        <w:rPr>
          <w:rFonts w:ascii="Times New Roman"/>
          <w:b w:val="false"/>
          <w:i w:val="false"/>
          <w:color w:val="000000"/>
          <w:sz w:val="28"/>
        </w:rPr>
        <w:t>
      319) Қазақстан Республикасында пайдалануға ұсынылатын, мал шаруашылығы саласындағы селекциялық жетістіктердің мемлекеттік тізілімін жүргізу қағидаларын әзірлейді және бекітеді;</w:t>
      </w:r>
    </w:p>
    <w:bookmarkEnd w:id="426"/>
    <w:bookmarkStart w:name="z435" w:id="427"/>
    <w:p>
      <w:pPr>
        <w:spacing w:after="0"/>
        <w:ind w:left="0"/>
        <w:jc w:val="both"/>
      </w:pPr>
      <w:r>
        <w:rPr>
          <w:rFonts w:ascii="Times New Roman"/>
          <w:b w:val="false"/>
          <w:i w:val="false"/>
          <w:color w:val="000000"/>
          <w:sz w:val="28"/>
        </w:rPr>
        <w:t>
      320) Қазақстан Республикасының асыл тұқымды мал шаруашылығы жөніндегі Бас мемлекеттік инспекторы және асыл тұқымды мал шаруашылығы жөніндегі мемлекеттік инспекторлар туралы ережені әзірлейді және бекітеді;</w:t>
      </w:r>
    </w:p>
    <w:bookmarkEnd w:id="427"/>
    <w:bookmarkStart w:name="z436" w:id="428"/>
    <w:p>
      <w:pPr>
        <w:spacing w:after="0"/>
        <w:ind w:left="0"/>
        <w:jc w:val="both"/>
      </w:pPr>
      <w:r>
        <w:rPr>
          <w:rFonts w:ascii="Times New Roman"/>
          <w:b w:val="false"/>
          <w:i w:val="false"/>
          <w:color w:val="000000"/>
          <w:sz w:val="28"/>
        </w:rPr>
        <w:t>
      321) асыл тұқымды мал шаруашылығы жөніндегі мемлекеттік инспектор актілерінің нысандарын, оларды жасау және беру тәртібін әзірлейді және бекітеді;</w:t>
      </w:r>
    </w:p>
    <w:bookmarkEnd w:id="428"/>
    <w:bookmarkStart w:name="z437" w:id="429"/>
    <w:p>
      <w:pPr>
        <w:spacing w:after="0"/>
        <w:ind w:left="0"/>
        <w:jc w:val="both"/>
      </w:pPr>
      <w:r>
        <w:rPr>
          <w:rFonts w:ascii="Times New Roman"/>
          <w:b w:val="false"/>
          <w:i w:val="false"/>
          <w:color w:val="000000"/>
          <w:sz w:val="28"/>
        </w:rPr>
        <w:t>
      322) асыл тұқымдық кітапты жүргізу қағидаларын әзірлейді және бекітеді;</w:t>
      </w:r>
    </w:p>
    <w:bookmarkEnd w:id="429"/>
    <w:bookmarkStart w:name="z438" w:id="430"/>
    <w:p>
      <w:pPr>
        <w:spacing w:after="0"/>
        <w:ind w:left="0"/>
        <w:jc w:val="both"/>
      </w:pPr>
      <w:r>
        <w:rPr>
          <w:rFonts w:ascii="Times New Roman"/>
          <w:b w:val="false"/>
          <w:i w:val="false"/>
          <w:color w:val="000000"/>
          <w:sz w:val="28"/>
        </w:rPr>
        <w:t>
      323) асыл тұқымды малдың мемлекеттік тіркелімін жүргізу қағидаларын әзірлейді және бекітеді;</w:t>
      </w:r>
    </w:p>
    <w:bookmarkEnd w:id="430"/>
    <w:bookmarkStart w:name="z439" w:id="431"/>
    <w:p>
      <w:pPr>
        <w:spacing w:after="0"/>
        <w:ind w:left="0"/>
        <w:jc w:val="both"/>
      </w:pPr>
      <w:r>
        <w:rPr>
          <w:rFonts w:ascii="Times New Roman"/>
          <w:b w:val="false"/>
          <w:i w:val="false"/>
          <w:color w:val="000000"/>
          <w:sz w:val="28"/>
        </w:rPr>
        <w:t>
      324) "Рұқсаттар және хабарламалар туралы" Қазақстан Республикасының Заңына сәйкес жеке және заңды тұлғалардан асыл тұқымды мал шаруашылығы саласындағы қызметтің басталғаны туралы хабарламалар қабылдауды жүзеге асырады;</w:t>
      </w:r>
    </w:p>
    <w:bookmarkEnd w:id="431"/>
    <w:bookmarkStart w:name="z440" w:id="432"/>
    <w:p>
      <w:pPr>
        <w:spacing w:after="0"/>
        <w:ind w:left="0"/>
        <w:jc w:val="both"/>
      </w:pPr>
      <w:r>
        <w:rPr>
          <w:rFonts w:ascii="Times New Roman"/>
          <w:b w:val="false"/>
          <w:i w:val="false"/>
          <w:color w:val="000000"/>
          <w:sz w:val="28"/>
        </w:rPr>
        <w:t>
      325) асыл тұқымды мал шаруашылығы саласындағы қызметті бастағаны туралы уәкілетті органға хабарлама жасаған жеке және заңды тұлғалардың тізілімін жүргізеді және оған өзгерістер мен толықтырулар енгізеді;</w:t>
      </w:r>
    </w:p>
    <w:bookmarkEnd w:id="432"/>
    <w:bookmarkStart w:name="z441" w:id="433"/>
    <w:p>
      <w:pPr>
        <w:spacing w:after="0"/>
        <w:ind w:left="0"/>
        <w:jc w:val="both"/>
      </w:pPr>
      <w:r>
        <w:rPr>
          <w:rFonts w:ascii="Times New Roman"/>
          <w:b w:val="false"/>
          <w:i w:val="false"/>
          <w:color w:val="000000"/>
          <w:sz w:val="28"/>
        </w:rPr>
        <w:t>
      326) экспорттаушы елдердің құзыретті органдары импортталған асыл тұқымдық өнімге (материалға) берген асыл тұқымдық куәлікті немесе оған балама құжатты тану тәртібі туралы ережені әзірлейді және бекітеді;</w:t>
      </w:r>
    </w:p>
    <w:bookmarkEnd w:id="433"/>
    <w:bookmarkStart w:name="z442" w:id="434"/>
    <w:p>
      <w:pPr>
        <w:spacing w:after="0"/>
        <w:ind w:left="0"/>
        <w:jc w:val="both"/>
      </w:pPr>
      <w:r>
        <w:rPr>
          <w:rFonts w:ascii="Times New Roman"/>
          <w:b w:val="false"/>
          <w:i w:val="false"/>
          <w:color w:val="000000"/>
          <w:sz w:val="28"/>
        </w:rPr>
        <w:t>
      327) отандық ауыл шаруашылығы тауарын өндірушілер үшін асыл тұқымдық өнімге (материалға) қолжетімділікті қамтамасыз ету мақсатында басым тәртіппен субсидиялауға жататын мал тұқымдарының тізбесін әзірлейді және бекітеді;</w:t>
      </w:r>
    </w:p>
    <w:bookmarkEnd w:id="434"/>
    <w:bookmarkStart w:name="z443" w:id="435"/>
    <w:p>
      <w:pPr>
        <w:spacing w:after="0"/>
        <w:ind w:left="0"/>
        <w:jc w:val="both"/>
      </w:pPr>
      <w:r>
        <w:rPr>
          <w:rFonts w:ascii="Times New Roman"/>
          <w:b w:val="false"/>
          <w:i w:val="false"/>
          <w:color w:val="000000"/>
          <w:sz w:val="28"/>
        </w:rPr>
        <w:t>
      328) мемлекеттік статистика саласындағы уәкілетті орган бекіткен статистикалық әдіснамаға сәйкес асыл тұқымды мал шаруашылығы саласында ведомстволық статистикалық байқаулар жүргізеді және статистикалық ақпарат қалыптастыруды қамтамасыз етеді;</w:t>
      </w:r>
    </w:p>
    <w:bookmarkEnd w:id="435"/>
    <w:bookmarkStart w:name="z444" w:id="436"/>
    <w:p>
      <w:pPr>
        <w:spacing w:after="0"/>
        <w:ind w:left="0"/>
        <w:jc w:val="both"/>
      </w:pPr>
      <w:r>
        <w:rPr>
          <w:rFonts w:ascii="Times New Roman"/>
          <w:b w:val="false"/>
          <w:i w:val="false"/>
          <w:color w:val="000000"/>
          <w:sz w:val="28"/>
        </w:rPr>
        <w:t>
      329) асыл тұқымды малдың мемлекеттік тіркелімі деректерінің мониторингін жүргізеді және оның нәтижелері туралы мүдделі адамдарды хабардар етеді;</w:t>
      </w:r>
    </w:p>
    <w:bookmarkEnd w:id="436"/>
    <w:bookmarkStart w:name="z445" w:id="437"/>
    <w:p>
      <w:pPr>
        <w:spacing w:after="0"/>
        <w:ind w:left="0"/>
        <w:jc w:val="both"/>
      </w:pPr>
      <w:r>
        <w:rPr>
          <w:rFonts w:ascii="Times New Roman"/>
          <w:b w:val="false"/>
          <w:i w:val="false"/>
          <w:color w:val="000000"/>
          <w:sz w:val="28"/>
        </w:rPr>
        <w:t>
      330) Қазақстан Республикасында пайдалануға ұсынылатын асыл тұқымды мал шаруашылығы саласындағы селекциялық жетістіктердің мемлекеттік тізілімін жүргізеді және басып шығарады;</w:t>
      </w:r>
    </w:p>
    <w:bookmarkEnd w:id="437"/>
    <w:bookmarkStart w:name="z446" w:id="438"/>
    <w:p>
      <w:pPr>
        <w:spacing w:after="0"/>
        <w:ind w:left="0"/>
        <w:jc w:val="both"/>
      </w:pPr>
      <w:r>
        <w:rPr>
          <w:rFonts w:ascii="Times New Roman"/>
          <w:b w:val="false"/>
          <w:i w:val="false"/>
          <w:color w:val="000000"/>
          <w:sz w:val="28"/>
        </w:rPr>
        <w:t>
      331) асыл тұқымды мал шаруашылығы саласындағы селекциялық жетістіктерді сынақтан және байқаудан өткізеді;</w:t>
      </w:r>
    </w:p>
    <w:bookmarkEnd w:id="438"/>
    <w:bookmarkStart w:name="z447" w:id="439"/>
    <w:p>
      <w:pPr>
        <w:spacing w:after="0"/>
        <w:ind w:left="0"/>
        <w:jc w:val="both"/>
      </w:pPr>
      <w:r>
        <w:rPr>
          <w:rFonts w:ascii="Times New Roman"/>
          <w:b w:val="false"/>
          <w:i w:val="false"/>
          <w:color w:val="000000"/>
          <w:sz w:val="28"/>
        </w:rPr>
        <w:t>
      332) өткізілетін асыл тұқымды өнімге (материалға) берілетін асыл тұқымдық куәліктер деректерінің дәйектілігіне бақылауды жүзеге асырады;</w:t>
      </w:r>
    </w:p>
    <w:bookmarkEnd w:id="439"/>
    <w:bookmarkStart w:name="z448" w:id="440"/>
    <w:p>
      <w:pPr>
        <w:spacing w:after="0"/>
        <w:ind w:left="0"/>
        <w:jc w:val="both"/>
      </w:pPr>
      <w:r>
        <w:rPr>
          <w:rFonts w:ascii="Times New Roman"/>
          <w:b w:val="false"/>
          <w:i w:val="false"/>
          <w:color w:val="000000"/>
          <w:sz w:val="28"/>
        </w:rPr>
        <w:t>
      333) селекциялық және асыл тұқымдық жұмыстың ақпарат қорын жүргізу тәртібін әзірлейді және бекiтедi;</w:t>
      </w:r>
    </w:p>
    <w:bookmarkEnd w:id="440"/>
    <w:bookmarkStart w:name="z449" w:id="441"/>
    <w:p>
      <w:pPr>
        <w:spacing w:after="0"/>
        <w:ind w:left="0"/>
        <w:jc w:val="both"/>
      </w:pPr>
      <w:r>
        <w:rPr>
          <w:rFonts w:ascii="Times New Roman"/>
          <w:b w:val="false"/>
          <w:i w:val="false"/>
          <w:color w:val="000000"/>
          <w:sz w:val="28"/>
        </w:rPr>
        <w:t>
      334) асыл тұқымды мал шаруашылығы саласында мемлекеттік қолдаудың бағыттарын айқындайды;</w:t>
      </w:r>
    </w:p>
    <w:bookmarkEnd w:id="441"/>
    <w:bookmarkStart w:name="z450" w:id="442"/>
    <w:p>
      <w:pPr>
        <w:spacing w:after="0"/>
        <w:ind w:left="0"/>
        <w:jc w:val="both"/>
      </w:pPr>
      <w:r>
        <w:rPr>
          <w:rFonts w:ascii="Times New Roman"/>
          <w:b w:val="false"/>
          <w:i w:val="false"/>
          <w:color w:val="000000"/>
          <w:sz w:val="28"/>
        </w:rPr>
        <w:t>
      335) мыналарды:</w:t>
      </w:r>
    </w:p>
    <w:bookmarkEnd w:id="442"/>
    <w:bookmarkStart w:name="z451" w:id="443"/>
    <w:p>
      <w:pPr>
        <w:spacing w:after="0"/>
        <w:ind w:left="0"/>
        <w:jc w:val="both"/>
      </w:pPr>
      <w:r>
        <w:rPr>
          <w:rFonts w:ascii="Times New Roman"/>
          <w:b w:val="false"/>
          <w:i w:val="false"/>
          <w:color w:val="000000"/>
          <w:sz w:val="28"/>
        </w:rPr>
        <w:t>
      асыл тұқымдық өнімнің (материалдың) әр түріне субсидиялар нормативтерін;</w:t>
      </w:r>
    </w:p>
    <w:bookmarkEnd w:id="443"/>
    <w:bookmarkStart w:name="z452" w:id="444"/>
    <w:p>
      <w:pPr>
        <w:spacing w:after="0"/>
        <w:ind w:left="0"/>
        <w:jc w:val="both"/>
      </w:pPr>
      <w:r>
        <w:rPr>
          <w:rFonts w:ascii="Times New Roman"/>
          <w:b w:val="false"/>
          <w:i w:val="false"/>
          <w:color w:val="000000"/>
          <w:sz w:val="28"/>
        </w:rPr>
        <w:t>
      асыл тұқымды мал шаруашылығын дамытуды субсидиялау тәртiбiн;</w:t>
      </w:r>
    </w:p>
    <w:bookmarkEnd w:id="444"/>
    <w:bookmarkStart w:name="z453" w:id="445"/>
    <w:p>
      <w:pPr>
        <w:spacing w:after="0"/>
        <w:ind w:left="0"/>
        <w:jc w:val="both"/>
      </w:pPr>
      <w:r>
        <w:rPr>
          <w:rFonts w:ascii="Times New Roman"/>
          <w:b w:val="false"/>
          <w:i w:val="false"/>
          <w:color w:val="000000"/>
          <w:sz w:val="28"/>
        </w:rPr>
        <w:t>
      мал шаруашылығы салалары бойынша асыл тұқымдық өнімді (материалды) есепке алу нысандарын;</w:t>
      </w:r>
    </w:p>
    <w:bookmarkEnd w:id="445"/>
    <w:bookmarkStart w:name="z454" w:id="446"/>
    <w:p>
      <w:pPr>
        <w:spacing w:after="0"/>
        <w:ind w:left="0"/>
        <w:jc w:val="both"/>
      </w:pPr>
      <w:r>
        <w:rPr>
          <w:rFonts w:ascii="Times New Roman"/>
          <w:b w:val="false"/>
          <w:i w:val="false"/>
          <w:color w:val="000000"/>
          <w:sz w:val="28"/>
        </w:rPr>
        <w:t>
      асыл тұқымдық өнімнің (материалдың) барлық түрлеріне асыл тұқымдық куәліктердің нысандарын және оларды беру (жою) тәртібін;</w:t>
      </w:r>
    </w:p>
    <w:bookmarkEnd w:id="446"/>
    <w:bookmarkStart w:name="z455" w:id="447"/>
    <w:p>
      <w:pPr>
        <w:spacing w:after="0"/>
        <w:ind w:left="0"/>
        <w:jc w:val="both"/>
      </w:pPr>
      <w:r>
        <w:rPr>
          <w:rFonts w:ascii="Times New Roman"/>
          <w:b w:val="false"/>
          <w:i w:val="false"/>
          <w:color w:val="000000"/>
          <w:sz w:val="28"/>
        </w:rPr>
        <w:t>
      асыл тұқымдық өнім (материал) мәртебесін беру (тоқтата тұру, күшін жою) тәртібін;</w:t>
      </w:r>
    </w:p>
    <w:bookmarkEnd w:id="447"/>
    <w:bookmarkStart w:name="z456" w:id="448"/>
    <w:p>
      <w:pPr>
        <w:spacing w:after="0"/>
        <w:ind w:left="0"/>
        <w:jc w:val="both"/>
      </w:pPr>
      <w:r>
        <w:rPr>
          <w:rFonts w:ascii="Times New Roman"/>
          <w:b w:val="false"/>
          <w:i w:val="false"/>
          <w:color w:val="000000"/>
          <w:sz w:val="28"/>
        </w:rPr>
        <w:t>
      асыл тұқымды малдың жеке карточкасын толтыру нысаны мен тәртібін әзірлейді және бекітеді;</w:t>
      </w:r>
    </w:p>
    <w:bookmarkEnd w:id="448"/>
    <w:bookmarkStart w:name="z457" w:id="449"/>
    <w:p>
      <w:pPr>
        <w:spacing w:after="0"/>
        <w:ind w:left="0"/>
        <w:jc w:val="both"/>
      </w:pPr>
      <w:r>
        <w:rPr>
          <w:rFonts w:ascii="Times New Roman"/>
          <w:b w:val="false"/>
          <w:i w:val="false"/>
          <w:color w:val="000000"/>
          <w:sz w:val="28"/>
        </w:rPr>
        <w:t>
      336) Қазақстан Республикасының асыл тұқымды мал шаруашылығы туралы заңнамасының орындалуына бақылауды жүзеге асырады;</w:t>
      </w:r>
    </w:p>
    <w:bookmarkEnd w:id="449"/>
    <w:bookmarkStart w:name="z458" w:id="450"/>
    <w:p>
      <w:pPr>
        <w:spacing w:after="0"/>
        <w:ind w:left="0"/>
        <w:jc w:val="both"/>
      </w:pPr>
      <w:r>
        <w:rPr>
          <w:rFonts w:ascii="Times New Roman"/>
          <w:b w:val="false"/>
          <w:i w:val="false"/>
          <w:color w:val="000000"/>
          <w:sz w:val="28"/>
        </w:rPr>
        <w:t>
      337) асыл тұқымды мал шаруашылығы саласындағы халықаралық қатынастарда Қазақстан Республикасының атынан өкілдік етеді;</w:t>
      </w:r>
    </w:p>
    <w:bookmarkEnd w:id="450"/>
    <w:bookmarkStart w:name="z459" w:id="451"/>
    <w:p>
      <w:pPr>
        <w:spacing w:after="0"/>
        <w:ind w:left="0"/>
        <w:jc w:val="both"/>
      </w:pPr>
      <w:r>
        <w:rPr>
          <w:rFonts w:ascii="Times New Roman"/>
          <w:b w:val="false"/>
          <w:i w:val="false"/>
          <w:color w:val="000000"/>
          <w:sz w:val="28"/>
        </w:rPr>
        <w:t>
      338) асыл тұқымды мал шаруашылығы саласындағы нормативтік құқықтық актілерді қабылдайды;</w:t>
      </w:r>
    </w:p>
    <w:bookmarkEnd w:id="451"/>
    <w:bookmarkStart w:name="z460" w:id="452"/>
    <w:p>
      <w:pPr>
        <w:spacing w:after="0"/>
        <w:ind w:left="0"/>
        <w:jc w:val="both"/>
      </w:pPr>
      <w:r>
        <w:rPr>
          <w:rFonts w:ascii="Times New Roman"/>
          <w:b w:val="false"/>
          <w:i w:val="false"/>
          <w:color w:val="000000"/>
          <w:sz w:val="28"/>
        </w:rPr>
        <w:t>
      339) берілген өкілеттіктер шегінде балара шаруашылығы саласындағы нормативтік құқықтық актілерді әзірлейді және бекітеді;</w:t>
      </w:r>
    </w:p>
    <w:bookmarkEnd w:id="452"/>
    <w:bookmarkStart w:name="z461" w:id="453"/>
    <w:p>
      <w:pPr>
        <w:spacing w:after="0"/>
        <w:ind w:left="0"/>
        <w:jc w:val="both"/>
      </w:pPr>
      <w:r>
        <w:rPr>
          <w:rFonts w:ascii="Times New Roman"/>
          <w:b w:val="false"/>
          <w:i w:val="false"/>
          <w:color w:val="000000"/>
          <w:sz w:val="28"/>
        </w:rPr>
        <w:t>
      340) бал араларды қорғау мен молықтыруға бағытталған ғылыми-зерттеулерді ұйымдастыруды жүзеге асырады;</w:t>
      </w:r>
    </w:p>
    <w:bookmarkEnd w:id="453"/>
    <w:bookmarkStart w:name="z462" w:id="454"/>
    <w:p>
      <w:pPr>
        <w:spacing w:after="0"/>
        <w:ind w:left="0"/>
        <w:jc w:val="both"/>
      </w:pPr>
      <w:r>
        <w:rPr>
          <w:rFonts w:ascii="Times New Roman"/>
          <w:b w:val="false"/>
          <w:i w:val="false"/>
          <w:color w:val="000000"/>
          <w:sz w:val="28"/>
        </w:rPr>
        <w:t>
      341) бал шырынды өсімдіктерді өңдеу үшін қолданылатын өсімдіктерді қорғау құралдарының, минералдық тыңайтқыштар мен басқа да препараттардың тізбесін әзірлейді және бекітеді;</w:t>
      </w:r>
    </w:p>
    <w:bookmarkEnd w:id="454"/>
    <w:bookmarkStart w:name="z463" w:id="455"/>
    <w:p>
      <w:pPr>
        <w:spacing w:after="0"/>
        <w:ind w:left="0"/>
        <w:jc w:val="both"/>
      </w:pPr>
      <w:r>
        <w:rPr>
          <w:rFonts w:ascii="Times New Roman"/>
          <w:b w:val="false"/>
          <w:i w:val="false"/>
          <w:color w:val="000000"/>
          <w:sz w:val="28"/>
        </w:rPr>
        <w:t>
      342) Қазақстан Республикасында балараларды тұқымдық аудандастыру жоспарын әзірлейді және бекітеді;</w:t>
      </w:r>
    </w:p>
    <w:bookmarkEnd w:id="455"/>
    <w:bookmarkStart w:name="z464" w:id="456"/>
    <w:p>
      <w:pPr>
        <w:spacing w:after="0"/>
        <w:ind w:left="0"/>
        <w:jc w:val="both"/>
      </w:pPr>
      <w:r>
        <w:rPr>
          <w:rFonts w:ascii="Times New Roman"/>
          <w:b w:val="false"/>
          <w:i w:val="false"/>
          <w:color w:val="000000"/>
          <w:sz w:val="28"/>
        </w:rPr>
        <w:t>
      343) жайылымдарды ұтымды пайдалану қағидаларын әзірлейді және бекітеді;</w:t>
      </w:r>
    </w:p>
    <w:bookmarkEnd w:id="456"/>
    <w:bookmarkStart w:name="z465" w:id="457"/>
    <w:p>
      <w:pPr>
        <w:spacing w:after="0"/>
        <w:ind w:left="0"/>
        <w:jc w:val="both"/>
      </w:pPr>
      <w:r>
        <w:rPr>
          <w:rFonts w:ascii="Times New Roman"/>
          <w:b w:val="false"/>
          <w:i w:val="false"/>
          <w:color w:val="000000"/>
          <w:sz w:val="28"/>
        </w:rPr>
        <w:t>
      344) жайылымдарды суландыру жөніндегі іс-шаралар жоспарын әзірлейді және бекітеді;</w:t>
      </w:r>
    </w:p>
    <w:bookmarkEnd w:id="457"/>
    <w:bookmarkStart w:name="z466" w:id="458"/>
    <w:p>
      <w:pPr>
        <w:spacing w:after="0"/>
        <w:ind w:left="0"/>
        <w:jc w:val="both"/>
      </w:pPr>
      <w:r>
        <w:rPr>
          <w:rFonts w:ascii="Times New Roman"/>
          <w:b w:val="false"/>
          <w:i w:val="false"/>
          <w:color w:val="000000"/>
          <w:sz w:val="28"/>
        </w:rPr>
        <w:t>
      345) жайылымдардың жалпы алаңына түсетін жүктеменің шекті рұқсат етілетін нормаларын әзірлейді және бекітеді;</w:t>
      </w:r>
    </w:p>
    <w:bookmarkEnd w:id="458"/>
    <w:bookmarkStart w:name="z467" w:id="459"/>
    <w:p>
      <w:pPr>
        <w:spacing w:after="0"/>
        <w:ind w:left="0"/>
        <w:jc w:val="both"/>
      </w:pPr>
      <w:r>
        <w:rPr>
          <w:rFonts w:ascii="Times New Roman"/>
          <w:b w:val="false"/>
          <w:i w:val="false"/>
          <w:color w:val="000000"/>
          <w:sz w:val="28"/>
        </w:rPr>
        <w:t>
      346) жайылымдардың, оның ішінде аридтік жайылымдардың тозуымен және шөлейттенуімен күрес жөніндегі іс-шараларды жүргізу әдістемесін әзірлейді және бекітеді;</w:t>
      </w:r>
    </w:p>
    <w:bookmarkEnd w:id="459"/>
    <w:bookmarkStart w:name="z468" w:id="460"/>
    <w:p>
      <w:pPr>
        <w:spacing w:after="0"/>
        <w:ind w:left="0"/>
        <w:jc w:val="both"/>
      </w:pPr>
      <w:r>
        <w:rPr>
          <w:rFonts w:ascii="Times New Roman"/>
          <w:b w:val="false"/>
          <w:i w:val="false"/>
          <w:color w:val="000000"/>
          <w:sz w:val="28"/>
        </w:rPr>
        <w:t>
      347) Қазақстан Республикасының Үкіметіне бір облыстың аумағындағы шалғайдағы жайылымдарды басқа облыстың ұзақ мерзімді пайдалануына беру туралы ұсыныс енгізеді;</w:t>
      </w:r>
    </w:p>
    <w:bookmarkEnd w:id="460"/>
    <w:bookmarkStart w:name="z469" w:id="461"/>
    <w:p>
      <w:pPr>
        <w:spacing w:after="0"/>
        <w:ind w:left="0"/>
        <w:jc w:val="both"/>
      </w:pPr>
      <w:r>
        <w:rPr>
          <w:rFonts w:ascii="Times New Roman"/>
          <w:b w:val="false"/>
          <w:i w:val="false"/>
          <w:color w:val="000000"/>
          <w:sz w:val="28"/>
        </w:rPr>
        <w:t>
      348) жайылымдардың оты-суының молдығы және жайылымдық инфрақұрылым объектілерінің жай-күйі туралы деректер жинауды жүзеге асырады;</w:t>
      </w:r>
    </w:p>
    <w:bookmarkEnd w:id="461"/>
    <w:bookmarkStart w:name="z470" w:id="462"/>
    <w:p>
      <w:pPr>
        <w:spacing w:after="0"/>
        <w:ind w:left="0"/>
        <w:jc w:val="both"/>
      </w:pPr>
      <w:r>
        <w:rPr>
          <w:rFonts w:ascii="Times New Roman"/>
          <w:b w:val="false"/>
          <w:i w:val="false"/>
          <w:color w:val="000000"/>
          <w:sz w:val="28"/>
        </w:rPr>
        <w:t>
      349) жайылымдарды қалпына келтіру, сақтау, ұтымды пайдалану және түбегейлі жақсарту үшін ғылыми-зерттеу, іздестіру, жобалау жұмыстарын ұйымдастырады;</w:t>
      </w:r>
    </w:p>
    <w:bookmarkEnd w:id="462"/>
    <w:bookmarkStart w:name="z471" w:id="463"/>
    <w:p>
      <w:pPr>
        <w:spacing w:after="0"/>
        <w:ind w:left="0"/>
        <w:jc w:val="both"/>
      </w:pPr>
      <w:r>
        <w:rPr>
          <w:rFonts w:ascii="Times New Roman"/>
          <w:b w:val="false"/>
          <w:i w:val="false"/>
          <w:color w:val="000000"/>
          <w:sz w:val="28"/>
        </w:rPr>
        <w:t>
      350) органикалық өнім өндіру саласындағы мемлекеттік саясатты қалыптастыру мен іске асыруды, сондай-ақ салааралық үйлестіруді жүзеге асыруды қамтамасыз етеді;</w:t>
      </w:r>
    </w:p>
    <w:bookmarkEnd w:id="463"/>
    <w:bookmarkStart w:name="z472" w:id="464"/>
    <w:p>
      <w:pPr>
        <w:spacing w:after="0"/>
        <w:ind w:left="0"/>
        <w:jc w:val="both"/>
      </w:pPr>
      <w:r>
        <w:rPr>
          <w:rFonts w:ascii="Times New Roman"/>
          <w:b w:val="false"/>
          <w:i w:val="false"/>
          <w:color w:val="000000"/>
          <w:sz w:val="28"/>
        </w:rPr>
        <w:t>
      351) органикалық өнім өндірушілердің тізілімін жүргізу қағидаларын әзірлейді және бекітеді;</w:t>
      </w:r>
    </w:p>
    <w:bookmarkEnd w:id="464"/>
    <w:bookmarkStart w:name="z473" w:id="465"/>
    <w:p>
      <w:pPr>
        <w:spacing w:after="0"/>
        <w:ind w:left="0"/>
        <w:jc w:val="both"/>
      </w:pPr>
      <w:r>
        <w:rPr>
          <w:rFonts w:ascii="Times New Roman"/>
          <w:b w:val="false"/>
          <w:i w:val="false"/>
          <w:color w:val="000000"/>
          <w:sz w:val="28"/>
        </w:rPr>
        <w:t>
      352) халықтың санитариялық-эпидемиологиялық саламаттылығы саласындағы мемлекеттік органмен және тұтынушылардың құқықтарын қорғау саласындағы уәкілетті органмен келісу бойынша органикалық өнім өндіру және оның айналымы қағидаларын әзірлейді және бекітеді;</w:t>
      </w:r>
    </w:p>
    <w:bookmarkEnd w:id="465"/>
    <w:bookmarkStart w:name="z474" w:id="466"/>
    <w:p>
      <w:pPr>
        <w:spacing w:after="0"/>
        <w:ind w:left="0"/>
        <w:jc w:val="both"/>
      </w:pPr>
      <w:r>
        <w:rPr>
          <w:rFonts w:ascii="Times New Roman"/>
          <w:b w:val="false"/>
          <w:i w:val="false"/>
          <w:color w:val="000000"/>
          <w:sz w:val="28"/>
        </w:rPr>
        <w:t>
      353) халықтың санитариялық-эпидемиологиялық саламаттылығы саласындағы мемлекеттік органмен және тұтынушылардың құқықтарын қорғау саласындағы уәкілетті органмен келісу бойынша органикалық өнім өндіру кезінде қолданылатын, рұқсат етілген құралдар тізімін әзірлейді және бекітеді;</w:t>
      </w:r>
    </w:p>
    <w:bookmarkEnd w:id="466"/>
    <w:bookmarkStart w:name="z475" w:id="467"/>
    <w:p>
      <w:pPr>
        <w:spacing w:after="0"/>
        <w:ind w:left="0"/>
        <w:jc w:val="both"/>
      </w:pPr>
      <w:r>
        <w:rPr>
          <w:rFonts w:ascii="Times New Roman"/>
          <w:b w:val="false"/>
          <w:i w:val="false"/>
          <w:color w:val="000000"/>
          <w:sz w:val="28"/>
        </w:rPr>
        <w:t>
      354) Қазақстан Республикасының органикалық өнім өндіру саласындағы заңнамасын жетілдіреді;</w:t>
      </w:r>
    </w:p>
    <w:bookmarkEnd w:id="467"/>
    <w:bookmarkStart w:name="z476" w:id="468"/>
    <w:p>
      <w:pPr>
        <w:spacing w:after="0"/>
        <w:ind w:left="0"/>
        <w:jc w:val="both"/>
      </w:pPr>
      <w:r>
        <w:rPr>
          <w:rFonts w:ascii="Times New Roman"/>
          <w:b w:val="false"/>
          <w:i w:val="false"/>
          <w:color w:val="000000"/>
          <w:sz w:val="28"/>
        </w:rPr>
        <w:t>
      355) уәкілетті органмен келісу бойынша өз құзыретіне кіретін мәселелер бойынша техникалық регламенттерді әзірлейді, бекітеді, күшін жояды, тоқтата тұрады, сондай-ақ техникалық регламенттерге өзгерістер және (немесе) толықтырулар енгізеді;</w:t>
      </w:r>
    </w:p>
    <w:bookmarkEnd w:id="468"/>
    <w:bookmarkStart w:name="z477" w:id="469"/>
    <w:p>
      <w:pPr>
        <w:spacing w:after="0"/>
        <w:ind w:left="0"/>
        <w:jc w:val="both"/>
      </w:pPr>
      <w:r>
        <w:rPr>
          <w:rFonts w:ascii="Times New Roman"/>
          <w:b w:val="false"/>
          <w:i w:val="false"/>
          <w:color w:val="000000"/>
          <w:sz w:val="28"/>
        </w:rPr>
        <w:t>
      356) техникалық регламенттерді немесе техникалық регламенттерге өзгерістерді және (немесе) толықтыруларды әзірлеу туралы ұсыныстар дайындайды және оларды Қазақстан Республикасының заңнамасында белгіленген тәртіппен уәкілетті органға енгізеді;</w:t>
      </w:r>
    </w:p>
    <w:bookmarkEnd w:id="469"/>
    <w:bookmarkStart w:name="z478" w:id="470"/>
    <w:p>
      <w:pPr>
        <w:spacing w:after="0"/>
        <w:ind w:left="0"/>
        <w:jc w:val="both"/>
      </w:pPr>
      <w:r>
        <w:rPr>
          <w:rFonts w:ascii="Times New Roman"/>
          <w:b w:val="false"/>
          <w:i w:val="false"/>
          <w:color w:val="000000"/>
          <w:sz w:val="28"/>
        </w:rPr>
        <w:t>
      357) техникалық реттеу саласында сараптамалық кеңестер құрады;</w:t>
      </w:r>
    </w:p>
    <w:bookmarkEnd w:id="470"/>
    <w:bookmarkStart w:name="z479" w:id="471"/>
    <w:p>
      <w:pPr>
        <w:spacing w:after="0"/>
        <w:ind w:left="0"/>
        <w:jc w:val="both"/>
      </w:pPr>
      <w:r>
        <w:rPr>
          <w:rFonts w:ascii="Times New Roman"/>
          <w:b w:val="false"/>
          <w:i w:val="false"/>
          <w:color w:val="000000"/>
          <w:sz w:val="28"/>
        </w:rPr>
        <w:t>
      358) белгіленген құзырет шеңберінде тиісті техникалық регламенттер талаптарының сақталуын Қазақстан Республикасының Кәсіпкерлік кодексінде айқындалған тәртіппен мемлекеттік бақылау мен қадағалауды жүзеге асырады;</w:t>
      </w:r>
    </w:p>
    <w:bookmarkEnd w:id="471"/>
    <w:bookmarkStart w:name="z480" w:id="472"/>
    <w:p>
      <w:pPr>
        <w:spacing w:after="0"/>
        <w:ind w:left="0"/>
        <w:jc w:val="both"/>
      </w:pPr>
      <w:r>
        <w:rPr>
          <w:rFonts w:ascii="Times New Roman"/>
          <w:b w:val="false"/>
          <w:i w:val="false"/>
          <w:color w:val="000000"/>
          <w:sz w:val="28"/>
        </w:rPr>
        <w:t>
      359) техникалық регламенттерді, оның ішінде Еуразиялық экономикалық одақтың техникалық регламенттерін іске асыру жөніндегі іс-шаралар жоспарларын әзірлейді және орындайды;</w:t>
      </w:r>
    </w:p>
    <w:bookmarkEnd w:id="472"/>
    <w:bookmarkStart w:name="z481" w:id="473"/>
    <w:p>
      <w:pPr>
        <w:spacing w:after="0"/>
        <w:ind w:left="0"/>
        <w:jc w:val="both"/>
      </w:pPr>
      <w:r>
        <w:rPr>
          <w:rFonts w:ascii="Times New Roman"/>
          <w:b w:val="false"/>
          <w:i w:val="false"/>
          <w:color w:val="000000"/>
          <w:sz w:val="28"/>
        </w:rPr>
        <w:t>
      360) техникалық реттеу саласындағы уәкілетті орган бекіткен қағидаларға сәйкес тиісті зертханалық практика қағидаттарын іске асырады;</w:t>
      </w:r>
    </w:p>
    <w:bookmarkEnd w:id="473"/>
    <w:bookmarkStart w:name="z482" w:id="474"/>
    <w:p>
      <w:pPr>
        <w:spacing w:after="0"/>
        <w:ind w:left="0"/>
        <w:jc w:val="both"/>
      </w:pPr>
      <w:r>
        <w:rPr>
          <w:rFonts w:ascii="Times New Roman"/>
          <w:b w:val="false"/>
          <w:i w:val="false"/>
          <w:color w:val="000000"/>
          <w:sz w:val="28"/>
        </w:rPr>
        <w:t>
      361) тиісті зертханалық практика саласында нормативтік-әдістемелік базаны әзірлейді (әзірлеуге қатысады);</w:t>
      </w:r>
    </w:p>
    <w:bookmarkEnd w:id="474"/>
    <w:bookmarkStart w:name="z483" w:id="475"/>
    <w:p>
      <w:pPr>
        <w:spacing w:after="0"/>
        <w:ind w:left="0"/>
        <w:jc w:val="both"/>
      </w:pPr>
      <w:r>
        <w:rPr>
          <w:rFonts w:ascii="Times New Roman"/>
          <w:b w:val="false"/>
          <w:i w:val="false"/>
          <w:color w:val="000000"/>
          <w:sz w:val="28"/>
        </w:rPr>
        <w:t>
      362) сәйкестігі міндетті растауға жататын өнім бойынша сәйкестікті растау жөніндегі органдарды және зертханаларды құру, жаңғырту және жарақтандыру жөнінде ұсыныстар дайындайды;</w:t>
      </w:r>
    </w:p>
    <w:bookmarkEnd w:id="475"/>
    <w:bookmarkStart w:name="z484" w:id="476"/>
    <w:p>
      <w:pPr>
        <w:spacing w:after="0"/>
        <w:ind w:left="0"/>
        <w:jc w:val="both"/>
      </w:pPr>
      <w:r>
        <w:rPr>
          <w:rFonts w:ascii="Times New Roman"/>
          <w:b w:val="false"/>
          <w:i w:val="false"/>
          <w:color w:val="000000"/>
          <w:sz w:val="28"/>
        </w:rPr>
        <w:t>
      363) сәйкестікті бағалау жөніндегі органдарды Еуразиялық экономикалық одақтың сәйкестікті бағалау жөніндегі органдарының бірыңғай тізілімдерінің ұлттық бөлігіне (ұлттық бөлігінен) енгізу немесе алып тастау бойынша жұмысқа қатысады;</w:t>
      </w:r>
    </w:p>
    <w:bookmarkEnd w:id="476"/>
    <w:bookmarkStart w:name="z485" w:id="477"/>
    <w:p>
      <w:pPr>
        <w:spacing w:after="0"/>
        <w:ind w:left="0"/>
        <w:jc w:val="both"/>
      </w:pPr>
      <w:r>
        <w:rPr>
          <w:rFonts w:ascii="Times New Roman"/>
          <w:b w:val="false"/>
          <w:i w:val="false"/>
          <w:color w:val="000000"/>
          <w:sz w:val="28"/>
        </w:rPr>
        <w:t>
      364) нормативтік техникалық құжаттар техникалық регламенттер талаптарын іске асыру үшін қолданылған жағдайда, оларды Қазақстан Республикасының стандарттау саласындағы заңнамасында белгіленген тәртіппен ұлттық стандарттар ретінде әзірлеу жөнінде ұсыныстар енгізеді;</w:t>
      </w:r>
    </w:p>
    <w:bookmarkEnd w:id="477"/>
    <w:bookmarkStart w:name="z486" w:id="478"/>
    <w:p>
      <w:pPr>
        <w:spacing w:after="0"/>
        <w:ind w:left="0"/>
        <w:jc w:val="both"/>
      </w:pPr>
      <w:r>
        <w:rPr>
          <w:rFonts w:ascii="Times New Roman"/>
          <w:b w:val="false"/>
          <w:i w:val="false"/>
          <w:color w:val="000000"/>
          <w:sz w:val="28"/>
        </w:rPr>
        <w:t>
      365) техникалық реттеу саласындағы қызметті жетілдіру, перспективалық бағыттарды дамыту, техникалық регламенттерді қолдануға, мемлекеттік саясат пен мақсаттарға сәйкестігіне талдау жүргізуге байланысты мәселелерді қарау жөніндегі ұсыныстарды әзірлеу үшін сарапшылық кеңестер құрады;</w:t>
      </w:r>
    </w:p>
    <w:bookmarkEnd w:id="478"/>
    <w:bookmarkStart w:name="z487" w:id="479"/>
    <w:p>
      <w:pPr>
        <w:spacing w:after="0"/>
        <w:ind w:left="0"/>
        <w:jc w:val="both"/>
      </w:pPr>
      <w:r>
        <w:rPr>
          <w:rFonts w:ascii="Times New Roman"/>
          <w:b w:val="false"/>
          <w:i w:val="false"/>
          <w:color w:val="000000"/>
          <w:sz w:val="28"/>
        </w:rPr>
        <w:t>
      366) техникалық реттеу саласындағы сараптамалық кеңестердің құрамын және олар туралы ережені бекітеді;</w:t>
      </w:r>
    </w:p>
    <w:bookmarkEnd w:id="479"/>
    <w:bookmarkStart w:name="z488" w:id="480"/>
    <w:p>
      <w:pPr>
        <w:spacing w:after="0"/>
        <w:ind w:left="0"/>
        <w:jc w:val="both"/>
      </w:pPr>
      <w:r>
        <w:rPr>
          <w:rFonts w:ascii="Times New Roman"/>
          <w:b w:val="false"/>
          <w:i w:val="false"/>
          <w:color w:val="000000"/>
          <w:sz w:val="28"/>
        </w:rPr>
        <w:t>
      367) ауыл шаруашылығы кооперативтерінің құрылуының және қызметінің тәжірибесін, оның ішінде интернет-ресурстар арқылы тарату және енгізу жөніндегі іс-шараларды әзірлеуде және іске асыруда ақпараттық, консультациялық және әдістемелік көмек көрсетуді жүзеге асырады;</w:t>
      </w:r>
    </w:p>
    <w:bookmarkEnd w:id="480"/>
    <w:bookmarkStart w:name="z489" w:id="481"/>
    <w:p>
      <w:pPr>
        <w:spacing w:after="0"/>
        <w:ind w:left="0"/>
        <w:jc w:val="both"/>
      </w:pPr>
      <w:r>
        <w:rPr>
          <w:rFonts w:ascii="Times New Roman"/>
          <w:b w:val="false"/>
          <w:i w:val="false"/>
          <w:color w:val="000000"/>
          <w:sz w:val="28"/>
        </w:rPr>
        <w:t>
      368) мыналар:</w:t>
      </w:r>
    </w:p>
    <w:bookmarkEnd w:id="481"/>
    <w:bookmarkStart w:name="z490" w:id="482"/>
    <w:p>
      <w:pPr>
        <w:spacing w:after="0"/>
        <w:ind w:left="0"/>
        <w:jc w:val="both"/>
      </w:pPr>
      <w:r>
        <w:rPr>
          <w:rFonts w:ascii="Times New Roman"/>
          <w:b w:val="false"/>
          <w:i w:val="false"/>
          <w:color w:val="000000"/>
          <w:sz w:val="28"/>
        </w:rPr>
        <w:t>
      ауыл шаруашылығы кооперативтерінің қызметіне қатысты қолайлы салықтық, қаржы-кредиттік, инвестициялық саясатты құру;</w:t>
      </w:r>
    </w:p>
    <w:bookmarkEnd w:id="482"/>
    <w:bookmarkStart w:name="z491" w:id="483"/>
    <w:p>
      <w:pPr>
        <w:spacing w:after="0"/>
        <w:ind w:left="0"/>
        <w:jc w:val="both"/>
      </w:pPr>
      <w:r>
        <w:rPr>
          <w:rFonts w:ascii="Times New Roman"/>
          <w:b w:val="false"/>
          <w:i w:val="false"/>
          <w:color w:val="000000"/>
          <w:sz w:val="28"/>
        </w:rPr>
        <w:t>
      Қазақстан Республикасының заңнамасына сәйкес ауыл шаруашылығы кооперативтерін мемлекеттік қолдау бойынша ұсыныстар тұжырымдайды;</w:t>
      </w:r>
    </w:p>
    <w:bookmarkEnd w:id="483"/>
    <w:bookmarkStart w:name="z492" w:id="484"/>
    <w:p>
      <w:pPr>
        <w:spacing w:after="0"/>
        <w:ind w:left="0"/>
        <w:jc w:val="both"/>
      </w:pPr>
      <w:r>
        <w:rPr>
          <w:rFonts w:ascii="Times New Roman"/>
          <w:b w:val="false"/>
          <w:i w:val="false"/>
          <w:color w:val="000000"/>
          <w:sz w:val="28"/>
        </w:rPr>
        <w:t>
      369) ауыл шаруашылығы кооперациясы үшін кадрларды даярлауға, қайта даярлауға және біліктілігін арттыруға және ауыл шаруашылығы кооперациясы мәселелері бойынша ғылыми зерттеулер жүргізуге жәрдемдеседі;</w:t>
      </w:r>
    </w:p>
    <w:bookmarkEnd w:id="484"/>
    <w:bookmarkStart w:name="z493" w:id="485"/>
    <w:p>
      <w:pPr>
        <w:spacing w:after="0"/>
        <w:ind w:left="0"/>
        <w:jc w:val="both"/>
      </w:pPr>
      <w:r>
        <w:rPr>
          <w:rFonts w:ascii="Times New Roman"/>
          <w:b w:val="false"/>
          <w:i w:val="false"/>
          <w:color w:val="000000"/>
          <w:sz w:val="28"/>
        </w:rPr>
        <w:t>
      370) ауыл шаруашылығы кооперативінің үлгілік жарғысын әзірлейді және бекітеді;</w:t>
      </w:r>
    </w:p>
    <w:bookmarkEnd w:id="485"/>
    <w:bookmarkStart w:name="z494" w:id="486"/>
    <w:p>
      <w:pPr>
        <w:spacing w:after="0"/>
        <w:ind w:left="0"/>
        <w:jc w:val="both"/>
      </w:pPr>
      <w:r>
        <w:rPr>
          <w:rFonts w:ascii="Times New Roman"/>
          <w:b w:val="false"/>
          <w:i w:val="false"/>
          <w:color w:val="000000"/>
          <w:sz w:val="28"/>
        </w:rPr>
        <w:t>
      371) ветеринариялық-санитариялық бақылануға және қадағалануға тиісті тамақ өнімдерінің қауіпсіздігін қамтамасыз ету жөніндегі халықаралық ұйымдарда Қазақстан Республикасының атынан өкілдік етеді;</w:t>
      </w:r>
    </w:p>
    <w:bookmarkEnd w:id="486"/>
    <w:bookmarkStart w:name="z495" w:id="487"/>
    <w:p>
      <w:pPr>
        <w:spacing w:after="0"/>
        <w:ind w:left="0"/>
        <w:jc w:val="both"/>
      </w:pPr>
      <w:r>
        <w:rPr>
          <w:rFonts w:ascii="Times New Roman"/>
          <w:b w:val="false"/>
          <w:i w:val="false"/>
          <w:color w:val="000000"/>
          <w:sz w:val="28"/>
        </w:rPr>
        <w:t>
      372) мыналарға:</w:t>
      </w:r>
    </w:p>
    <w:bookmarkEnd w:id="487"/>
    <w:bookmarkStart w:name="z496" w:id="488"/>
    <w:p>
      <w:pPr>
        <w:spacing w:after="0"/>
        <w:ind w:left="0"/>
        <w:jc w:val="both"/>
      </w:pPr>
      <w:r>
        <w:rPr>
          <w:rFonts w:ascii="Times New Roman"/>
          <w:b w:val="false"/>
          <w:i w:val="false"/>
          <w:color w:val="000000"/>
          <w:sz w:val="28"/>
        </w:rPr>
        <w:t>
      Қазақстан Республикасының ветеринариялық-санитариялық бақылануға және қадағалануға тиісті тамақ өнімдерінің қауіпсіздігі туралы заңнамасында белгіленген талаптардың сақталуына;</w:t>
      </w:r>
    </w:p>
    <w:bookmarkEnd w:id="488"/>
    <w:bookmarkStart w:name="z497" w:id="489"/>
    <w:p>
      <w:pPr>
        <w:spacing w:after="0"/>
        <w:ind w:left="0"/>
        <w:jc w:val="both"/>
      </w:pPr>
      <w:r>
        <w:rPr>
          <w:rFonts w:ascii="Times New Roman"/>
          <w:b w:val="false"/>
          <w:i w:val="false"/>
          <w:color w:val="000000"/>
          <w:sz w:val="28"/>
        </w:rPr>
        <w:t>
      тамақ өнімдерінің қауіпсіздігін айқындау бойынша оларға ветеринариялық-санитариялық сараптаманы жүзеге асыратын жеке және заңды тұлғалардың қызметін мемлекеттік бақылауды және қадағалауды ұйымдастырады, үйлестіреді және жүзеге асырады;</w:t>
      </w:r>
    </w:p>
    <w:bookmarkEnd w:id="489"/>
    <w:bookmarkStart w:name="z498" w:id="490"/>
    <w:p>
      <w:pPr>
        <w:spacing w:after="0"/>
        <w:ind w:left="0"/>
        <w:jc w:val="both"/>
      </w:pPr>
      <w:r>
        <w:rPr>
          <w:rFonts w:ascii="Times New Roman"/>
          <w:b w:val="false"/>
          <w:i w:val="false"/>
          <w:color w:val="000000"/>
          <w:sz w:val="28"/>
        </w:rPr>
        <w:t>
      373) ветеринариялық-санитариялық бақылау мен қадағалауға жататын тамақ өнімінің қауіпсіздігі саласындағы ветеринариялық (ветеринариялық-санитариялық) қағидалар мен нормативтерді, нормативтік құжаттарды, ветеринариялық-санитариялық бақылау мен қадағалауға жататын тамақ өнімінің қауіпсіздігі саласындағы техникалық регламенттерді әзірлейді және бекітеді;</w:t>
      </w:r>
    </w:p>
    <w:bookmarkEnd w:id="490"/>
    <w:bookmarkStart w:name="z499" w:id="491"/>
    <w:p>
      <w:pPr>
        <w:spacing w:after="0"/>
        <w:ind w:left="0"/>
        <w:jc w:val="both"/>
      </w:pPr>
      <w:r>
        <w:rPr>
          <w:rFonts w:ascii="Times New Roman"/>
          <w:b w:val="false"/>
          <w:i w:val="false"/>
          <w:color w:val="000000"/>
          <w:sz w:val="28"/>
        </w:rPr>
        <w:t>
      374) Қазақстан Республикасының аумағында алғаш рет өндірілетін (дайындалатын) және алғаш рет әкелінетін (импортталатын) азық қоспаларын мемлекеттік тіркеуді жүзеге асырады;</w:t>
      </w:r>
    </w:p>
    <w:bookmarkEnd w:id="491"/>
    <w:bookmarkStart w:name="z500" w:id="492"/>
    <w:p>
      <w:pPr>
        <w:spacing w:after="0"/>
        <w:ind w:left="0"/>
        <w:jc w:val="both"/>
      </w:pPr>
      <w:r>
        <w:rPr>
          <w:rFonts w:ascii="Times New Roman"/>
          <w:b w:val="false"/>
          <w:i w:val="false"/>
          <w:color w:val="000000"/>
          <w:sz w:val="28"/>
        </w:rPr>
        <w:t>
      375) Қазақстан Республикасының аумағында өндіруге (дайындауға), әкелуге (импорттауға), қолдануға және өткізуге рұқсат етілген азық қоспаларының мемлекеттік тізілімін жүргізеді;</w:t>
      </w:r>
    </w:p>
    <w:bookmarkEnd w:id="492"/>
    <w:bookmarkStart w:name="z501" w:id="493"/>
    <w:p>
      <w:pPr>
        <w:spacing w:after="0"/>
        <w:ind w:left="0"/>
        <w:jc w:val="both"/>
      </w:pPr>
      <w:r>
        <w:rPr>
          <w:rFonts w:ascii="Times New Roman"/>
          <w:b w:val="false"/>
          <w:i w:val="false"/>
          <w:color w:val="000000"/>
          <w:sz w:val="28"/>
        </w:rPr>
        <w:t>
      376) ветеринариялық-санитариялық бақылануға және қадағалануға тиісті тамақ өнімдерінің Қазақстан Республикасының заңнамасында белгіленген талаптарға сәйкестігі туралы ветеринариялық құжаттар береді;</w:t>
      </w:r>
    </w:p>
    <w:bookmarkEnd w:id="493"/>
    <w:bookmarkStart w:name="z502" w:id="494"/>
    <w:p>
      <w:pPr>
        <w:spacing w:after="0"/>
        <w:ind w:left="0"/>
        <w:jc w:val="both"/>
      </w:pPr>
      <w:r>
        <w:rPr>
          <w:rFonts w:ascii="Times New Roman"/>
          <w:b w:val="false"/>
          <w:i w:val="false"/>
          <w:color w:val="000000"/>
          <w:sz w:val="28"/>
        </w:rPr>
        <w:t>
      377) ветеринариялық-санитариялық бақылануға және қадағалануға тиісті тамақ өнімдерін әзірлеу (жасау), өндіру (дайындау), айналымы, кәдеге жарату және жою процестерінің (сатыларының) Қазақстан Республикасының заңнамасында белгіленген талаптарға сәйкестігіне ветеринариялық-санитариялық бақылауды мен қадағалауды ұйымдастырады және жүзеге асырады;</w:t>
      </w:r>
    </w:p>
    <w:bookmarkEnd w:id="494"/>
    <w:bookmarkStart w:name="z503" w:id="495"/>
    <w:p>
      <w:pPr>
        <w:spacing w:after="0"/>
        <w:ind w:left="0"/>
        <w:jc w:val="both"/>
      </w:pPr>
      <w:r>
        <w:rPr>
          <w:rFonts w:ascii="Times New Roman"/>
          <w:b w:val="false"/>
          <w:i w:val="false"/>
          <w:color w:val="000000"/>
          <w:sz w:val="28"/>
        </w:rPr>
        <w:t>
      378) ветеринариялық-санитариялық бақылануға және қадағалануға тиісті қауіпті тамақ өнімдерін анықтау және өткізуге жол бермеу жөніндегі шараларды әзірлеу мақсатында ішкі сауда объектілеріне ветеринариялық-санитариялық бақылауды және қадағалауды және мониторингті жүзеге асырады;</w:t>
      </w:r>
    </w:p>
    <w:bookmarkEnd w:id="495"/>
    <w:bookmarkStart w:name="z504" w:id="496"/>
    <w:p>
      <w:pPr>
        <w:spacing w:after="0"/>
        <w:ind w:left="0"/>
        <w:jc w:val="both"/>
      </w:pPr>
      <w:r>
        <w:rPr>
          <w:rFonts w:ascii="Times New Roman"/>
          <w:b w:val="false"/>
          <w:i w:val="false"/>
          <w:color w:val="000000"/>
          <w:sz w:val="28"/>
        </w:rPr>
        <w:t>
      379) тамақ өнімдерін өндіру (дайындау) және айналымы процестерінде (сатыларында) ветеринариялық-санитариялық бақылануға және қадағалануға тиісті тамақ өнімдерінің қауіпсіздігіне ветеринариялық-санитариялық бақылауды және қадағалауды жүзеге асырады;</w:t>
      </w:r>
    </w:p>
    <w:bookmarkEnd w:id="496"/>
    <w:bookmarkStart w:name="z505" w:id="497"/>
    <w:p>
      <w:pPr>
        <w:spacing w:after="0"/>
        <w:ind w:left="0"/>
        <w:jc w:val="both"/>
      </w:pPr>
      <w:r>
        <w:rPr>
          <w:rFonts w:ascii="Times New Roman"/>
          <w:b w:val="false"/>
          <w:i w:val="false"/>
          <w:color w:val="000000"/>
          <w:sz w:val="28"/>
        </w:rPr>
        <w:t>
      380) мыналарды:</w:t>
      </w:r>
    </w:p>
    <w:bookmarkEnd w:id="497"/>
    <w:bookmarkStart w:name="z506" w:id="498"/>
    <w:p>
      <w:pPr>
        <w:spacing w:after="0"/>
        <w:ind w:left="0"/>
        <w:jc w:val="both"/>
      </w:pPr>
      <w:r>
        <w:rPr>
          <w:rFonts w:ascii="Times New Roman"/>
          <w:b w:val="false"/>
          <w:i w:val="false"/>
          <w:color w:val="000000"/>
          <w:sz w:val="28"/>
        </w:rPr>
        <w:t>
      тамақ өнімдерінің қауіпсіздігін айқындау бойынша ветеринариялық-санитариялық сараптама жүргізу;</w:t>
      </w:r>
    </w:p>
    <w:bookmarkEnd w:id="498"/>
    <w:bookmarkStart w:name="z507" w:id="499"/>
    <w:p>
      <w:pPr>
        <w:spacing w:after="0"/>
        <w:ind w:left="0"/>
        <w:jc w:val="both"/>
      </w:pPr>
      <w:r>
        <w:rPr>
          <w:rFonts w:ascii="Times New Roman"/>
          <w:b w:val="false"/>
          <w:i w:val="false"/>
          <w:color w:val="000000"/>
          <w:sz w:val="28"/>
        </w:rPr>
        <w:t xml:space="preserve">
      Қазақстан Республикасының аумағында алғаш рет өндірілетін (дайындалатын) және аумағына алғаш рет әкелінетін (импортталатын) жемшөп қоспаларын мемлекеттік тіркеу тәртібін бекітеді; </w:t>
      </w:r>
    </w:p>
    <w:bookmarkEnd w:id="499"/>
    <w:bookmarkStart w:name="z508" w:id="500"/>
    <w:p>
      <w:pPr>
        <w:spacing w:after="0"/>
        <w:ind w:left="0"/>
        <w:jc w:val="both"/>
      </w:pPr>
      <w:r>
        <w:rPr>
          <w:rFonts w:ascii="Times New Roman"/>
          <w:b w:val="false"/>
          <w:i w:val="false"/>
          <w:color w:val="000000"/>
          <w:sz w:val="28"/>
        </w:rPr>
        <w:t>
      381) "Тамақ өнімдерінің қауіпсіздігі туралы" Қазақстан Республикасы Заңының талаптарын бұзушылықтарды жою туралы нұсқамалар береді;</w:t>
      </w:r>
    </w:p>
    <w:bookmarkEnd w:id="500"/>
    <w:bookmarkStart w:name="z509" w:id="501"/>
    <w:p>
      <w:pPr>
        <w:spacing w:after="0"/>
        <w:ind w:left="0"/>
        <w:jc w:val="both"/>
      </w:pPr>
      <w:r>
        <w:rPr>
          <w:rFonts w:ascii="Times New Roman"/>
          <w:b w:val="false"/>
          <w:i w:val="false"/>
          <w:color w:val="000000"/>
          <w:sz w:val="28"/>
        </w:rPr>
        <w:t>
      382) ветеринариялық-санитариялық бақылануға және қадағалануға тиісті тамақ өнімдерін өндіру объектілеріне есептік нөмірлер беру және олардың тізілімін жүргізеді;</w:t>
      </w:r>
    </w:p>
    <w:bookmarkEnd w:id="501"/>
    <w:bookmarkStart w:name="z510" w:id="502"/>
    <w:p>
      <w:pPr>
        <w:spacing w:after="0"/>
        <w:ind w:left="0"/>
        <w:jc w:val="both"/>
      </w:pPr>
      <w:r>
        <w:rPr>
          <w:rFonts w:ascii="Times New Roman"/>
          <w:b w:val="false"/>
          <w:i w:val="false"/>
          <w:color w:val="000000"/>
          <w:sz w:val="28"/>
        </w:rPr>
        <w:t>
      383) ветеринариялық-санитариялық бақылау мен қадағалауға жататын тамақ өнімдерінің қауіпсіздігі саласындағы нормативтік-техникалық құжаттаманың жобаларын келіседі;</w:t>
      </w:r>
    </w:p>
    <w:bookmarkEnd w:id="502"/>
    <w:bookmarkStart w:name="z511" w:id="503"/>
    <w:p>
      <w:pPr>
        <w:spacing w:after="0"/>
        <w:ind w:left="0"/>
        <w:jc w:val="both"/>
      </w:pPr>
      <w:r>
        <w:rPr>
          <w:rFonts w:ascii="Times New Roman"/>
          <w:b w:val="false"/>
          <w:i w:val="false"/>
          <w:color w:val="000000"/>
          <w:sz w:val="28"/>
        </w:rPr>
        <w:t>
      384) тиісті саладағы мемлекеттік мүлікті басқару жөніндегі мемлекеттік саясатты іске асыруды жүзеге асырады, өз құзыреті шегінде тиісті салада мемлекеттік мүлікті басқару аясындағы нормативтік құқықтық актілерді әзірлейді, бекітеді;</w:t>
      </w:r>
    </w:p>
    <w:bookmarkEnd w:id="503"/>
    <w:bookmarkStart w:name="z512" w:id="504"/>
    <w:p>
      <w:pPr>
        <w:spacing w:after="0"/>
        <w:ind w:left="0"/>
        <w:jc w:val="both"/>
      </w:pPr>
      <w:r>
        <w:rPr>
          <w:rFonts w:ascii="Times New Roman"/>
          <w:b w:val="false"/>
          <w:i w:val="false"/>
          <w:color w:val="000000"/>
          <w:sz w:val="28"/>
        </w:rPr>
        <w:t>
      385) республикалық мемлекеттік кәсіпорындар және Қазақстан Республикасының заңдарында көзделген жағдайларда коммуналдық мемлекеттік кәсіпорындар қызметінің басым бағыттарын және бюджеттен қаржыландырылатын жұмыстарының (көрсететін қызметтерінің) міндетті көлемдерін айқындайды;</w:t>
      </w:r>
    </w:p>
    <w:bookmarkEnd w:id="504"/>
    <w:bookmarkStart w:name="z513" w:id="505"/>
    <w:p>
      <w:pPr>
        <w:spacing w:after="0"/>
        <w:ind w:left="0"/>
        <w:jc w:val="both"/>
      </w:pPr>
      <w:r>
        <w:rPr>
          <w:rFonts w:ascii="Times New Roman"/>
          <w:b w:val="false"/>
          <w:i w:val="false"/>
          <w:color w:val="000000"/>
          <w:sz w:val="28"/>
        </w:rPr>
        <w:t>
      386) республикалық мемлекеттік мекеме қызметінің нысанасы мен мақсатын айқындайды;</w:t>
      </w:r>
    </w:p>
    <w:bookmarkEnd w:id="505"/>
    <w:bookmarkStart w:name="z514" w:id="506"/>
    <w:p>
      <w:pPr>
        <w:spacing w:after="0"/>
        <w:ind w:left="0"/>
        <w:jc w:val="both"/>
      </w:pPr>
      <w:r>
        <w:rPr>
          <w:rFonts w:ascii="Times New Roman"/>
          <w:b w:val="false"/>
          <w:i w:val="false"/>
          <w:color w:val="000000"/>
          <w:sz w:val="28"/>
        </w:rPr>
        <w:t xml:space="preserve">
      387) мемлекеттік мүлік жөніндегі уәкілетті органға республикалық мемлекеттік кәсіпорын қызметінің нысанасы мен мақсатын айқындау бойынша, сондай-ақ осындай қызметті жүзеге асыратын республикалық мемлекеттік кәсіпорынның түрін (шаруашылық жүргізу құқығындағы немесе қазыналық кәсіпорын) айқындау жөнінде ұсыныстар енгізеді; </w:t>
      </w:r>
    </w:p>
    <w:bookmarkEnd w:id="506"/>
    <w:bookmarkStart w:name="z515" w:id="507"/>
    <w:p>
      <w:pPr>
        <w:spacing w:after="0"/>
        <w:ind w:left="0"/>
        <w:jc w:val="both"/>
      </w:pPr>
      <w:r>
        <w:rPr>
          <w:rFonts w:ascii="Times New Roman"/>
          <w:b w:val="false"/>
          <w:i w:val="false"/>
          <w:color w:val="000000"/>
          <w:sz w:val="28"/>
        </w:rPr>
        <w:t>
      388) республикалық мемлекеттік кәсіпорындардың даму жоспарларын және оларды орындау жөніндегі есептерін қарайды, "Мемлекеттік мүлік туралы" Қазақстан Республикасының Заңында көзделген жағдайларда келіседі және бекітеді;</w:t>
      </w:r>
    </w:p>
    <w:bookmarkEnd w:id="507"/>
    <w:bookmarkStart w:name="z516" w:id="508"/>
    <w:p>
      <w:pPr>
        <w:spacing w:after="0"/>
        <w:ind w:left="0"/>
        <w:jc w:val="both"/>
      </w:pPr>
      <w:r>
        <w:rPr>
          <w:rFonts w:ascii="Times New Roman"/>
          <w:b w:val="false"/>
          <w:i w:val="false"/>
          <w:color w:val="000000"/>
          <w:sz w:val="28"/>
        </w:rPr>
        <w:t>
      389) республикалық заңды тұлғалар мүлкінің сақталуын және республикалық мемлекеттік кәсіпорындардың даму жоспарларының орындауын бақылауды жүзеге асырады;</w:t>
      </w:r>
    </w:p>
    <w:bookmarkEnd w:id="508"/>
    <w:bookmarkStart w:name="z517" w:id="509"/>
    <w:p>
      <w:pPr>
        <w:spacing w:after="0"/>
        <w:ind w:left="0"/>
        <w:jc w:val="both"/>
      </w:pPr>
      <w:r>
        <w:rPr>
          <w:rFonts w:ascii="Times New Roman"/>
          <w:b w:val="false"/>
          <w:i w:val="false"/>
          <w:color w:val="000000"/>
          <w:sz w:val="28"/>
        </w:rPr>
        <w:t>
      390) ұлттық басқарушы холдингтердің, ұлттық холдингтердің және ұлттық компаниялардың даму жоспарларының және акционері мемлекет болып табылатын тиісті саладағы ұлттық басқарушы холдингтердің, ұлттық холдингтердің, ұлттық компаниялардың іс-шаралар жоспарларының орындалуын бақылауды және талдауды жүзеге асырады;</w:t>
      </w:r>
    </w:p>
    <w:bookmarkEnd w:id="509"/>
    <w:bookmarkStart w:name="z518" w:id="510"/>
    <w:p>
      <w:pPr>
        <w:spacing w:after="0"/>
        <w:ind w:left="0"/>
        <w:jc w:val="both"/>
      </w:pPr>
      <w:r>
        <w:rPr>
          <w:rFonts w:ascii="Times New Roman"/>
          <w:b w:val="false"/>
          <w:i w:val="false"/>
          <w:color w:val="000000"/>
          <w:sz w:val="28"/>
        </w:rPr>
        <w:t>
      391) тиісті саладағы республикалық мемлекеттік кәсіпорындардың, мемлекет бақылайтын акционерлік қоғамдар мен жауапкершілігі шектеулі серіктестіктердің даму жоспарларының орындалуын бақылауды және талдауды жүзеге асырады;</w:t>
      </w:r>
    </w:p>
    <w:bookmarkEnd w:id="510"/>
    <w:bookmarkStart w:name="z519" w:id="511"/>
    <w:p>
      <w:pPr>
        <w:spacing w:after="0"/>
        <w:ind w:left="0"/>
        <w:jc w:val="both"/>
      </w:pPr>
      <w:r>
        <w:rPr>
          <w:rFonts w:ascii="Times New Roman"/>
          <w:b w:val="false"/>
          <w:i w:val="false"/>
          <w:color w:val="000000"/>
          <w:sz w:val="28"/>
        </w:rPr>
        <w:t>
      392) мемлекеттік мүлік жөніндегі уәкілетті органға республикалық заңды тұлғаға берілген немесе ол өзінің шаруашылық қызметінің нәтижесінде сатып алған мүлікті алып қоюға немесе қайта бөлуге келісімін береді;</w:t>
      </w:r>
    </w:p>
    <w:bookmarkEnd w:id="511"/>
    <w:bookmarkStart w:name="z520" w:id="512"/>
    <w:p>
      <w:pPr>
        <w:spacing w:after="0"/>
        <w:ind w:left="0"/>
        <w:jc w:val="both"/>
      </w:pPr>
      <w:r>
        <w:rPr>
          <w:rFonts w:ascii="Times New Roman"/>
          <w:b w:val="false"/>
          <w:i w:val="false"/>
          <w:color w:val="000000"/>
          <w:sz w:val="28"/>
        </w:rPr>
        <w:t>
      393) республикалық заңды тұлғаларды басқаруды жүзеге асырады;</w:t>
      </w:r>
    </w:p>
    <w:bookmarkEnd w:id="512"/>
    <w:bookmarkStart w:name="z521" w:id="513"/>
    <w:p>
      <w:pPr>
        <w:spacing w:after="0"/>
        <w:ind w:left="0"/>
        <w:jc w:val="both"/>
      </w:pPr>
      <w:r>
        <w:rPr>
          <w:rFonts w:ascii="Times New Roman"/>
          <w:b w:val="false"/>
          <w:i w:val="false"/>
          <w:color w:val="000000"/>
          <w:sz w:val="28"/>
        </w:rPr>
        <w:t>
      394) республикалық мемлекеттік мекемелердің жарғысын (ережесін), оған енгізілетін өзгерістер мен толықтыруларды бекітеді;</w:t>
      </w:r>
    </w:p>
    <w:bookmarkEnd w:id="513"/>
    <w:bookmarkStart w:name="z522" w:id="514"/>
    <w:p>
      <w:pPr>
        <w:spacing w:after="0"/>
        <w:ind w:left="0"/>
        <w:jc w:val="both"/>
      </w:pPr>
      <w:r>
        <w:rPr>
          <w:rFonts w:ascii="Times New Roman"/>
          <w:b w:val="false"/>
          <w:i w:val="false"/>
          <w:color w:val="000000"/>
          <w:sz w:val="28"/>
        </w:rPr>
        <w:t>
      395) республикалық заңды тұлғаның жылдық қаржылық есептілігін бекітеді;</w:t>
      </w:r>
    </w:p>
    <w:bookmarkEnd w:id="514"/>
    <w:bookmarkStart w:name="z523" w:id="515"/>
    <w:p>
      <w:pPr>
        <w:spacing w:after="0"/>
        <w:ind w:left="0"/>
        <w:jc w:val="both"/>
      </w:pPr>
      <w:r>
        <w:rPr>
          <w:rFonts w:ascii="Times New Roman"/>
          <w:b w:val="false"/>
          <w:i w:val="false"/>
          <w:color w:val="000000"/>
          <w:sz w:val="28"/>
        </w:rPr>
        <w:t>
      396) республикалық қазыналық кәсіпорындар өндіретін және сататын тауарларға (жұмыстарға, көрсетілетін қызметтерге) баға белгілейді;</w:t>
      </w:r>
    </w:p>
    <w:bookmarkEnd w:id="515"/>
    <w:bookmarkStart w:name="z524" w:id="516"/>
    <w:p>
      <w:pPr>
        <w:spacing w:after="0"/>
        <w:ind w:left="0"/>
        <w:jc w:val="both"/>
      </w:pPr>
      <w:r>
        <w:rPr>
          <w:rFonts w:ascii="Times New Roman"/>
          <w:b w:val="false"/>
          <w:i w:val="false"/>
          <w:color w:val="000000"/>
          <w:sz w:val="28"/>
        </w:rPr>
        <w:t>
      397) республикалық мемлекеттік мекемелерді республикалық бюджеттен қаржыландыру жоспарларын бекітеді;</w:t>
      </w:r>
    </w:p>
    <w:bookmarkEnd w:id="516"/>
    <w:bookmarkStart w:name="z525" w:id="517"/>
    <w:p>
      <w:pPr>
        <w:spacing w:after="0"/>
        <w:ind w:left="0"/>
        <w:jc w:val="both"/>
      </w:pPr>
      <w:r>
        <w:rPr>
          <w:rFonts w:ascii="Times New Roman"/>
          <w:b w:val="false"/>
          <w:i w:val="false"/>
          <w:color w:val="000000"/>
          <w:sz w:val="28"/>
        </w:rPr>
        <w:t>
      398) республикалық мемлекеттік мекемелердің филиалдар мен өкілдіктер құруына келісім береді;</w:t>
      </w:r>
    </w:p>
    <w:bookmarkEnd w:id="517"/>
    <w:bookmarkStart w:name="z526" w:id="518"/>
    <w:p>
      <w:pPr>
        <w:spacing w:after="0"/>
        <w:ind w:left="0"/>
        <w:jc w:val="both"/>
      </w:pPr>
      <w:r>
        <w:rPr>
          <w:rFonts w:ascii="Times New Roman"/>
          <w:b w:val="false"/>
          <w:i w:val="false"/>
          <w:color w:val="000000"/>
          <w:sz w:val="28"/>
        </w:rPr>
        <w:t>
      399) мемлекеттік мүлік жөніндегі уәкілетті органмен келісім бойынша республикалық заңды тұлғаны қайта ұйымдастыруды және таратуды жүзеге асырады;</w:t>
      </w:r>
    </w:p>
    <w:bookmarkEnd w:id="518"/>
    <w:bookmarkStart w:name="z527" w:id="519"/>
    <w:p>
      <w:pPr>
        <w:spacing w:after="0"/>
        <w:ind w:left="0"/>
        <w:jc w:val="both"/>
      </w:pPr>
      <w:r>
        <w:rPr>
          <w:rFonts w:ascii="Times New Roman"/>
          <w:b w:val="false"/>
          <w:i w:val="false"/>
          <w:color w:val="000000"/>
          <w:sz w:val="28"/>
        </w:rPr>
        <w:t>
      400) Қазақстан Республикасы Үкіметінің стратегиялық объектіге ие болудың басым құқығын іске асыру туралы шешімінің жобасын әзірлейді;</w:t>
      </w:r>
    </w:p>
    <w:bookmarkEnd w:id="519"/>
    <w:bookmarkStart w:name="z528" w:id="520"/>
    <w:p>
      <w:pPr>
        <w:spacing w:after="0"/>
        <w:ind w:left="0"/>
        <w:jc w:val="both"/>
      </w:pPr>
      <w:r>
        <w:rPr>
          <w:rFonts w:ascii="Times New Roman"/>
          <w:b w:val="false"/>
          <w:i w:val="false"/>
          <w:color w:val="000000"/>
          <w:sz w:val="28"/>
        </w:rPr>
        <w:t>
      401) акциялардың мемлекеттік пакетін (жарғылық капиталға қатысу үлестерін) иелену және пайдалану құқықтары өзіне берілген жағдайларда, мемлекет жалғыз акционері (қатысушысы) болып табылатын акционерлік қоғамдардың (жауапкершілігі шектеулі серіктестіктердің) тиісті директорлар кеңесінің (байқау кеңесінің) құрамына өз өкілін тағайындайды, ал мемлекет қатысатын өзге де акционерлік қоғамдарда және жауапкершілігі шектеулі серіктестіктерде директорлар кеңестеріне немесе байқау кеңестеріне кандидатураны акционерлердің немесе жауапкершілігі шектеулі серіктестік қатысушыларының жалпы жиналысына бекітуге ұсынады;</w:t>
      </w:r>
    </w:p>
    <w:bookmarkEnd w:id="520"/>
    <w:bookmarkStart w:name="z529" w:id="521"/>
    <w:p>
      <w:pPr>
        <w:spacing w:after="0"/>
        <w:ind w:left="0"/>
        <w:jc w:val="both"/>
      </w:pPr>
      <w:r>
        <w:rPr>
          <w:rFonts w:ascii="Times New Roman"/>
          <w:b w:val="false"/>
          <w:i w:val="false"/>
          <w:color w:val="000000"/>
          <w:sz w:val="28"/>
        </w:rPr>
        <w:t>
      402) мемлекеттік мүлік жөніндегі уәкілетті органның өкілін мемлекет қатысатын акционерлік қоғамның директорлар кеңесінің немесе мемлекет қатысатын жауапкершілігі шектеулі серіктестіктің байқау кеңесінің құрамына енгізу үшін қажетті шараларды қамтамасыз етеді немесе қабылдайды;</w:t>
      </w:r>
    </w:p>
    <w:bookmarkEnd w:id="521"/>
    <w:bookmarkStart w:name="z530" w:id="522"/>
    <w:p>
      <w:pPr>
        <w:spacing w:after="0"/>
        <w:ind w:left="0"/>
        <w:jc w:val="both"/>
      </w:pPr>
      <w:r>
        <w:rPr>
          <w:rFonts w:ascii="Times New Roman"/>
          <w:b w:val="false"/>
          <w:i w:val="false"/>
          <w:color w:val="000000"/>
          <w:sz w:val="28"/>
        </w:rPr>
        <w:t>
      403) мәліметтерді, оның ішінде өзінің басқаруындағы мемлекеттік заңды тұлғалардың және оларға қатысты мемлекеттің акционер (қатысушы) ретінде басқаруға қатысу құқығын өзі жүзеге асыратын мемлекет қатысатын заңды тұлғалардың атаулы тізбесін, бұл мәліметтерді мемлекеттік мүліктің тізілімінде көрсету үшін дайындайды;</w:t>
      </w:r>
    </w:p>
    <w:bookmarkEnd w:id="522"/>
    <w:bookmarkStart w:name="z531" w:id="523"/>
    <w:p>
      <w:pPr>
        <w:spacing w:after="0"/>
        <w:ind w:left="0"/>
        <w:jc w:val="both"/>
      </w:pPr>
      <w:r>
        <w:rPr>
          <w:rFonts w:ascii="Times New Roman"/>
          <w:b w:val="false"/>
          <w:i w:val="false"/>
          <w:color w:val="000000"/>
          <w:sz w:val="28"/>
        </w:rPr>
        <w:t>
      404) мемлекеттік мүлік жөніндегі уәкілетті органға республикалық мемлекеттік кәсіпорынның өзіне бекітіп берілген мүлікті (өзі өндірген өнімді сатуын қоспағанда) иеліктен шығаруына немесе оған өзгеше тәсілмен билік етуіне, филиалдарды (өкілдіктерді) құруына келісім беру жөнінде ұсыныстар енгізеді;</w:t>
      </w:r>
    </w:p>
    <w:bookmarkEnd w:id="523"/>
    <w:bookmarkStart w:name="z532" w:id="524"/>
    <w:p>
      <w:pPr>
        <w:spacing w:after="0"/>
        <w:ind w:left="0"/>
        <w:jc w:val="both"/>
      </w:pPr>
      <w:r>
        <w:rPr>
          <w:rFonts w:ascii="Times New Roman"/>
          <w:b w:val="false"/>
          <w:i w:val="false"/>
          <w:color w:val="000000"/>
          <w:sz w:val="28"/>
        </w:rPr>
        <w:t>
      405) Қазақстан Республикасы акционері (қатысушысы) болып табылатын акционерлік қоғамдардың акцияларын және жауапкершілігі шектеулі серіктестіктерге қатысу үлестерін және республикалық меншіктегі стратегиялық объектілерді қоспағанда, республикалық мемлекеттік мүлікті акционерлік қоғамның акцияларын төлеуге не жауапкершілігі шектеулі серіктестіктің жарғылық капиталына беру туралы шешімді келіседі;</w:t>
      </w:r>
    </w:p>
    <w:bookmarkEnd w:id="524"/>
    <w:bookmarkStart w:name="z533" w:id="525"/>
    <w:p>
      <w:pPr>
        <w:spacing w:after="0"/>
        <w:ind w:left="0"/>
        <w:jc w:val="both"/>
      </w:pPr>
      <w:r>
        <w:rPr>
          <w:rFonts w:ascii="Times New Roman"/>
          <w:b w:val="false"/>
          <w:i w:val="false"/>
          <w:color w:val="000000"/>
          <w:sz w:val="28"/>
        </w:rPr>
        <w:t>
      406) мемлекеттік әлеуметтік тапсырысты қалыптастыруды, іске асыруды, іске асыру мониторингін және осы тапсырыстың нәтижелерін бағалауды жүзеге асырады;</w:t>
      </w:r>
    </w:p>
    <w:bookmarkEnd w:id="525"/>
    <w:bookmarkStart w:name="z534" w:id="526"/>
    <w:p>
      <w:pPr>
        <w:spacing w:after="0"/>
        <w:ind w:left="0"/>
        <w:jc w:val="both"/>
      </w:pPr>
      <w:r>
        <w:rPr>
          <w:rFonts w:ascii="Times New Roman"/>
          <w:b w:val="false"/>
          <w:i w:val="false"/>
          <w:color w:val="000000"/>
          <w:sz w:val="28"/>
        </w:rPr>
        <w:t>
      407) үкіметтік емес ұйымдармен өзара іс-қимыл және ынтымақтастық жөніндегі кеңестерді құрады;</w:t>
      </w:r>
    </w:p>
    <w:bookmarkEnd w:id="526"/>
    <w:bookmarkStart w:name="z535" w:id="527"/>
    <w:p>
      <w:pPr>
        <w:spacing w:after="0"/>
        <w:ind w:left="0"/>
        <w:jc w:val="both"/>
      </w:pPr>
      <w:r>
        <w:rPr>
          <w:rFonts w:ascii="Times New Roman"/>
          <w:b w:val="false"/>
          <w:i w:val="false"/>
          <w:color w:val="000000"/>
          <w:sz w:val="28"/>
        </w:rPr>
        <w:t>
      408) мемлекеттік әлеуметтік тапсырыс саласындағы уәкілетті органға мемлекеттік әлеуметтік тапсырыстың іске асырылуы жөніндегі ақпаратты ұсынады;</w:t>
      </w:r>
    </w:p>
    <w:bookmarkEnd w:id="527"/>
    <w:bookmarkStart w:name="z536" w:id="528"/>
    <w:p>
      <w:pPr>
        <w:spacing w:after="0"/>
        <w:ind w:left="0"/>
        <w:jc w:val="both"/>
      </w:pPr>
      <w:r>
        <w:rPr>
          <w:rFonts w:ascii="Times New Roman"/>
          <w:b w:val="false"/>
          <w:i w:val="false"/>
          <w:color w:val="000000"/>
          <w:sz w:val="28"/>
        </w:rPr>
        <w:t>
      409) мемлекеттік әлеуметтік тапсырыстың жоспарланатын және іске асырылатын тақырыптары мен мемлекеттік әлеуметтік тапсырыстың нәтижелерін бағалауды өздерінің интернет-ресурстарында орналастырады;</w:t>
      </w:r>
    </w:p>
    <w:bookmarkEnd w:id="528"/>
    <w:bookmarkStart w:name="z537" w:id="529"/>
    <w:p>
      <w:pPr>
        <w:spacing w:after="0"/>
        <w:ind w:left="0"/>
        <w:jc w:val="both"/>
      </w:pPr>
      <w:r>
        <w:rPr>
          <w:rFonts w:ascii="Times New Roman"/>
          <w:b w:val="false"/>
          <w:i w:val="false"/>
          <w:color w:val="000000"/>
          <w:sz w:val="28"/>
        </w:rPr>
        <w:t>
      410) мемлекеттік әлеуметтік тапсырысты жүзеге асыратын үкіметтік емес ұйымдарға ақпараттық, консультациялық, әдістемелік қолдау көрсетеді;</w:t>
      </w:r>
    </w:p>
    <w:bookmarkEnd w:id="529"/>
    <w:bookmarkStart w:name="z538" w:id="530"/>
    <w:p>
      <w:pPr>
        <w:spacing w:after="0"/>
        <w:ind w:left="0"/>
        <w:jc w:val="both"/>
      </w:pPr>
      <w:r>
        <w:rPr>
          <w:rFonts w:ascii="Times New Roman"/>
          <w:b w:val="false"/>
          <w:i w:val="false"/>
          <w:color w:val="000000"/>
          <w:sz w:val="28"/>
        </w:rPr>
        <w:t>
      411) ғылым және ғылыми-техникалық қызмет саласында ұсыныстар әзірлеуге және мемлекеттік саясатты іске асыруға қатысады, тиісті салада ғылыми зерттеулер жүргізу жөніндегі жұмыстарды үйлестіреді;</w:t>
      </w:r>
    </w:p>
    <w:bookmarkEnd w:id="530"/>
    <w:bookmarkStart w:name="z539" w:id="531"/>
    <w:p>
      <w:pPr>
        <w:spacing w:after="0"/>
        <w:ind w:left="0"/>
        <w:jc w:val="both"/>
      </w:pPr>
      <w:r>
        <w:rPr>
          <w:rFonts w:ascii="Times New Roman"/>
          <w:b w:val="false"/>
          <w:i w:val="false"/>
          <w:color w:val="000000"/>
          <w:sz w:val="28"/>
        </w:rPr>
        <w:t>
      412) тиісті салада іргелі және қолданбалы ғылыми зерттеулердің басым бағыттарын қалыптастыруға қатысады;</w:t>
      </w:r>
    </w:p>
    <w:bookmarkEnd w:id="531"/>
    <w:bookmarkStart w:name="z540" w:id="532"/>
    <w:p>
      <w:pPr>
        <w:spacing w:after="0"/>
        <w:ind w:left="0"/>
        <w:jc w:val="both"/>
      </w:pPr>
      <w:r>
        <w:rPr>
          <w:rFonts w:ascii="Times New Roman"/>
          <w:b w:val="false"/>
          <w:i w:val="false"/>
          <w:color w:val="000000"/>
          <w:sz w:val="28"/>
        </w:rPr>
        <w:t>
      413) мемлекеттік бюджеттен қаржыландырылатын ғылыми, ғылыми-техникалық жобалар мен бағдарламалар әзірлеуді және тиісті салада олардың іске асырылуын жүзеге асыруды ұйымдастырады;</w:t>
      </w:r>
    </w:p>
    <w:bookmarkEnd w:id="532"/>
    <w:bookmarkStart w:name="z541" w:id="533"/>
    <w:p>
      <w:pPr>
        <w:spacing w:after="0"/>
        <w:ind w:left="0"/>
        <w:jc w:val="both"/>
      </w:pPr>
      <w:r>
        <w:rPr>
          <w:rFonts w:ascii="Times New Roman"/>
          <w:b w:val="false"/>
          <w:i w:val="false"/>
          <w:color w:val="000000"/>
          <w:sz w:val="28"/>
        </w:rPr>
        <w:t>
      414) мемлекеттік бюджеттен қаржыландырылатын, тиісті салада орындалған ғылыми, ғылыми-техникалық жобалар мен бағдарламалар жөнінде есептерді бекітеді;</w:t>
      </w:r>
    </w:p>
    <w:bookmarkEnd w:id="533"/>
    <w:bookmarkStart w:name="z542" w:id="534"/>
    <w:p>
      <w:pPr>
        <w:spacing w:after="0"/>
        <w:ind w:left="0"/>
        <w:jc w:val="both"/>
      </w:pPr>
      <w:r>
        <w:rPr>
          <w:rFonts w:ascii="Times New Roman"/>
          <w:b w:val="false"/>
          <w:i w:val="false"/>
          <w:color w:val="000000"/>
          <w:sz w:val="28"/>
        </w:rPr>
        <w:t>
      415) мемлекеттік ғылыми-техникалық сараптаманы ұйымдастыру және жүргізу қағидаларын әзірлеуге қатысады;</w:t>
      </w:r>
    </w:p>
    <w:bookmarkEnd w:id="534"/>
    <w:bookmarkStart w:name="z543" w:id="535"/>
    <w:p>
      <w:pPr>
        <w:spacing w:after="0"/>
        <w:ind w:left="0"/>
        <w:jc w:val="both"/>
      </w:pPr>
      <w:r>
        <w:rPr>
          <w:rFonts w:ascii="Times New Roman"/>
          <w:b w:val="false"/>
          <w:i w:val="false"/>
          <w:color w:val="000000"/>
          <w:sz w:val="28"/>
        </w:rPr>
        <w:t>
      416) ғылыми және (немесе) ғылыми-техникалық қызмет субъектілерін аккредиттеу қағидаларын әзірлеуге қатысады;</w:t>
      </w:r>
    </w:p>
    <w:bookmarkEnd w:id="535"/>
    <w:bookmarkStart w:name="z544" w:id="536"/>
    <w:p>
      <w:pPr>
        <w:spacing w:after="0"/>
        <w:ind w:left="0"/>
        <w:jc w:val="both"/>
      </w:pPr>
      <w:r>
        <w:rPr>
          <w:rFonts w:ascii="Times New Roman"/>
          <w:b w:val="false"/>
          <w:i w:val="false"/>
          <w:color w:val="000000"/>
          <w:sz w:val="28"/>
        </w:rPr>
        <w:t>
      417) ғылым саласындағы уәкілетті органға "Ғылым туралы" Қазақстан Республикасының Заңына сәйкес ұлттық ғылыми кеңестердің құрамына қосу үшін кандидатуралар жөнінде ұсыныстар енгізеді;</w:t>
      </w:r>
    </w:p>
    <w:bookmarkEnd w:id="536"/>
    <w:bookmarkStart w:name="z545" w:id="537"/>
    <w:p>
      <w:pPr>
        <w:spacing w:after="0"/>
        <w:ind w:left="0"/>
        <w:jc w:val="both"/>
      </w:pPr>
      <w:r>
        <w:rPr>
          <w:rFonts w:ascii="Times New Roman"/>
          <w:b w:val="false"/>
          <w:i w:val="false"/>
          <w:color w:val="000000"/>
          <w:sz w:val="28"/>
        </w:rPr>
        <w:t>
      418) ұлттық ғылыми кеңестер туралы ережені әзірлеуге қатысады;</w:t>
      </w:r>
    </w:p>
    <w:bookmarkEnd w:id="537"/>
    <w:bookmarkStart w:name="z546" w:id="538"/>
    <w:p>
      <w:pPr>
        <w:spacing w:after="0"/>
        <w:ind w:left="0"/>
        <w:jc w:val="both"/>
      </w:pPr>
      <w:r>
        <w:rPr>
          <w:rFonts w:ascii="Times New Roman"/>
          <w:b w:val="false"/>
          <w:i w:val="false"/>
          <w:color w:val="000000"/>
          <w:sz w:val="28"/>
        </w:rPr>
        <w:t xml:space="preserve">
      419) ғылым саласындағы уәкілетті органға "Ғылым туралы" Қазақстан Республикасының Заңына сәйкес базалық қаржыландыру субъектілерінің тізбесін қалыптастыру бойынша ұсыныстар енгізеді; </w:t>
      </w:r>
    </w:p>
    <w:bookmarkEnd w:id="538"/>
    <w:bookmarkStart w:name="z547" w:id="539"/>
    <w:p>
      <w:pPr>
        <w:spacing w:after="0"/>
        <w:ind w:left="0"/>
        <w:jc w:val="both"/>
      </w:pPr>
      <w:r>
        <w:rPr>
          <w:rFonts w:ascii="Times New Roman"/>
          <w:b w:val="false"/>
          <w:i w:val="false"/>
          <w:color w:val="000000"/>
          <w:sz w:val="28"/>
        </w:rPr>
        <w:t>
      420) ғылыми және (немесе) ғылыми-техникалық қызметті базалық және бағдарламалық-нысаналы қаржыландыру, сондай-ақ ғылыми және (немесе) ғылыми-техникалық қызмет пен ғылыми және (немесе) ғылыми-техникалық қызметтің нәтижелерін коммерцияландыруды гранттық қаржыландыру, іргелі ғылыми зерттеулерді жүзеге асыратын ғылыми ұйымдарды қаржыландыру қағидаларын әзірлеуге қатысады;</w:t>
      </w:r>
    </w:p>
    <w:bookmarkEnd w:id="539"/>
    <w:bookmarkStart w:name="z548" w:id="540"/>
    <w:p>
      <w:pPr>
        <w:spacing w:after="0"/>
        <w:ind w:left="0"/>
        <w:jc w:val="both"/>
      </w:pPr>
      <w:r>
        <w:rPr>
          <w:rFonts w:ascii="Times New Roman"/>
          <w:b w:val="false"/>
          <w:i w:val="false"/>
          <w:color w:val="000000"/>
          <w:sz w:val="28"/>
        </w:rPr>
        <w:t>
      421) облыстардың жергілікті атқарушы органдарымен бірлесіп, ауыл шаруашылығы өнімдерін өндірушілерге жеткізу үшін қажетті мұнай өнімдерінің көлемін айқындайды;</w:t>
      </w:r>
    </w:p>
    <w:bookmarkEnd w:id="540"/>
    <w:bookmarkStart w:name="z549" w:id="541"/>
    <w:p>
      <w:pPr>
        <w:spacing w:after="0"/>
        <w:ind w:left="0"/>
        <w:jc w:val="both"/>
      </w:pPr>
      <w:r>
        <w:rPr>
          <w:rFonts w:ascii="Times New Roman"/>
          <w:b w:val="false"/>
          <w:i w:val="false"/>
          <w:color w:val="000000"/>
          <w:sz w:val="28"/>
        </w:rPr>
        <w:t>
      422) ауыл шаруашылығы өнімдерін өндірушілердің мұнай өнімдерімен қамтамасыз етілуіне талдау жүргізеді және оның нәтижелерін мұнай өнімдерін өндіру саласындағы уәкілетті органға ұсынады;</w:t>
      </w:r>
    </w:p>
    <w:bookmarkEnd w:id="541"/>
    <w:bookmarkStart w:name="z550" w:id="542"/>
    <w:p>
      <w:pPr>
        <w:spacing w:after="0"/>
        <w:ind w:left="0"/>
        <w:jc w:val="both"/>
      </w:pPr>
      <w:r>
        <w:rPr>
          <w:rFonts w:ascii="Times New Roman"/>
          <w:b w:val="false"/>
          <w:i w:val="false"/>
          <w:color w:val="000000"/>
          <w:sz w:val="28"/>
        </w:rPr>
        <w:t>
      423) мемлекеттік құпияларды қорғау саласындағы заңнаманы сақтай отырып, ұлттық қауіпсіздіктің жай-күйі және оны қамтамасыз ету бойынша қабылданып жатқан шаралар туралы халықты хабардар етеді, насихаттау және насихаттауға қарсы қызметті жүргізеді;</w:t>
      </w:r>
    </w:p>
    <w:bookmarkEnd w:id="542"/>
    <w:bookmarkStart w:name="z551" w:id="543"/>
    <w:p>
      <w:pPr>
        <w:spacing w:after="0"/>
        <w:ind w:left="0"/>
        <w:jc w:val="both"/>
      </w:pPr>
      <w:r>
        <w:rPr>
          <w:rFonts w:ascii="Times New Roman"/>
          <w:b w:val="false"/>
          <w:i w:val="false"/>
          <w:color w:val="000000"/>
          <w:sz w:val="28"/>
        </w:rPr>
        <w:t>
      424) ұлттық қауіпсіздік жүйесін жетілдіру бойынша ұсыныстар енгізеді;</w:t>
      </w:r>
    </w:p>
    <w:bookmarkEnd w:id="543"/>
    <w:bookmarkStart w:name="z552" w:id="544"/>
    <w:p>
      <w:pPr>
        <w:spacing w:after="0"/>
        <w:ind w:left="0"/>
        <w:jc w:val="both"/>
      </w:pPr>
      <w:r>
        <w:rPr>
          <w:rFonts w:ascii="Times New Roman"/>
          <w:b w:val="false"/>
          <w:i w:val="false"/>
          <w:color w:val="000000"/>
          <w:sz w:val="28"/>
        </w:rPr>
        <w:t>
      425) ұлттық қауіпсіздік саласындағы заңдардың және өзге де нормативтік құқықтық актілердің сақталуын қамтамасыз етеді;</w:t>
      </w:r>
    </w:p>
    <w:bookmarkEnd w:id="544"/>
    <w:bookmarkStart w:name="z553" w:id="545"/>
    <w:p>
      <w:pPr>
        <w:spacing w:after="0"/>
        <w:ind w:left="0"/>
        <w:jc w:val="both"/>
      </w:pPr>
      <w:r>
        <w:rPr>
          <w:rFonts w:ascii="Times New Roman"/>
          <w:b w:val="false"/>
          <w:i w:val="false"/>
          <w:color w:val="000000"/>
          <w:sz w:val="28"/>
        </w:rPr>
        <w:t>
      426) мемлекеттік қызметтер көрсету тәртібін айқындайтын заңға тәуелді нормативтік құқықтық актілерді әзірлейді және бекітеді;</w:t>
      </w:r>
    </w:p>
    <w:bookmarkEnd w:id="545"/>
    <w:bookmarkStart w:name="z554" w:id="546"/>
    <w:p>
      <w:pPr>
        <w:spacing w:after="0"/>
        <w:ind w:left="0"/>
        <w:jc w:val="both"/>
      </w:pPr>
      <w:r>
        <w:rPr>
          <w:rFonts w:ascii="Times New Roman"/>
          <w:b w:val="false"/>
          <w:i w:val="false"/>
          <w:color w:val="000000"/>
          <w:sz w:val="28"/>
        </w:rPr>
        <w:t>
      427) мемлекеттік қызметтер көрсету сапасын арттыруды қамтамасыз етеді;</w:t>
      </w:r>
    </w:p>
    <w:bookmarkEnd w:id="546"/>
    <w:bookmarkStart w:name="z555" w:id="547"/>
    <w:p>
      <w:pPr>
        <w:spacing w:after="0"/>
        <w:ind w:left="0"/>
        <w:jc w:val="both"/>
      </w:pPr>
      <w:r>
        <w:rPr>
          <w:rFonts w:ascii="Times New Roman"/>
          <w:b w:val="false"/>
          <w:i w:val="false"/>
          <w:color w:val="000000"/>
          <w:sz w:val="28"/>
        </w:rPr>
        <w:t>
      428) мемлекеттік қызметтер көрсету тәртібін айқындайтын заңға тәуелді нормативтік құқықтық актілердің қолжетімділігін қамтамасыз етеді;</w:t>
      </w:r>
    </w:p>
    <w:bookmarkEnd w:id="547"/>
    <w:bookmarkStart w:name="z556" w:id="548"/>
    <w:p>
      <w:pPr>
        <w:spacing w:after="0"/>
        <w:ind w:left="0"/>
        <w:jc w:val="both"/>
      </w:pPr>
      <w:r>
        <w:rPr>
          <w:rFonts w:ascii="Times New Roman"/>
          <w:b w:val="false"/>
          <w:i w:val="false"/>
          <w:color w:val="000000"/>
          <w:sz w:val="28"/>
        </w:rPr>
        <w:t>
      429) көрсетілетін қызметті алушылардың мемлекеттік қызметтер көрсету тәртібі туралы қолжетімді нысанда хабардар болуын қамтамасыз етеді;</w:t>
      </w:r>
    </w:p>
    <w:bookmarkEnd w:id="548"/>
    <w:bookmarkStart w:name="z557" w:id="549"/>
    <w:p>
      <w:pPr>
        <w:spacing w:after="0"/>
        <w:ind w:left="0"/>
        <w:jc w:val="both"/>
      </w:pPr>
      <w:r>
        <w:rPr>
          <w:rFonts w:ascii="Times New Roman"/>
          <w:b w:val="false"/>
          <w:i w:val="false"/>
          <w:color w:val="000000"/>
          <w:sz w:val="28"/>
        </w:rPr>
        <w:t>
      430) көрсетілетін қызметті алушылардың мемлекеттік қызметтер көрсету мәселелері жөніндегі жолданымдарын қарайды;</w:t>
      </w:r>
    </w:p>
    <w:bookmarkEnd w:id="549"/>
    <w:bookmarkStart w:name="z558" w:id="550"/>
    <w:p>
      <w:pPr>
        <w:spacing w:after="0"/>
        <w:ind w:left="0"/>
        <w:jc w:val="both"/>
      </w:pPr>
      <w:r>
        <w:rPr>
          <w:rFonts w:ascii="Times New Roman"/>
          <w:b w:val="false"/>
          <w:i w:val="false"/>
          <w:color w:val="000000"/>
          <w:sz w:val="28"/>
        </w:rPr>
        <w:t>
      431) көрсетілетін қызметті алушылардың бұзылған құқықтарын, бостандықтары мен заңды мүдделерін қалпына келтіруге бағытталған шаралар қабылдайды;</w:t>
      </w:r>
    </w:p>
    <w:bookmarkEnd w:id="550"/>
    <w:bookmarkStart w:name="z559" w:id="551"/>
    <w:p>
      <w:pPr>
        <w:spacing w:after="0"/>
        <w:ind w:left="0"/>
        <w:jc w:val="both"/>
      </w:pPr>
      <w:r>
        <w:rPr>
          <w:rFonts w:ascii="Times New Roman"/>
          <w:b w:val="false"/>
          <w:i w:val="false"/>
          <w:color w:val="000000"/>
          <w:sz w:val="28"/>
        </w:rPr>
        <w:t>
      432) мемлекеттік қызметтер көрсету, мүгедектермен қарым-қатынас жасау саласындағы жұмыскерлердің біліктілігін арттыруды қамтамасыз етеді;</w:t>
      </w:r>
    </w:p>
    <w:bookmarkEnd w:id="551"/>
    <w:bookmarkStart w:name="z560" w:id="552"/>
    <w:p>
      <w:pPr>
        <w:spacing w:after="0"/>
        <w:ind w:left="0"/>
        <w:jc w:val="both"/>
      </w:pPr>
      <w:r>
        <w:rPr>
          <w:rFonts w:ascii="Times New Roman"/>
          <w:b w:val="false"/>
          <w:i w:val="false"/>
          <w:color w:val="000000"/>
          <w:sz w:val="28"/>
        </w:rPr>
        <w:t>
      433) ақпараттандыру саласындағы уәкілетті органмен келісу бойынша Қазақстан Республикасының заңнамасына сәйкес агроөнеркәсіптік кешен саласында мемлекеттік қызметтер көрсету процестерін оңтайландыру және автоматтандыру жөнінде шаралар қабылдайды;</w:t>
      </w:r>
    </w:p>
    <w:bookmarkEnd w:id="552"/>
    <w:bookmarkStart w:name="z561" w:id="553"/>
    <w:p>
      <w:pPr>
        <w:spacing w:after="0"/>
        <w:ind w:left="0"/>
        <w:jc w:val="both"/>
      </w:pPr>
      <w:r>
        <w:rPr>
          <w:rFonts w:ascii="Times New Roman"/>
          <w:b w:val="false"/>
          <w:i w:val="false"/>
          <w:color w:val="000000"/>
          <w:sz w:val="28"/>
        </w:rPr>
        <w:t>
      434)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жөніндегі шаралар қабылдайды;</w:t>
      </w:r>
    </w:p>
    <w:bookmarkEnd w:id="553"/>
    <w:bookmarkStart w:name="z562" w:id="554"/>
    <w:p>
      <w:pPr>
        <w:spacing w:after="0"/>
        <w:ind w:left="0"/>
        <w:jc w:val="both"/>
      </w:pPr>
      <w:r>
        <w:rPr>
          <w:rFonts w:ascii="Times New Roman"/>
          <w:b w:val="false"/>
          <w:i w:val="false"/>
          <w:color w:val="000000"/>
          <w:sz w:val="28"/>
        </w:rPr>
        <w:t>
      435)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bookmarkEnd w:id="554"/>
    <w:bookmarkStart w:name="z563" w:id="555"/>
    <w:p>
      <w:pPr>
        <w:spacing w:after="0"/>
        <w:ind w:left="0"/>
        <w:jc w:val="both"/>
      </w:pPr>
      <w:r>
        <w:rPr>
          <w:rFonts w:ascii="Times New Roman"/>
          <w:b w:val="false"/>
          <w:i w:val="false"/>
          <w:color w:val="000000"/>
          <w:sz w:val="28"/>
        </w:rPr>
        <w:t>
      436) ақпараттандыру саласындағы уәкілетті органға электрондық нысанда көрсетілетін мемлекеттік қызметтер сапасына бағалау жүргізу үшін ақпараттың Қазақстан Республикасының заңнамасында белгіленген тәртіппен және мерзімдерде берілуін қамтамасыз етеді;</w:t>
      </w:r>
    </w:p>
    <w:bookmarkEnd w:id="555"/>
    <w:bookmarkStart w:name="z564" w:id="556"/>
    <w:p>
      <w:pPr>
        <w:spacing w:after="0"/>
        <w:ind w:left="0"/>
        <w:jc w:val="both"/>
      </w:pPr>
      <w:r>
        <w:rPr>
          <w:rFonts w:ascii="Times New Roman"/>
          <w:b w:val="false"/>
          <w:i w:val="false"/>
          <w:color w:val="000000"/>
          <w:sz w:val="28"/>
        </w:rPr>
        <w:t>
      437) егер Қазақстан Республикасының заңнамасында өзгеше көзделмесе, "Азаматтарға арналған үкімет" мемлекеттік корпорациясына агроөнеркәсіптік кешен саласында мемлекеттік қызметтер көрсету үшін қажетті мәліметтерді қамтитын ақпараттық жүйелерге қолжетімділік береді;</w:t>
      </w:r>
    </w:p>
    <w:bookmarkEnd w:id="556"/>
    <w:bookmarkStart w:name="z565" w:id="557"/>
    <w:p>
      <w:pPr>
        <w:spacing w:after="0"/>
        <w:ind w:left="0"/>
        <w:jc w:val="both"/>
      </w:pPr>
      <w:r>
        <w:rPr>
          <w:rFonts w:ascii="Times New Roman"/>
          <w:b w:val="false"/>
          <w:i w:val="false"/>
          <w:color w:val="000000"/>
          <w:sz w:val="28"/>
        </w:rPr>
        <w:t>
      438) Мемлекеттік қызметтер көрсету мәселелері жөніндегі бірыңғай байланыс орталығына реттелетін салада мемлекеттік қызметтер көрсету тәртібі туралы ақпарат береді;</w:t>
      </w:r>
    </w:p>
    <w:bookmarkEnd w:id="557"/>
    <w:bookmarkStart w:name="z566" w:id="558"/>
    <w:p>
      <w:pPr>
        <w:spacing w:after="0"/>
        <w:ind w:left="0"/>
        <w:jc w:val="both"/>
      </w:pPr>
      <w:r>
        <w:rPr>
          <w:rFonts w:ascii="Times New Roman"/>
          <w:b w:val="false"/>
          <w:i w:val="false"/>
          <w:color w:val="000000"/>
          <w:sz w:val="28"/>
        </w:rPr>
        <w:t>
      439) Қазақстан Республикасының заңнамасына сәйкес мемлекеттік қызметтер көрсету сапасына ішкі бақылау жүргізеді;</w:t>
      </w:r>
    </w:p>
    <w:bookmarkEnd w:id="558"/>
    <w:bookmarkStart w:name="z567" w:id="559"/>
    <w:p>
      <w:pPr>
        <w:spacing w:after="0"/>
        <w:ind w:left="0"/>
        <w:jc w:val="both"/>
      </w:pPr>
      <w:r>
        <w:rPr>
          <w:rFonts w:ascii="Times New Roman"/>
          <w:b w:val="false"/>
          <w:i w:val="false"/>
          <w:color w:val="000000"/>
          <w:sz w:val="28"/>
        </w:rPr>
        <w:t>
      440)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bookmarkEnd w:id="559"/>
    <w:bookmarkStart w:name="z568" w:id="560"/>
    <w:p>
      <w:pPr>
        <w:spacing w:after="0"/>
        <w:ind w:left="0"/>
        <w:jc w:val="both"/>
      </w:pPr>
      <w:r>
        <w:rPr>
          <w:rFonts w:ascii="Times New Roman"/>
          <w:b w:val="false"/>
          <w:i w:val="false"/>
          <w:color w:val="000000"/>
          <w:sz w:val="28"/>
        </w:rPr>
        <w:t>
      441) мемлекеттік қызметтер көрсету сапасының қоғамдық мониторингі қорытындысын ескере отырып, мемлекеттік қызметтер көрсету сапасын арттыру жөніндегі шаралар қабылдайды;</w:t>
      </w:r>
    </w:p>
    <w:bookmarkEnd w:id="560"/>
    <w:bookmarkStart w:name="z569" w:id="561"/>
    <w:p>
      <w:pPr>
        <w:spacing w:after="0"/>
        <w:ind w:left="0"/>
        <w:jc w:val="both"/>
      </w:pPr>
      <w:r>
        <w:rPr>
          <w:rFonts w:ascii="Times New Roman"/>
          <w:b w:val="false"/>
          <w:i w:val="false"/>
          <w:color w:val="000000"/>
          <w:sz w:val="28"/>
        </w:rPr>
        <w:t>
      442) өз құзыреті шегінде мемлекеттік қызмет көрсету кезінде тұтынушылардың құқықтарын қорғау саласында мемлекеттік реттеуді жүзеге асырады;</w:t>
      </w:r>
    </w:p>
    <w:bookmarkEnd w:id="561"/>
    <w:bookmarkStart w:name="z570" w:id="562"/>
    <w:p>
      <w:pPr>
        <w:spacing w:after="0"/>
        <w:ind w:left="0"/>
        <w:jc w:val="both"/>
      </w:pPr>
      <w:r>
        <w:rPr>
          <w:rFonts w:ascii="Times New Roman"/>
          <w:b w:val="false"/>
          <w:i w:val="false"/>
          <w:color w:val="000000"/>
          <w:sz w:val="28"/>
        </w:rPr>
        <w:t>
      443) агроөнеркәсіптік кешен саласында мемлекеттік қызмет көрсету сапасын бағалау және бақылау жөніндегі уәкілетті органға Қазақстан Республикасының заңнамасында белгіленген тәртіппен және мерзімде мемлекеттік қызметтер көрсету сапасына бағалау жүргізу үшін ақпаратты, сондай-ақ мемлекеттік қызмет көрсету сапасын ішкі бақылаудың нәтижелері бойынша ақпаратты беруді қамтамасыз етеді;</w:t>
      </w:r>
    </w:p>
    <w:bookmarkEnd w:id="562"/>
    <w:bookmarkStart w:name="z571" w:id="563"/>
    <w:p>
      <w:pPr>
        <w:spacing w:after="0"/>
        <w:ind w:left="0"/>
        <w:jc w:val="both"/>
      </w:pPr>
      <w:r>
        <w:rPr>
          <w:rFonts w:ascii="Times New Roman"/>
          <w:b w:val="false"/>
          <w:i w:val="false"/>
          <w:color w:val="000000"/>
          <w:sz w:val="28"/>
        </w:rPr>
        <w:t>
      444) өз құзыреті шегінде тарифтік квотаны бөлу тәртібіне сәйкес сыртқы сауда қызметіне қатысушылардың арасында тарифтік квоталарды бөледі;</w:t>
      </w:r>
    </w:p>
    <w:bookmarkEnd w:id="563"/>
    <w:bookmarkStart w:name="z572" w:id="564"/>
    <w:p>
      <w:pPr>
        <w:spacing w:after="0"/>
        <w:ind w:left="0"/>
        <w:jc w:val="both"/>
      </w:pPr>
      <w:r>
        <w:rPr>
          <w:rFonts w:ascii="Times New Roman"/>
          <w:b w:val="false"/>
          <w:i w:val="false"/>
          <w:color w:val="000000"/>
          <w:sz w:val="28"/>
        </w:rPr>
        <w:t>
      445) сауда қызметін реттеу саласындағы уәкілетті органмен келісу бойынша өз құзыреті шегінде жекелеген тауарларды әкетуге және (немесе) әкелуге тыйым салады және сандық шектеулер енгізеді;</w:t>
      </w:r>
    </w:p>
    <w:bookmarkEnd w:id="564"/>
    <w:bookmarkStart w:name="z573" w:id="565"/>
    <w:p>
      <w:pPr>
        <w:spacing w:after="0"/>
        <w:ind w:left="0"/>
        <w:jc w:val="both"/>
      </w:pPr>
      <w:r>
        <w:rPr>
          <w:rFonts w:ascii="Times New Roman"/>
          <w:b w:val="false"/>
          <w:i w:val="false"/>
          <w:color w:val="000000"/>
          <w:sz w:val="28"/>
        </w:rPr>
        <w:t>
      446) сауда қызметiн реттеу саласындағы уәкілетті органмен келісу бойынша өз құзыреті шегінде сыртқы сауда қызметіне қатысушылардың арасында жекелеген тауарларды әкетуге және (немесе) әкелуге сандық шектеулерді бөлуді жүзеге асырады;</w:t>
      </w:r>
    </w:p>
    <w:bookmarkEnd w:id="565"/>
    <w:bookmarkStart w:name="z574" w:id="566"/>
    <w:p>
      <w:pPr>
        <w:spacing w:after="0"/>
        <w:ind w:left="0"/>
        <w:jc w:val="both"/>
      </w:pPr>
      <w:r>
        <w:rPr>
          <w:rFonts w:ascii="Times New Roman"/>
          <w:b w:val="false"/>
          <w:i w:val="false"/>
          <w:color w:val="000000"/>
          <w:sz w:val="28"/>
        </w:rPr>
        <w:t>
      447) сауда қызметiн реттеу саласындағы уәкілетті органмен келісу бойынша өз құзыреті шегінде квоталардың мөлшерін және квоталардың қолданылу мерзімін айқындайды;</w:t>
      </w:r>
    </w:p>
    <w:bookmarkEnd w:id="566"/>
    <w:bookmarkStart w:name="z575" w:id="567"/>
    <w:p>
      <w:pPr>
        <w:spacing w:after="0"/>
        <w:ind w:left="0"/>
        <w:jc w:val="both"/>
      </w:pPr>
      <w:r>
        <w:rPr>
          <w:rFonts w:ascii="Times New Roman"/>
          <w:b w:val="false"/>
          <w:i w:val="false"/>
          <w:color w:val="000000"/>
          <w:sz w:val="28"/>
        </w:rPr>
        <w:t>
      448) өз құзыреті шегінде экспортына және (немесе) импортына ерекше құқық берілетін тауарлардың жекелеген түрлерінің тізбесіне ұсыныстар енгізеді;</w:t>
      </w:r>
    </w:p>
    <w:bookmarkEnd w:id="567"/>
    <w:bookmarkStart w:name="z576" w:id="568"/>
    <w:p>
      <w:pPr>
        <w:spacing w:after="0"/>
        <w:ind w:left="0"/>
        <w:jc w:val="both"/>
      </w:pPr>
      <w:r>
        <w:rPr>
          <w:rFonts w:ascii="Times New Roman"/>
          <w:b w:val="false"/>
          <w:i w:val="false"/>
          <w:color w:val="000000"/>
          <w:sz w:val="28"/>
        </w:rPr>
        <w:t>
      449) өз құзыреті шегінде Министрлік айқындаған тәртіпке сәйкес тауарларды таңбалау мен олардың қадағалануын жүзеге асырады;</w:t>
      </w:r>
    </w:p>
    <w:bookmarkEnd w:id="568"/>
    <w:bookmarkStart w:name="z577" w:id="569"/>
    <w:p>
      <w:pPr>
        <w:spacing w:after="0"/>
        <w:ind w:left="0"/>
        <w:jc w:val="both"/>
      </w:pPr>
      <w:r>
        <w:rPr>
          <w:rFonts w:ascii="Times New Roman"/>
          <w:b w:val="false"/>
          <w:i w:val="false"/>
          <w:color w:val="000000"/>
          <w:sz w:val="28"/>
        </w:rPr>
        <w:t>
      450) ақпараттық-коммуникациялық технологиялар және ақпараттық қауіпсіздікті қамтамасыз ету саласындағы бірыңғай талаптардың, сондай-ақ ақпараттандырудың сервистік моделін іске асыру қағидаларының сақталуын қамтамасыз етеді;</w:t>
      </w:r>
    </w:p>
    <w:bookmarkEnd w:id="569"/>
    <w:bookmarkStart w:name="z578" w:id="570"/>
    <w:p>
      <w:pPr>
        <w:spacing w:after="0"/>
        <w:ind w:left="0"/>
        <w:jc w:val="both"/>
      </w:pPr>
      <w:r>
        <w:rPr>
          <w:rFonts w:ascii="Times New Roman"/>
          <w:b w:val="false"/>
          <w:i w:val="false"/>
          <w:color w:val="000000"/>
          <w:sz w:val="28"/>
        </w:rPr>
        <w:t>
      451) "электрондық үкiметтiң" архитектурасын дамыту жөніндегі талаптардың және Министрліктің архитектурасын әзірлеу, іске асыру, іске асырылуын қолдап отыру, мониторингтеу және дамыту қағидаларының сақталуын қамтамасыз етеді;</w:t>
      </w:r>
    </w:p>
    <w:bookmarkEnd w:id="570"/>
    <w:bookmarkStart w:name="z579" w:id="571"/>
    <w:p>
      <w:pPr>
        <w:spacing w:after="0"/>
        <w:ind w:left="0"/>
        <w:jc w:val="both"/>
      </w:pPr>
      <w:r>
        <w:rPr>
          <w:rFonts w:ascii="Times New Roman"/>
          <w:b w:val="false"/>
          <w:i w:val="false"/>
          <w:color w:val="000000"/>
          <w:sz w:val="28"/>
        </w:rPr>
        <w:t>
      452) "электрондық үкіметтің" ақпараттандыру объектілерін құрады және дамытады;</w:t>
      </w:r>
    </w:p>
    <w:bookmarkEnd w:id="571"/>
    <w:bookmarkStart w:name="z580" w:id="572"/>
    <w:p>
      <w:pPr>
        <w:spacing w:after="0"/>
        <w:ind w:left="0"/>
        <w:jc w:val="both"/>
      </w:pPr>
      <w:r>
        <w:rPr>
          <w:rFonts w:ascii="Times New Roman"/>
          <w:b w:val="false"/>
          <w:i w:val="false"/>
          <w:color w:val="000000"/>
          <w:sz w:val="28"/>
        </w:rPr>
        <w:t>
      453) электрондық ақпараттық ресурстардың толықтырылуын жүзеге асырады, олардың анықтығы мен өзектілігін қамтамасыз етеді;</w:t>
      </w:r>
    </w:p>
    <w:bookmarkEnd w:id="572"/>
    <w:bookmarkStart w:name="z581" w:id="573"/>
    <w:p>
      <w:pPr>
        <w:spacing w:after="0"/>
        <w:ind w:left="0"/>
        <w:jc w:val="both"/>
      </w:pPr>
      <w:r>
        <w:rPr>
          <w:rFonts w:ascii="Times New Roman"/>
          <w:b w:val="false"/>
          <w:i w:val="false"/>
          <w:color w:val="000000"/>
          <w:sz w:val="28"/>
        </w:rPr>
        <w:t>
      454) Министрліктің архитектурасын бекітеді және оны іске асыру мен дамытуды қамтамасыз етеді;</w:t>
      </w:r>
    </w:p>
    <w:bookmarkEnd w:id="573"/>
    <w:bookmarkStart w:name="z582" w:id="574"/>
    <w:p>
      <w:pPr>
        <w:spacing w:after="0"/>
        <w:ind w:left="0"/>
        <w:jc w:val="both"/>
      </w:pPr>
      <w:r>
        <w:rPr>
          <w:rFonts w:ascii="Times New Roman"/>
          <w:b w:val="false"/>
          <w:i w:val="false"/>
          <w:color w:val="000000"/>
          <w:sz w:val="28"/>
        </w:rPr>
        <w:t>
      455) "электрондық үкiметтi" дамытуға қатысады;</w:t>
      </w:r>
    </w:p>
    <w:bookmarkEnd w:id="574"/>
    <w:bookmarkStart w:name="z583" w:id="575"/>
    <w:p>
      <w:pPr>
        <w:spacing w:after="0"/>
        <w:ind w:left="0"/>
        <w:jc w:val="both"/>
      </w:pPr>
      <w:r>
        <w:rPr>
          <w:rFonts w:ascii="Times New Roman"/>
          <w:b w:val="false"/>
          <w:i w:val="false"/>
          <w:color w:val="000000"/>
          <w:sz w:val="28"/>
        </w:rPr>
        <w:t>
      456) өз құзыреті шегінде жергілікті атқарушы органдардың Министрліктің қарауындағы ақпараттық жүйелерге қол жеткізуін қамтамасыз етеді;</w:t>
      </w:r>
    </w:p>
    <w:bookmarkEnd w:id="575"/>
    <w:bookmarkStart w:name="z584" w:id="576"/>
    <w:p>
      <w:pPr>
        <w:spacing w:after="0"/>
        <w:ind w:left="0"/>
        <w:jc w:val="both"/>
      </w:pPr>
      <w:r>
        <w:rPr>
          <w:rFonts w:ascii="Times New Roman"/>
          <w:b w:val="false"/>
          <w:i w:val="false"/>
          <w:color w:val="000000"/>
          <w:sz w:val="28"/>
        </w:rPr>
        <w:t>
      457) ашық деректердің интернет-порталында қазақ және орыс тілдерінде ашық деректерді орналастырады;</w:t>
      </w:r>
    </w:p>
    <w:bookmarkEnd w:id="576"/>
    <w:bookmarkStart w:name="z585" w:id="577"/>
    <w:p>
      <w:pPr>
        <w:spacing w:after="0"/>
        <w:ind w:left="0"/>
        <w:jc w:val="both"/>
      </w:pPr>
      <w:r>
        <w:rPr>
          <w:rFonts w:ascii="Times New Roman"/>
          <w:b w:val="false"/>
          <w:i w:val="false"/>
          <w:color w:val="000000"/>
          <w:sz w:val="28"/>
        </w:rPr>
        <w:t>
      458) "электрондық үкіметтің" архитектуралық порталында "электрондық үкіметтің" ақпараттандыру объектілері туралы мәліметтерді және "электрондық үкіметтің" ақпараттандыру объектілері техникалық құжаттамасының электрондық көшірмелерін есепке алуды және өзектілендіруді жүзеге асырады;</w:t>
      </w:r>
    </w:p>
    <w:bookmarkEnd w:id="577"/>
    <w:bookmarkStart w:name="z586" w:id="578"/>
    <w:p>
      <w:pPr>
        <w:spacing w:after="0"/>
        <w:ind w:left="0"/>
        <w:jc w:val="both"/>
      </w:pPr>
      <w:r>
        <w:rPr>
          <w:rFonts w:ascii="Times New Roman"/>
          <w:b w:val="false"/>
          <w:i w:val="false"/>
          <w:color w:val="000000"/>
          <w:sz w:val="28"/>
        </w:rPr>
        <w:t>
      459) "электрондық үкіметтің" ақпараттандыру объектілерінің әзірленген бағдарламалық қамтылымын, бастапқы бағдарламалық кодтарын (бар болса), лицензиялық бағдарламалық қамтылымының баптау кешенін есепке алу және сақтау үшін "электрондық үкіметтің" сервистік интеграторына беруді қамтамасыз етеді;</w:t>
      </w:r>
    </w:p>
    <w:bookmarkEnd w:id="578"/>
    <w:bookmarkStart w:name="z587" w:id="579"/>
    <w:p>
      <w:pPr>
        <w:spacing w:after="0"/>
        <w:ind w:left="0"/>
        <w:jc w:val="both"/>
      </w:pPr>
      <w:r>
        <w:rPr>
          <w:rFonts w:ascii="Times New Roman"/>
          <w:b w:val="false"/>
          <w:i w:val="false"/>
          <w:color w:val="000000"/>
          <w:sz w:val="28"/>
        </w:rPr>
        <w:t>
      460) техникалық құжаттаманың қағаз жеткізгіштердегі түпнұсқаларын сақтауды қамтамасыз етеді және оларды "электрондық үкiметтiң" сервистік интеграторына оның сұрау салуы бойынша ұсынады;</w:t>
      </w:r>
    </w:p>
    <w:bookmarkEnd w:id="579"/>
    <w:bookmarkStart w:name="z588" w:id="580"/>
    <w:p>
      <w:pPr>
        <w:spacing w:after="0"/>
        <w:ind w:left="0"/>
        <w:jc w:val="both"/>
      </w:pPr>
      <w:r>
        <w:rPr>
          <w:rFonts w:ascii="Times New Roman"/>
          <w:b w:val="false"/>
          <w:i w:val="false"/>
          <w:color w:val="000000"/>
          <w:sz w:val="28"/>
        </w:rPr>
        <w:t>
      461) электрондық үкіметтің" ақпараттандыру объектілерін құру және дамыту кезінде стандартты шешімдерді пайдалануды жүзеге асырады;</w:t>
      </w:r>
    </w:p>
    <w:bookmarkEnd w:id="580"/>
    <w:bookmarkStart w:name="z589" w:id="581"/>
    <w:p>
      <w:pPr>
        <w:spacing w:after="0"/>
        <w:ind w:left="0"/>
        <w:jc w:val="both"/>
      </w:pPr>
      <w:r>
        <w:rPr>
          <w:rFonts w:ascii="Times New Roman"/>
          <w:b w:val="false"/>
          <w:i w:val="false"/>
          <w:color w:val="000000"/>
          <w:sz w:val="28"/>
        </w:rPr>
        <w:t>
      462) өз интернет-ресурстарында Министрліктің ақпараттық жүйелерін құру мен ақпараттық жүйелерін дамыту жоспарлары және нәтижелері туралы жалпыға қолжетімді ақпаратты орналастырады;</w:t>
      </w:r>
    </w:p>
    <w:bookmarkEnd w:id="581"/>
    <w:bookmarkStart w:name="z590" w:id="582"/>
    <w:p>
      <w:pPr>
        <w:spacing w:after="0"/>
        <w:ind w:left="0"/>
        <w:jc w:val="both"/>
      </w:pPr>
      <w:r>
        <w:rPr>
          <w:rFonts w:ascii="Times New Roman"/>
          <w:b w:val="false"/>
          <w:i w:val="false"/>
          <w:color w:val="000000"/>
          <w:sz w:val="28"/>
        </w:rPr>
        <w:t>
      463) интернет-ресурсты Министрліктің интернет-ресурстарының бірыңғай платформасында орналастырады, сондай-ақ олардың анықтығын және өзектендірілуін қамтамасыз етеді;</w:t>
      </w:r>
    </w:p>
    <w:bookmarkEnd w:id="582"/>
    <w:bookmarkStart w:name="z591" w:id="583"/>
    <w:p>
      <w:pPr>
        <w:spacing w:after="0"/>
        <w:ind w:left="0"/>
        <w:jc w:val="both"/>
      </w:pPr>
      <w:r>
        <w:rPr>
          <w:rFonts w:ascii="Times New Roman"/>
          <w:b w:val="false"/>
          <w:i w:val="false"/>
          <w:color w:val="000000"/>
          <w:sz w:val="28"/>
        </w:rPr>
        <w:t>
      464) ақпараттық-коммуникациялық көрсетілетін қызметтердің каталогына сәйкес оператордан ақпараттық-коммуникациялық көрсетілетін қызметтерді сатып алады;</w:t>
      </w:r>
    </w:p>
    <w:bookmarkEnd w:id="583"/>
    <w:bookmarkStart w:name="z592" w:id="584"/>
    <w:p>
      <w:pPr>
        <w:spacing w:after="0"/>
        <w:ind w:left="0"/>
        <w:jc w:val="both"/>
      </w:pPr>
      <w:r>
        <w:rPr>
          <w:rFonts w:ascii="Times New Roman"/>
          <w:b w:val="false"/>
          <w:i w:val="false"/>
          <w:color w:val="000000"/>
          <w:sz w:val="28"/>
        </w:rPr>
        <w:t>
      465) кәсіби стандарттарды әзірлеу және бекіту кезінде тиісті қызмет салалары мамандарының цифрлық сауаттылық деңгейіне қойылатын талаптарды белгілейді;</w:t>
      </w:r>
    </w:p>
    <w:bookmarkEnd w:id="584"/>
    <w:bookmarkStart w:name="z593" w:id="585"/>
    <w:p>
      <w:pPr>
        <w:spacing w:after="0"/>
        <w:ind w:left="0"/>
        <w:jc w:val="both"/>
      </w:pPr>
      <w:r>
        <w:rPr>
          <w:rFonts w:ascii="Times New Roman"/>
          <w:b w:val="false"/>
          <w:i w:val="false"/>
          <w:color w:val="000000"/>
          <w:sz w:val="28"/>
        </w:rPr>
        <w:t>
      466) операторға "электрондық үкімет" веб-порталын ақпараттық толықтырып отыру үшін қажетті электрондық ақпараттық ресурстарды береді;</w:t>
      </w:r>
    </w:p>
    <w:bookmarkEnd w:id="585"/>
    <w:bookmarkStart w:name="z594" w:id="586"/>
    <w:p>
      <w:pPr>
        <w:spacing w:after="0"/>
        <w:ind w:left="0"/>
        <w:jc w:val="both"/>
      </w:pPr>
      <w:r>
        <w:rPr>
          <w:rFonts w:ascii="Times New Roman"/>
          <w:b w:val="false"/>
          <w:i w:val="false"/>
          <w:color w:val="000000"/>
          <w:sz w:val="28"/>
        </w:rPr>
        <w:t>
      467) өз құзыреті шегінде ақпараттық-коммуникациялық инфрақұрылымның аса маңызды объектілеріне жататын объектілерді айқындайды;</w:t>
      </w:r>
    </w:p>
    <w:bookmarkEnd w:id="586"/>
    <w:bookmarkStart w:name="z595" w:id="587"/>
    <w:p>
      <w:pPr>
        <w:spacing w:after="0"/>
        <w:ind w:left="0"/>
        <w:jc w:val="both"/>
      </w:pPr>
      <w:r>
        <w:rPr>
          <w:rFonts w:ascii="Times New Roman"/>
          <w:b w:val="false"/>
          <w:i w:val="false"/>
          <w:color w:val="000000"/>
          <w:sz w:val="28"/>
        </w:rPr>
        <w:t>
      468) қаржы нарығы мен қаржы ұйымдарын реттеу, бақылау және қадағалау жөніндегі уәкілетті органды және Қазақстан Республикасының арнаулы мемлекеттік органдарын қоспағанда, Ақпараттық қауіпсіздікті ұлттық үйлестіру орталығының жұмыскерлерін ақпараттандыру объектілеріне қолжетімділік бере отырып, жұмыс орындарымен қамтамасыз етеді;</w:t>
      </w:r>
    </w:p>
    <w:bookmarkEnd w:id="587"/>
    <w:bookmarkStart w:name="z596" w:id="588"/>
    <w:p>
      <w:pPr>
        <w:spacing w:after="0"/>
        <w:ind w:left="0"/>
        <w:jc w:val="both"/>
      </w:pPr>
      <w:r>
        <w:rPr>
          <w:rFonts w:ascii="Times New Roman"/>
          <w:b w:val="false"/>
          <w:i w:val="false"/>
          <w:color w:val="000000"/>
          <w:sz w:val="28"/>
        </w:rPr>
        <w:t>
      469) Қазақстан Республикасының Мемлекеттік күзет қызметін қоспағанда, операторға уәкілетті орган айқындаған тәртіппен функцияларды мемлекеттік органдардың іске асыруы мақсатында деректерді талдауды жүзеге асыру үшін электрондық ақпараттық ресурстарға қолжетімділік береді;</w:t>
      </w:r>
    </w:p>
    <w:bookmarkEnd w:id="588"/>
    <w:bookmarkStart w:name="z597" w:id="589"/>
    <w:p>
      <w:pPr>
        <w:spacing w:after="0"/>
        <w:ind w:left="0"/>
        <w:jc w:val="both"/>
      </w:pPr>
      <w:r>
        <w:rPr>
          <w:rFonts w:ascii="Times New Roman"/>
          <w:b w:val="false"/>
          <w:i w:val="false"/>
          <w:color w:val="000000"/>
          <w:sz w:val="28"/>
        </w:rPr>
        <w:t>
      470) ерлер мен әйелдердің тең құқықтарын және тең мүмкіндіктерін қамтамасыз ету жөніндегі мемлекеттік саясатты іске асыруға қатысады;</w:t>
      </w:r>
    </w:p>
    <w:bookmarkEnd w:id="589"/>
    <w:bookmarkStart w:name="z598" w:id="590"/>
    <w:p>
      <w:pPr>
        <w:spacing w:after="0"/>
        <w:ind w:left="0"/>
        <w:jc w:val="both"/>
      </w:pPr>
      <w:r>
        <w:rPr>
          <w:rFonts w:ascii="Times New Roman"/>
          <w:b w:val="false"/>
          <w:i w:val="false"/>
          <w:color w:val="000000"/>
          <w:sz w:val="28"/>
        </w:rPr>
        <w:t>
      471) Қазақстан Республикасы Ауыл шаруашылығы министрлігінің ресми интернет-ресурсында орналастырылатын, бақылау және қадағалау субъектілерін (объектілерін) іріктеуге арналған тәуекел дәрежесін бағалау өлшемшарттарына, тексеру парақтарына қатысты актілерді әзірлейді және кәсіпкерлік жөніндегі уәкілетті органмен бірлесіп бекітеді;</w:t>
      </w:r>
    </w:p>
    <w:bookmarkEnd w:id="590"/>
    <w:bookmarkStart w:name="z599" w:id="591"/>
    <w:p>
      <w:pPr>
        <w:spacing w:after="0"/>
        <w:ind w:left="0"/>
        <w:jc w:val="both"/>
      </w:pPr>
      <w:r>
        <w:rPr>
          <w:rFonts w:ascii="Times New Roman"/>
          <w:b w:val="false"/>
          <w:i w:val="false"/>
          <w:color w:val="000000"/>
          <w:sz w:val="28"/>
        </w:rPr>
        <w:t>
      472) Қазақстан Республикасының Кәсіпкерлік кодексіне сәйкес өз құзыреті шегінде жеке кәсіпкерлік мәселелері жөніндегі сараптамалық кеңестің құрамын бекітеді;</w:t>
      </w:r>
    </w:p>
    <w:bookmarkEnd w:id="591"/>
    <w:bookmarkStart w:name="z600" w:id="592"/>
    <w:p>
      <w:pPr>
        <w:spacing w:after="0"/>
        <w:ind w:left="0"/>
        <w:jc w:val="both"/>
      </w:pPr>
      <w:r>
        <w:rPr>
          <w:rFonts w:ascii="Times New Roman"/>
          <w:b w:val="false"/>
          <w:i w:val="false"/>
          <w:color w:val="000000"/>
          <w:sz w:val="28"/>
        </w:rPr>
        <w:t>
      473) кәсіпкерлік жөніндегі уәкілетті орган айқындайтын тәртіппен Қазақстан Республикасы Кәсіпкерлік кодексінің 82-бабының 2-тармағында көзделген, әзірленіп жатқан құжаттар мен нормативтік құқықтық актілердің жобаларына қатысты реттеушілік әсерге талдау жүргізеді;</w:t>
      </w:r>
    </w:p>
    <w:bookmarkEnd w:id="592"/>
    <w:bookmarkStart w:name="z601" w:id="593"/>
    <w:p>
      <w:pPr>
        <w:spacing w:after="0"/>
        <w:ind w:left="0"/>
        <w:jc w:val="both"/>
      </w:pPr>
      <w:r>
        <w:rPr>
          <w:rFonts w:ascii="Times New Roman"/>
          <w:b w:val="false"/>
          <w:i w:val="false"/>
          <w:color w:val="000000"/>
          <w:sz w:val="28"/>
        </w:rPr>
        <w:t>
      474) кәсіпкерлік жөніндегі уәкілетті органға кәсіпкерлік қызметті реттеудің жай-күйі туралы есептерді ұсынады;</w:t>
      </w:r>
    </w:p>
    <w:bookmarkEnd w:id="593"/>
    <w:bookmarkStart w:name="z602" w:id="594"/>
    <w:p>
      <w:pPr>
        <w:spacing w:after="0"/>
        <w:ind w:left="0"/>
        <w:jc w:val="both"/>
      </w:pPr>
      <w:r>
        <w:rPr>
          <w:rFonts w:ascii="Times New Roman"/>
          <w:b w:val="false"/>
          <w:i w:val="false"/>
          <w:color w:val="000000"/>
          <w:sz w:val="28"/>
        </w:rPr>
        <w:t>
      475) реттелетін салада мемлекеттік бақылау және қадағалау тиімділігінің мониторингін жүзеге асырады;</w:t>
      </w:r>
    </w:p>
    <w:bookmarkEnd w:id="594"/>
    <w:bookmarkStart w:name="z603" w:id="595"/>
    <w:p>
      <w:pPr>
        <w:spacing w:after="0"/>
        <w:ind w:left="0"/>
        <w:jc w:val="both"/>
      </w:pPr>
      <w:r>
        <w:rPr>
          <w:rFonts w:ascii="Times New Roman"/>
          <w:b w:val="false"/>
          <w:i w:val="false"/>
          <w:color w:val="000000"/>
          <w:sz w:val="28"/>
        </w:rPr>
        <w:t>
      476) ашық бюджеттердің интернет-порталында бюджеттік есептілікті, шоғырландырылған қаржылық есептілікті, мемлекеттік аудит және қаржылық бақылау нәтижелерін орналастыруды, сондай-ақ бюджеттік бағдарламалардың жобаларға және бюджеттік бағдарламаларды іске асыру туралы есептерге жария талқылау жүргізуді жүзеге асырады;</w:t>
      </w:r>
    </w:p>
    <w:bookmarkEnd w:id="595"/>
    <w:bookmarkStart w:name="z604" w:id="596"/>
    <w:p>
      <w:pPr>
        <w:spacing w:after="0"/>
        <w:ind w:left="0"/>
        <w:jc w:val="both"/>
      </w:pPr>
      <w:r>
        <w:rPr>
          <w:rFonts w:ascii="Times New Roman"/>
          <w:b w:val="false"/>
          <w:i w:val="false"/>
          <w:color w:val="000000"/>
          <w:sz w:val="28"/>
        </w:rPr>
        <w:t>
      477) ашық нормативтік құқықтық актілер интернет-порталында заң жобалары тұжырымдамаларының және нормативтік құқықтық актілердің жобаларын оларға түсіндірме жазбалармен және салыстырма кестелермен бірге (заңнамалық актілерге өзгерістер және (немесе) толықтырулар енгізілген жағдайларда) олар мүдделі мемлекеттік органдарға келісуге жіберілгенге дейін жария талқылау үшін орналастыруды жүзеге асырады;</w:t>
      </w:r>
    </w:p>
    <w:bookmarkEnd w:id="596"/>
    <w:bookmarkStart w:name="z605" w:id="597"/>
    <w:p>
      <w:pPr>
        <w:spacing w:after="0"/>
        <w:ind w:left="0"/>
        <w:jc w:val="both"/>
      </w:pPr>
      <w:r>
        <w:rPr>
          <w:rFonts w:ascii="Times New Roman"/>
          <w:b w:val="false"/>
          <w:i w:val="false"/>
          <w:color w:val="000000"/>
          <w:sz w:val="28"/>
        </w:rPr>
        <w:t>
      478) ақпарат берудің сапасы мен уақтылылығына ішкі бақылау жүргізеді;</w:t>
      </w:r>
    </w:p>
    <w:bookmarkEnd w:id="597"/>
    <w:bookmarkStart w:name="z606" w:id="598"/>
    <w:p>
      <w:pPr>
        <w:spacing w:after="0"/>
        <w:ind w:left="0"/>
        <w:jc w:val="both"/>
      </w:pPr>
      <w:r>
        <w:rPr>
          <w:rFonts w:ascii="Times New Roman"/>
          <w:b w:val="false"/>
          <w:i w:val="false"/>
          <w:color w:val="000000"/>
          <w:sz w:val="28"/>
        </w:rPr>
        <w:t>
      479) реттелетін салада біліктілік талаптары мен оларға сәйкестікті растайтын құжаттар тізбесін бекіту туралы нормативтік құқықтық актілерді әзірлейді, рұқсаттар мен хабарламалар саласындағы уәкілетті органмен және ақпараттандыру саласындағы уәкілетті органмен келіседі және бекітеді;</w:t>
      </w:r>
    </w:p>
    <w:bookmarkEnd w:id="598"/>
    <w:bookmarkStart w:name="z607" w:id="599"/>
    <w:p>
      <w:pPr>
        <w:spacing w:after="0"/>
        <w:ind w:left="0"/>
        <w:jc w:val="both"/>
      </w:pPr>
      <w:r>
        <w:rPr>
          <w:rFonts w:ascii="Times New Roman"/>
          <w:b w:val="false"/>
          <w:i w:val="false"/>
          <w:color w:val="000000"/>
          <w:sz w:val="28"/>
        </w:rPr>
        <w:t>
      480) екінші санаттағы рұқсаттарды беруге уәкілетті органдарды, екінші санаттағы рұқсаттар беруді келісуді жүзеге асыратын мемлекеттік органдарды айқындау туралы нормативтік құқықтық актілердің жобаларын әзірлейді және рұқсаттар мен хабарламалар саласындағы уәкілетті органмен және ақпараттандыру саласындағы уәкілетті органмен келіседі;</w:t>
      </w:r>
    </w:p>
    <w:bookmarkEnd w:id="599"/>
    <w:bookmarkStart w:name="z608" w:id="600"/>
    <w:p>
      <w:pPr>
        <w:spacing w:after="0"/>
        <w:ind w:left="0"/>
        <w:jc w:val="both"/>
      </w:pPr>
      <w:r>
        <w:rPr>
          <w:rFonts w:ascii="Times New Roman"/>
          <w:b w:val="false"/>
          <w:i w:val="false"/>
          <w:color w:val="000000"/>
          <w:sz w:val="28"/>
        </w:rPr>
        <w:t>
      481) екінші санаттағы рұқсатты алуға арналған өтініштердің нысандарын, екінші санаттағы рұқсаттардың нысандарын әзірлейді, оларды рұқсаттар мен хабарламалар саласындағы уәкілетті органмен және ақпараттандыру саласындағы уәкілетті органмен келіседі және бекітеді;</w:t>
      </w:r>
    </w:p>
    <w:bookmarkEnd w:id="600"/>
    <w:bookmarkStart w:name="z609" w:id="601"/>
    <w:p>
      <w:pPr>
        <w:spacing w:after="0"/>
        <w:ind w:left="0"/>
        <w:jc w:val="both"/>
      </w:pPr>
      <w:r>
        <w:rPr>
          <w:rFonts w:ascii="Times New Roman"/>
          <w:b w:val="false"/>
          <w:i w:val="false"/>
          <w:color w:val="000000"/>
          <w:sz w:val="28"/>
        </w:rPr>
        <w:t>
      482) реттелетін кәсіптер бойынша сәйкестікті растау және мамандардың біліктілігін беру тәртібін айқындайды;</w:t>
      </w:r>
    </w:p>
    <w:bookmarkEnd w:id="601"/>
    <w:bookmarkStart w:name="z610" w:id="602"/>
    <w:p>
      <w:pPr>
        <w:spacing w:after="0"/>
        <w:ind w:left="0"/>
        <w:jc w:val="both"/>
      </w:pPr>
      <w:r>
        <w:rPr>
          <w:rFonts w:ascii="Times New Roman"/>
          <w:b w:val="false"/>
          <w:i w:val="false"/>
          <w:color w:val="000000"/>
          <w:sz w:val="28"/>
        </w:rPr>
        <w:t>
      483) салалық біліктілік шеңберлерін әзірлейді және қайта қарайды;</w:t>
      </w:r>
    </w:p>
    <w:bookmarkEnd w:id="602"/>
    <w:bookmarkStart w:name="z611" w:id="603"/>
    <w:p>
      <w:pPr>
        <w:spacing w:after="0"/>
        <w:ind w:left="0"/>
        <w:jc w:val="both"/>
      </w:pPr>
      <w:r>
        <w:rPr>
          <w:rFonts w:ascii="Times New Roman"/>
          <w:b w:val="false"/>
          <w:i w:val="false"/>
          <w:color w:val="000000"/>
          <w:sz w:val="28"/>
        </w:rPr>
        <w:t>
      484) еңбек жөніндегі уәкілетті органмен келісу бойынша мемлекеттік заңды тұлғалар көрсететін қызметтерге кәсіптік стандарттарды әзірлейді, бекітеді, ауыстырады және қайта қарайды;</w:t>
      </w:r>
    </w:p>
    <w:bookmarkEnd w:id="603"/>
    <w:bookmarkStart w:name="z612" w:id="604"/>
    <w:p>
      <w:pPr>
        <w:spacing w:after="0"/>
        <w:ind w:left="0"/>
        <w:jc w:val="both"/>
      </w:pPr>
      <w:r>
        <w:rPr>
          <w:rFonts w:ascii="Times New Roman"/>
          <w:b w:val="false"/>
          <w:i w:val="false"/>
          <w:color w:val="000000"/>
          <w:sz w:val="28"/>
        </w:rPr>
        <w:t>
      485) Қазақстан Республикасының заңнамасында белгіленген тәртіппен ұлттық, мемлекетаралық стандарттарды, ұлттық техникалық-экономикалық ақпарат сыныптауыштарын, стандарттау жөніндегі ұсынымдарды әзірлеу, өзгерістер енгізу, қайта қарау және күшін жою туралы ұсыныстар дайындауды және уәкілетті органға енгізуді жүзеге асырады;</w:t>
      </w:r>
    </w:p>
    <w:bookmarkEnd w:id="604"/>
    <w:bookmarkStart w:name="z613" w:id="605"/>
    <w:p>
      <w:pPr>
        <w:spacing w:after="0"/>
        <w:ind w:left="0"/>
        <w:jc w:val="both"/>
      </w:pPr>
      <w:r>
        <w:rPr>
          <w:rFonts w:ascii="Times New Roman"/>
          <w:b w:val="false"/>
          <w:i w:val="false"/>
          <w:color w:val="000000"/>
          <w:sz w:val="28"/>
        </w:rPr>
        <w:t>
      486) стандарттау саласындағы уәкілетті органмен келісу бойынша ұлттық стандарттарды және ұлттық техникалық-экономикалық ақпарат сыныптауыштарын әзірлеуді жүзеге асырады;</w:t>
      </w:r>
    </w:p>
    <w:bookmarkEnd w:id="605"/>
    <w:bookmarkStart w:name="z614" w:id="606"/>
    <w:p>
      <w:pPr>
        <w:spacing w:after="0"/>
        <w:ind w:left="0"/>
        <w:jc w:val="both"/>
      </w:pPr>
      <w:r>
        <w:rPr>
          <w:rFonts w:ascii="Times New Roman"/>
          <w:b w:val="false"/>
          <w:i w:val="false"/>
          <w:color w:val="000000"/>
          <w:sz w:val="28"/>
        </w:rPr>
        <w:t>
      487) стандарттау жөніндегі құжаттар мен ұлттық стандарттау жоспарының жобаларын қарайды;</w:t>
      </w:r>
    </w:p>
    <w:bookmarkEnd w:id="606"/>
    <w:bookmarkStart w:name="z615" w:id="607"/>
    <w:p>
      <w:pPr>
        <w:spacing w:after="0"/>
        <w:ind w:left="0"/>
        <w:jc w:val="both"/>
      </w:pPr>
      <w:r>
        <w:rPr>
          <w:rFonts w:ascii="Times New Roman"/>
          <w:b w:val="false"/>
          <w:i w:val="false"/>
          <w:color w:val="000000"/>
          <w:sz w:val="28"/>
        </w:rPr>
        <w:t>
      488) стандарттау жөніндегі техникалық комитеттерді құру жөнінде ұсыныстар дайындауды жүзеге асырады;</w:t>
      </w:r>
    </w:p>
    <w:bookmarkEnd w:id="607"/>
    <w:bookmarkStart w:name="z616" w:id="608"/>
    <w:p>
      <w:pPr>
        <w:spacing w:after="0"/>
        <w:ind w:left="0"/>
        <w:jc w:val="both"/>
      </w:pPr>
      <w:r>
        <w:rPr>
          <w:rFonts w:ascii="Times New Roman"/>
          <w:b w:val="false"/>
          <w:i w:val="false"/>
          <w:color w:val="000000"/>
          <w:sz w:val="28"/>
        </w:rPr>
        <w:t>
      489) стандарттау жөніндегі техникалық комитеттердің және стандарттау жөніндегі ұлттық органның, стандарттау жөніндегі халықаралық ұйымдардың жұмысына қатысады;</w:t>
      </w:r>
    </w:p>
    <w:bookmarkEnd w:id="608"/>
    <w:bookmarkStart w:name="z617" w:id="609"/>
    <w:p>
      <w:pPr>
        <w:spacing w:after="0"/>
        <w:ind w:left="0"/>
        <w:jc w:val="both"/>
      </w:pPr>
      <w:r>
        <w:rPr>
          <w:rFonts w:ascii="Times New Roman"/>
          <w:b w:val="false"/>
          <w:i w:val="false"/>
          <w:color w:val="000000"/>
          <w:sz w:val="28"/>
        </w:rPr>
        <w:t>
      490) қоғамдық кеңестердің ұсынымдарын қарайды, Қазақстан Республикасының заңнамасында көзделген шешімдерді қабылдайды және уәжді жауаптар береді;</w:t>
      </w:r>
    </w:p>
    <w:bookmarkEnd w:id="609"/>
    <w:bookmarkStart w:name="z618" w:id="610"/>
    <w:p>
      <w:pPr>
        <w:spacing w:after="0"/>
        <w:ind w:left="0"/>
        <w:jc w:val="both"/>
      </w:pPr>
      <w:r>
        <w:rPr>
          <w:rFonts w:ascii="Times New Roman"/>
          <w:b w:val="false"/>
          <w:i w:val="false"/>
          <w:color w:val="000000"/>
          <w:sz w:val="28"/>
        </w:rPr>
        <w:t>
      491) қоғамдық кеңестің қызметін ұйымдық қамтамасыз етуді жүзеге асырады;</w:t>
      </w:r>
    </w:p>
    <w:bookmarkEnd w:id="610"/>
    <w:bookmarkStart w:name="z619" w:id="611"/>
    <w:p>
      <w:pPr>
        <w:spacing w:after="0"/>
        <w:ind w:left="0"/>
        <w:jc w:val="both"/>
      </w:pPr>
      <w:r>
        <w:rPr>
          <w:rFonts w:ascii="Times New Roman"/>
          <w:b w:val="false"/>
          <w:i w:val="false"/>
          <w:color w:val="000000"/>
          <w:sz w:val="28"/>
        </w:rPr>
        <w:t>
      492) биоотын өндірісі бойынша өндірістік қуаттардың шекті көлемдерін айқындайды;</w:t>
      </w:r>
    </w:p>
    <w:bookmarkEnd w:id="611"/>
    <w:bookmarkStart w:name="z620" w:id="612"/>
    <w:p>
      <w:pPr>
        <w:spacing w:after="0"/>
        <w:ind w:left="0"/>
        <w:jc w:val="both"/>
      </w:pPr>
      <w:r>
        <w:rPr>
          <w:rFonts w:ascii="Times New Roman"/>
          <w:b w:val="false"/>
          <w:i w:val="false"/>
          <w:color w:val="000000"/>
          <w:sz w:val="28"/>
        </w:rPr>
        <w:t>
      493) биоотын өндірушілердің биоотын өндірісінің мониторингін жүзеге асыру үшін қажетті есептердің нысандары мен оларды облыстың, республикалық маңызы бар қалалардың және астананың жергілікті атқарушы органына ұсыну тәртібін әзiрлейдi және бекітеді;</w:t>
      </w:r>
    </w:p>
    <w:bookmarkEnd w:id="612"/>
    <w:bookmarkStart w:name="z621" w:id="613"/>
    <w:p>
      <w:pPr>
        <w:spacing w:after="0"/>
        <w:ind w:left="0"/>
        <w:jc w:val="both"/>
      </w:pPr>
      <w:r>
        <w:rPr>
          <w:rFonts w:ascii="Times New Roman"/>
          <w:b w:val="false"/>
          <w:i w:val="false"/>
          <w:color w:val="000000"/>
          <w:sz w:val="28"/>
        </w:rPr>
        <w:t>
      494) өз құзыреті шегінде биоотын өндірісін мемлекеттік реттеу саласындағы нормативтік құқықтық актілерді әзiрлейдi және бекітеді;</w:t>
      </w:r>
    </w:p>
    <w:bookmarkEnd w:id="613"/>
    <w:bookmarkStart w:name="z622" w:id="614"/>
    <w:p>
      <w:pPr>
        <w:spacing w:after="0"/>
        <w:ind w:left="0"/>
        <w:jc w:val="both"/>
      </w:pPr>
      <w:r>
        <w:rPr>
          <w:rFonts w:ascii="Times New Roman"/>
          <w:b w:val="false"/>
          <w:i w:val="false"/>
          <w:color w:val="000000"/>
          <w:sz w:val="28"/>
        </w:rPr>
        <w:t>
      495) биоотын өндірісі паспортын бекіту үшін қажетті мәліметтер тізбесін әзiрлейдi және бекітеді;</w:t>
      </w:r>
    </w:p>
    <w:bookmarkEnd w:id="614"/>
    <w:bookmarkStart w:name="z623" w:id="615"/>
    <w:p>
      <w:pPr>
        <w:spacing w:after="0"/>
        <w:ind w:left="0"/>
        <w:jc w:val="both"/>
      </w:pPr>
      <w:r>
        <w:rPr>
          <w:rFonts w:ascii="Times New Roman"/>
          <w:b w:val="false"/>
          <w:i w:val="false"/>
          <w:color w:val="000000"/>
          <w:sz w:val="28"/>
        </w:rPr>
        <w:t>
      496) биоотын өндіру көлемі туралы ақпаратты автоматтандырылған түрде беруді қамтамасыз ететін есепке алуды бақылау аспаптарын қолдану қағидаларын әзiрлейдi және бекітеді;</w:t>
      </w:r>
    </w:p>
    <w:bookmarkEnd w:id="615"/>
    <w:bookmarkStart w:name="z624" w:id="616"/>
    <w:p>
      <w:pPr>
        <w:spacing w:after="0"/>
        <w:ind w:left="0"/>
        <w:jc w:val="both"/>
      </w:pPr>
      <w:r>
        <w:rPr>
          <w:rFonts w:ascii="Times New Roman"/>
          <w:b w:val="false"/>
          <w:i w:val="false"/>
          <w:color w:val="000000"/>
          <w:sz w:val="28"/>
        </w:rPr>
        <w:t>
      497) азық-түлік қауіпсіздігі қатері болған жағдайда, биоотынға кейіннен өңдеу үшін пайдаланылатын тамақ шикізатына квоталар белгілеу тәртібін әзірлейді және бекітеді;</w:t>
      </w:r>
    </w:p>
    <w:bookmarkEnd w:id="616"/>
    <w:bookmarkStart w:name="z625" w:id="617"/>
    <w:p>
      <w:pPr>
        <w:spacing w:after="0"/>
        <w:ind w:left="0"/>
        <w:jc w:val="both"/>
      </w:pPr>
      <w:r>
        <w:rPr>
          <w:rFonts w:ascii="Times New Roman"/>
          <w:b w:val="false"/>
          <w:i w:val="false"/>
          <w:color w:val="000000"/>
          <w:sz w:val="28"/>
        </w:rPr>
        <w:t>
      498) биоотын өндірісі саласындағы техникалық регламенттерді әзірлейді;</w:t>
      </w:r>
    </w:p>
    <w:bookmarkEnd w:id="617"/>
    <w:bookmarkStart w:name="z626" w:id="618"/>
    <w:p>
      <w:pPr>
        <w:spacing w:after="0"/>
        <w:ind w:left="0"/>
        <w:jc w:val="both"/>
      </w:pPr>
      <w:r>
        <w:rPr>
          <w:rFonts w:ascii="Times New Roman"/>
          <w:b w:val="false"/>
          <w:i w:val="false"/>
          <w:color w:val="000000"/>
          <w:sz w:val="28"/>
        </w:rPr>
        <w:t>
      499) Қазақстан Республикасының заңнамасына сәйкес тауарларды өңдеу шарттары туралы қорытынды береді;</w:t>
      </w:r>
    </w:p>
    <w:bookmarkEnd w:id="618"/>
    <w:bookmarkStart w:name="z627" w:id="619"/>
    <w:p>
      <w:pPr>
        <w:spacing w:after="0"/>
        <w:ind w:left="0"/>
        <w:jc w:val="both"/>
      </w:pPr>
      <w:r>
        <w:rPr>
          <w:rFonts w:ascii="Times New Roman"/>
          <w:b w:val="false"/>
          <w:i w:val="false"/>
          <w:color w:val="000000"/>
          <w:sz w:val="28"/>
        </w:rPr>
        <w:t>
      500) өлшем бірлігін қамтамасыз ету саласындағы бірыңғай мемлекеттік саясатты іске асыруға қатысады;</w:t>
      </w:r>
    </w:p>
    <w:bookmarkEnd w:id="619"/>
    <w:bookmarkStart w:name="z628" w:id="620"/>
    <w:p>
      <w:pPr>
        <w:spacing w:after="0"/>
        <w:ind w:left="0"/>
        <w:jc w:val="both"/>
      </w:pPr>
      <w:r>
        <w:rPr>
          <w:rFonts w:ascii="Times New Roman"/>
          <w:b w:val="false"/>
          <w:i w:val="false"/>
          <w:color w:val="000000"/>
          <w:sz w:val="28"/>
        </w:rPr>
        <w:t>
      501) техникалық реттеу және метрология саласындағы уәкілетті органмен бірлесіп, мемлекеттік реттеуге жатқызылатын өлшемдер тізбесін бекітеді;</w:t>
      </w:r>
    </w:p>
    <w:bookmarkEnd w:id="620"/>
    <w:bookmarkStart w:name="z629" w:id="621"/>
    <w:p>
      <w:pPr>
        <w:spacing w:after="0"/>
        <w:ind w:left="0"/>
        <w:jc w:val="both"/>
      </w:pPr>
      <w:r>
        <w:rPr>
          <w:rFonts w:ascii="Times New Roman"/>
          <w:b w:val="false"/>
          <w:i w:val="false"/>
          <w:color w:val="000000"/>
          <w:sz w:val="28"/>
        </w:rPr>
        <w:t>
      502) өндірілетін және (немесе) өткізілетін тауарлар (жұмыстар, көрсетілетін қызметтер) бағаларын келіседі;</w:t>
      </w:r>
    </w:p>
    <w:bookmarkEnd w:id="621"/>
    <w:bookmarkStart w:name="z630" w:id="622"/>
    <w:p>
      <w:pPr>
        <w:spacing w:after="0"/>
        <w:ind w:left="0"/>
        <w:jc w:val="both"/>
      </w:pPr>
      <w:r>
        <w:rPr>
          <w:rFonts w:ascii="Times New Roman"/>
          <w:b w:val="false"/>
          <w:i w:val="false"/>
          <w:color w:val="000000"/>
          <w:sz w:val="28"/>
        </w:rPr>
        <w:t>
      503) өз құзыреті шегінде кәсiпкерлік субъектілерінің мүдделерiн қозғайтын нормативтiк құқықтық актiлердің жобаларына, Қазақстан Республикасының халықаралық шарттарының, сондай-ақ Қазақстан Республикасы қатысушысы болуға ниеттенетін халықаралық шарттардың жобаларына сараптама жүргізуге қатысуға үміткер жеке кәсіпкерлік субъектілерінің бірлестіктерін аккредиттеуді жүзеге асырады;</w:t>
      </w:r>
    </w:p>
    <w:bookmarkEnd w:id="622"/>
    <w:bookmarkStart w:name="z631" w:id="623"/>
    <w:p>
      <w:pPr>
        <w:spacing w:after="0"/>
        <w:ind w:left="0"/>
        <w:jc w:val="both"/>
      </w:pPr>
      <w:r>
        <w:rPr>
          <w:rFonts w:ascii="Times New Roman"/>
          <w:b w:val="false"/>
          <w:i w:val="false"/>
          <w:color w:val="000000"/>
          <w:sz w:val="28"/>
        </w:rPr>
        <w:t>
      504) Қазақстан Республикасының Қырғыз Республикасымен және Ресей Федерациясымен шекаралас аумақтарында автомобиль қатынасы шегінде агроөнеркәсіптік кешен өнімдерін мемлекеттік бақылау мен қадағалау жүзеге асырылатын бақылау пункттерінің тізбесін әзірлейді және бекітеді;</w:t>
      </w:r>
    </w:p>
    <w:bookmarkEnd w:id="623"/>
    <w:bookmarkStart w:name="z632" w:id="624"/>
    <w:p>
      <w:pPr>
        <w:spacing w:after="0"/>
        <w:ind w:left="0"/>
        <w:jc w:val="both"/>
      </w:pPr>
      <w:r>
        <w:rPr>
          <w:rFonts w:ascii="Times New Roman"/>
          <w:b w:val="false"/>
          <w:i w:val="false"/>
          <w:color w:val="000000"/>
          <w:sz w:val="28"/>
        </w:rPr>
        <w:t>
      505) Қазақстан Республикасының Қырғыз Республикасымен және Ресей Федерациясымен шекаралас аумақтарындағы бақылау пункттерінде автомобиль қатынасы шегінде агроөнеркәсіптік кешен өнімдерін мемлекеттік бақылау мен қадағалауды жүзеге асыру тәртібін әзірлейді және бекітеді;</w:t>
      </w:r>
    </w:p>
    <w:bookmarkEnd w:id="624"/>
    <w:bookmarkStart w:name="z633" w:id="625"/>
    <w:p>
      <w:pPr>
        <w:spacing w:after="0"/>
        <w:ind w:left="0"/>
        <w:jc w:val="both"/>
      </w:pPr>
      <w:r>
        <w:rPr>
          <w:rFonts w:ascii="Times New Roman"/>
          <w:b w:val="false"/>
          <w:i w:val="false"/>
          <w:color w:val="000000"/>
          <w:sz w:val="28"/>
        </w:rPr>
        <w:t>
      506) жартыжылдықтың қорытындысы бойынша – есепті жылдың 15 шілдесіне дейін, жылдың қорытындысы бойынша есепті жылдан кейінгі жылдың 15 қаңтарына дейін жергілікті атқарушы органдар қалыптастыратын азық-түлік тауарларын есепке алу жөніндегі ақпаратты жұмылдыру дайындығы саласындағы уәкілетті органға ұсынады;</w:t>
      </w:r>
    </w:p>
    <w:bookmarkEnd w:id="625"/>
    <w:bookmarkStart w:name="z634" w:id="626"/>
    <w:p>
      <w:pPr>
        <w:spacing w:after="0"/>
        <w:ind w:left="0"/>
        <w:jc w:val="both"/>
      </w:pPr>
      <w:r>
        <w:rPr>
          <w:rFonts w:ascii="Times New Roman"/>
          <w:b w:val="false"/>
          <w:i w:val="false"/>
          <w:color w:val="000000"/>
          <w:sz w:val="28"/>
        </w:rPr>
        <w:t>
      507) Қазақстан Республикасының заңнамасына сәйкес тауарларды кедендік аумақта/аумақтан тыс өңдеу және ішкі тұтыным үшін өңдеу шарттары туралы құжат береді;</w:t>
      </w:r>
    </w:p>
    <w:bookmarkEnd w:id="626"/>
    <w:bookmarkStart w:name="z635" w:id="627"/>
    <w:p>
      <w:pPr>
        <w:spacing w:after="0"/>
        <w:ind w:left="0"/>
        <w:jc w:val="both"/>
      </w:pPr>
      <w:r>
        <w:rPr>
          <w:rFonts w:ascii="Times New Roman"/>
          <w:b w:val="false"/>
          <w:i w:val="false"/>
          <w:color w:val="000000"/>
          <w:sz w:val="28"/>
        </w:rPr>
        <w:t xml:space="preserve">
      508) облыстардың, республикалық маңызы бар қалалардың және астананың жергілікті атқарушы органдары ұсынатын деректер негізінде органикалық өнім өндірушілердің тізілімін жүргізеді; </w:t>
      </w:r>
    </w:p>
    <w:bookmarkEnd w:id="627"/>
    <w:bookmarkStart w:name="z636" w:id="628"/>
    <w:p>
      <w:pPr>
        <w:spacing w:after="0"/>
        <w:ind w:left="0"/>
        <w:jc w:val="both"/>
      </w:pPr>
      <w:r>
        <w:rPr>
          <w:rFonts w:ascii="Times New Roman"/>
          <w:b w:val="false"/>
          <w:i w:val="false"/>
          <w:color w:val="000000"/>
          <w:sz w:val="28"/>
        </w:rPr>
        <w:t>
      509) Қазақстан Республикасының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628"/>
    <w:bookmarkStart w:name="z637" w:id="629"/>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629"/>
    <w:bookmarkStart w:name="z638" w:id="630"/>
    <w:p>
      <w:pPr>
        <w:spacing w:after="0"/>
        <w:ind w:left="0"/>
        <w:jc w:val="both"/>
      </w:pPr>
      <w:r>
        <w:rPr>
          <w:rFonts w:ascii="Times New Roman"/>
          <w:b w:val="false"/>
          <w:i w:val="false"/>
          <w:color w:val="000000"/>
          <w:sz w:val="28"/>
        </w:rPr>
        <w:t xml:space="preserve">
      16. Министрлікке басшылықты бірінші басшы жүзеге асырады, ол Министрлікке жүктелген міндеттердің орындалуына және оның өз өкілеттіктерін жүзеге асыруына дербес жауаптылықта болады. </w:t>
      </w:r>
    </w:p>
    <w:bookmarkEnd w:id="630"/>
    <w:bookmarkStart w:name="z639" w:id="631"/>
    <w:p>
      <w:pPr>
        <w:spacing w:after="0"/>
        <w:ind w:left="0"/>
        <w:jc w:val="both"/>
      </w:pPr>
      <w:r>
        <w:rPr>
          <w:rFonts w:ascii="Times New Roman"/>
          <w:b w:val="false"/>
          <w:i w:val="false"/>
          <w:color w:val="000000"/>
          <w:sz w:val="28"/>
        </w:rPr>
        <w:t>
      17. Министрліктің бірінші басшысы Қазақстан Республикасының заңнамасына сәйкес лауазымға тағайындалады және лауазымнан босатылады.</w:t>
      </w:r>
    </w:p>
    <w:bookmarkEnd w:id="631"/>
    <w:bookmarkStart w:name="z640" w:id="632"/>
    <w:p>
      <w:pPr>
        <w:spacing w:after="0"/>
        <w:ind w:left="0"/>
        <w:jc w:val="both"/>
      </w:pPr>
      <w:r>
        <w:rPr>
          <w:rFonts w:ascii="Times New Roman"/>
          <w:b w:val="false"/>
          <w:i w:val="false"/>
          <w:color w:val="000000"/>
          <w:sz w:val="28"/>
        </w:rPr>
        <w:t>
      18. Министрліктің бірінші басшысының Қазақстан Республикасының заңнамасына сәйкес лауазымға тағайындалатын және лауазымнан босатылатын орынбасарлары болады.</w:t>
      </w:r>
    </w:p>
    <w:bookmarkEnd w:id="632"/>
    <w:bookmarkStart w:name="z641" w:id="633"/>
    <w:p>
      <w:pPr>
        <w:spacing w:after="0"/>
        <w:ind w:left="0"/>
        <w:jc w:val="both"/>
      </w:pPr>
      <w:r>
        <w:rPr>
          <w:rFonts w:ascii="Times New Roman"/>
          <w:b w:val="false"/>
          <w:i w:val="false"/>
          <w:color w:val="000000"/>
          <w:sz w:val="28"/>
        </w:rPr>
        <w:t>
      19. Министрліктің бірінші басшысының өкілеттіктері:</w:t>
      </w:r>
    </w:p>
    <w:bookmarkEnd w:id="633"/>
    <w:bookmarkStart w:name="z642" w:id="634"/>
    <w:p>
      <w:pPr>
        <w:spacing w:after="0"/>
        <w:ind w:left="0"/>
        <w:jc w:val="both"/>
      </w:pPr>
      <w:r>
        <w:rPr>
          <w:rFonts w:ascii="Times New Roman"/>
          <w:b w:val="false"/>
          <w:i w:val="false"/>
          <w:color w:val="000000"/>
          <w:sz w:val="28"/>
        </w:rPr>
        <w:t>
      1) реттелетін салада мемлекеттік саясатты қалыптастыру бойынша ұсыныстар тұжырымдайды;</w:t>
      </w:r>
    </w:p>
    <w:bookmarkEnd w:id="634"/>
    <w:bookmarkStart w:name="z643" w:id="635"/>
    <w:p>
      <w:pPr>
        <w:spacing w:after="0"/>
        <w:ind w:left="0"/>
        <w:jc w:val="both"/>
      </w:pPr>
      <w:r>
        <w:rPr>
          <w:rFonts w:ascii="Times New Roman"/>
          <w:b w:val="false"/>
          <w:i w:val="false"/>
          <w:color w:val="000000"/>
          <w:sz w:val="28"/>
        </w:rPr>
        <w:t>
      2) өз орынбасарларының міндеттері мен өкілеттіктерін айқындайды;</w:t>
      </w:r>
    </w:p>
    <w:bookmarkEnd w:id="635"/>
    <w:bookmarkStart w:name="z644" w:id="636"/>
    <w:p>
      <w:pPr>
        <w:spacing w:after="0"/>
        <w:ind w:left="0"/>
        <w:jc w:val="both"/>
      </w:pPr>
      <w:r>
        <w:rPr>
          <w:rFonts w:ascii="Times New Roman"/>
          <w:b w:val="false"/>
          <w:i w:val="false"/>
          <w:color w:val="000000"/>
          <w:sz w:val="28"/>
        </w:rPr>
        <w:t>
      3) ведомстволардың құзыретін және өзге мемлекеттік органдармен өзара іс-қимыл жасау тәртібін айқындайды;</w:t>
      </w:r>
    </w:p>
    <w:bookmarkEnd w:id="636"/>
    <w:bookmarkStart w:name="z645" w:id="637"/>
    <w:p>
      <w:pPr>
        <w:spacing w:after="0"/>
        <w:ind w:left="0"/>
        <w:jc w:val="both"/>
      </w:pPr>
      <w:r>
        <w:rPr>
          <w:rFonts w:ascii="Times New Roman"/>
          <w:b w:val="false"/>
          <w:i w:val="false"/>
          <w:color w:val="000000"/>
          <w:sz w:val="28"/>
        </w:rPr>
        <w:t>
      4) ведомстволар актілерінің толық немесе бір бөлігінің қолданысын жояды немесе тоқтата тұрады;</w:t>
      </w:r>
    </w:p>
    <w:bookmarkEnd w:id="637"/>
    <w:bookmarkStart w:name="z646" w:id="638"/>
    <w:p>
      <w:pPr>
        <w:spacing w:after="0"/>
        <w:ind w:left="0"/>
        <w:jc w:val="both"/>
      </w:pPr>
      <w:r>
        <w:rPr>
          <w:rFonts w:ascii="Times New Roman"/>
          <w:b w:val="false"/>
          <w:i w:val="false"/>
          <w:color w:val="000000"/>
          <w:sz w:val="28"/>
        </w:rPr>
        <w:t>
      5) Министрдің бұйрықтарына қол қояды;</w:t>
      </w:r>
    </w:p>
    <w:bookmarkEnd w:id="638"/>
    <w:bookmarkStart w:name="z647" w:id="639"/>
    <w:p>
      <w:pPr>
        <w:spacing w:after="0"/>
        <w:ind w:left="0"/>
        <w:jc w:val="both"/>
      </w:pPr>
      <w:r>
        <w:rPr>
          <w:rFonts w:ascii="Times New Roman"/>
          <w:b w:val="false"/>
          <w:i w:val="false"/>
          <w:color w:val="000000"/>
          <w:sz w:val="28"/>
        </w:rPr>
        <w:t>
      6) Қазақстан Республикасының Парламентінде, мемлекеттік органдарда және өзге де ұйымдарда Министрлік атынан өкілдік етеді;</w:t>
      </w:r>
    </w:p>
    <w:bookmarkEnd w:id="639"/>
    <w:bookmarkStart w:name="z648" w:id="640"/>
    <w:p>
      <w:pPr>
        <w:spacing w:after="0"/>
        <w:ind w:left="0"/>
        <w:jc w:val="both"/>
      </w:pPr>
      <w:r>
        <w:rPr>
          <w:rFonts w:ascii="Times New Roman"/>
          <w:b w:val="false"/>
          <w:i w:val="false"/>
          <w:color w:val="000000"/>
          <w:sz w:val="28"/>
        </w:rPr>
        <w:t>
      7) Министрлікке келісуге келіп түскен нормативтік құқықтық актілердің жобаларын келіседі және оларға қолбелгі қояды;</w:t>
      </w:r>
    </w:p>
    <w:bookmarkEnd w:id="640"/>
    <w:bookmarkStart w:name="z649" w:id="641"/>
    <w:p>
      <w:pPr>
        <w:spacing w:after="0"/>
        <w:ind w:left="0"/>
        <w:jc w:val="both"/>
      </w:pPr>
      <w:r>
        <w:rPr>
          <w:rFonts w:ascii="Times New Roman"/>
          <w:b w:val="false"/>
          <w:i w:val="false"/>
          <w:color w:val="000000"/>
          <w:sz w:val="28"/>
        </w:rPr>
        <w:t>
      8) Министрлікте сыбайлас жемқорлыққа қарсы іс-қимыл жасауға бағытталған шаралар қабылдайды және сыбайлас жемқорлыққа қарсы шаралардың қабылдануына дербес жауаптылықта болады;</w:t>
      </w:r>
    </w:p>
    <w:bookmarkEnd w:id="641"/>
    <w:bookmarkStart w:name="z650" w:id="642"/>
    <w:p>
      <w:pPr>
        <w:spacing w:after="0"/>
        <w:ind w:left="0"/>
        <w:jc w:val="both"/>
      </w:pPr>
      <w:r>
        <w:rPr>
          <w:rFonts w:ascii="Times New Roman"/>
          <w:b w:val="false"/>
          <w:i w:val="false"/>
          <w:color w:val="000000"/>
          <w:sz w:val="28"/>
        </w:rPr>
        <w:t>
      9) Қоғамдық кеңес құрады және оның құрамын бекітеді;</w:t>
      </w:r>
    </w:p>
    <w:bookmarkEnd w:id="642"/>
    <w:bookmarkStart w:name="z651" w:id="643"/>
    <w:p>
      <w:pPr>
        <w:spacing w:after="0"/>
        <w:ind w:left="0"/>
        <w:jc w:val="both"/>
      </w:pPr>
      <w:r>
        <w:rPr>
          <w:rFonts w:ascii="Times New Roman"/>
          <w:b w:val="false"/>
          <w:i w:val="false"/>
          <w:color w:val="000000"/>
          <w:sz w:val="28"/>
        </w:rPr>
        <w:t>
      10) Қоғамдық кеңесті қалыптастыру жөніндегі жұмыс тобының құрамын бекітеді;</w:t>
      </w:r>
    </w:p>
    <w:bookmarkEnd w:id="643"/>
    <w:bookmarkStart w:name="z652" w:id="644"/>
    <w:p>
      <w:pPr>
        <w:spacing w:after="0"/>
        <w:ind w:left="0"/>
        <w:jc w:val="both"/>
      </w:pPr>
      <w:r>
        <w:rPr>
          <w:rFonts w:ascii="Times New Roman"/>
          <w:b w:val="false"/>
          <w:i w:val="false"/>
          <w:color w:val="000000"/>
          <w:sz w:val="28"/>
        </w:rPr>
        <w:t>
      11) Қазақстан Республикасының заңдарына сәйкес өзге де өкілеттіктерді жүзеге асырады.</w:t>
      </w:r>
    </w:p>
    <w:bookmarkEnd w:id="644"/>
    <w:bookmarkStart w:name="z653" w:id="645"/>
    <w:p>
      <w:pPr>
        <w:spacing w:after="0"/>
        <w:ind w:left="0"/>
        <w:jc w:val="both"/>
      </w:pPr>
      <w:r>
        <w:rPr>
          <w:rFonts w:ascii="Times New Roman"/>
          <w:b w:val="false"/>
          <w:i w:val="false"/>
          <w:color w:val="000000"/>
          <w:sz w:val="28"/>
        </w:rPr>
        <w:t>
      Министрліктің бірінші басшысы болмаған кезеңде оның өкілеттіктерін қолданыстағы заңнамаға сәйкес оны алмастыратын адам жүзеге асырады.</w:t>
      </w:r>
    </w:p>
    <w:bookmarkEnd w:id="645"/>
    <w:bookmarkStart w:name="z654" w:id="646"/>
    <w:p>
      <w:pPr>
        <w:spacing w:after="0"/>
        <w:ind w:left="0"/>
        <w:jc w:val="both"/>
      </w:pPr>
      <w:r>
        <w:rPr>
          <w:rFonts w:ascii="Times New Roman"/>
          <w:b w:val="false"/>
          <w:i w:val="false"/>
          <w:color w:val="000000"/>
          <w:sz w:val="28"/>
        </w:rPr>
        <w:t>
      20. Бірінші басшы өз орынбасарларының өкілеттіктерін қолданыстағы заңнамаға сәйкес айқындайды.</w:t>
      </w:r>
    </w:p>
    <w:bookmarkEnd w:id="646"/>
    <w:bookmarkStart w:name="z655" w:id="647"/>
    <w:p>
      <w:pPr>
        <w:spacing w:after="0"/>
        <w:ind w:left="0"/>
        <w:jc w:val="both"/>
      </w:pPr>
      <w:r>
        <w:rPr>
          <w:rFonts w:ascii="Times New Roman"/>
          <w:b w:val="false"/>
          <w:i w:val="false"/>
          <w:color w:val="000000"/>
          <w:sz w:val="28"/>
        </w:rPr>
        <w:t>
      21. Министрліктің аппаратын Қазақстан Республикасының қолданыстағы заңнамасына сәйкес лауазымға тағайындалатын және лауазымнан босатылатын аппарат басшысы басқарады.</w:t>
      </w:r>
    </w:p>
    <w:bookmarkEnd w:id="647"/>
    <w:bookmarkStart w:name="z656" w:id="648"/>
    <w:p>
      <w:pPr>
        <w:spacing w:after="0"/>
        <w:ind w:left="0"/>
        <w:jc w:val="left"/>
      </w:pPr>
      <w:r>
        <w:rPr>
          <w:rFonts w:ascii="Times New Roman"/>
          <w:b/>
          <w:i w:val="false"/>
          <w:color w:val="000000"/>
        </w:rPr>
        <w:t xml:space="preserve"> 4-тарау. Қазақстан Республикасы Ауыл шаруашылығы министрлігінің мүлкі</w:t>
      </w:r>
    </w:p>
    <w:bookmarkEnd w:id="648"/>
    <w:bookmarkStart w:name="z657" w:id="649"/>
    <w:p>
      <w:pPr>
        <w:spacing w:after="0"/>
        <w:ind w:left="0"/>
        <w:jc w:val="both"/>
      </w:pPr>
      <w:r>
        <w:rPr>
          <w:rFonts w:ascii="Times New Roman"/>
          <w:b w:val="false"/>
          <w:i w:val="false"/>
          <w:color w:val="000000"/>
          <w:sz w:val="28"/>
        </w:rPr>
        <w:t>
      22. Министрліктің заңнамада көзделген жағдайларда жедел басқару құқығында оқшауланған мүлкі болуы мүмкін.</w:t>
      </w:r>
    </w:p>
    <w:bookmarkEnd w:id="649"/>
    <w:bookmarkStart w:name="z658" w:id="650"/>
    <w:p>
      <w:pPr>
        <w:spacing w:after="0"/>
        <w:ind w:left="0"/>
        <w:jc w:val="both"/>
      </w:pPr>
      <w:r>
        <w:rPr>
          <w:rFonts w:ascii="Times New Roman"/>
          <w:b w:val="false"/>
          <w:i w:val="false"/>
          <w:color w:val="000000"/>
          <w:sz w:val="28"/>
        </w:rPr>
        <w:t xml:space="preserve">
      Министрліктің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p>
    <w:bookmarkEnd w:id="650"/>
    <w:bookmarkStart w:name="z659" w:id="651"/>
    <w:p>
      <w:pPr>
        <w:spacing w:after="0"/>
        <w:ind w:left="0"/>
        <w:jc w:val="both"/>
      </w:pPr>
      <w:r>
        <w:rPr>
          <w:rFonts w:ascii="Times New Roman"/>
          <w:b w:val="false"/>
          <w:i w:val="false"/>
          <w:color w:val="000000"/>
          <w:sz w:val="28"/>
        </w:rPr>
        <w:t>
      Министрлік өзіне бекітіп берілген, өзінің теңгерімінде тұрған мүлікті иелену, пайдалану және оған билік ету құқығын Қазақстан Республикасының атынан өз бетінше жүзеге асырады.</w:t>
      </w:r>
    </w:p>
    <w:bookmarkEnd w:id="651"/>
    <w:bookmarkStart w:name="z660" w:id="652"/>
    <w:p>
      <w:pPr>
        <w:spacing w:after="0"/>
        <w:ind w:left="0"/>
        <w:jc w:val="both"/>
      </w:pPr>
      <w:r>
        <w:rPr>
          <w:rFonts w:ascii="Times New Roman"/>
          <w:b w:val="false"/>
          <w:i w:val="false"/>
          <w:color w:val="000000"/>
          <w:sz w:val="28"/>
        </w:rPr>
        <w:t>
      23. Министрлікке бекітіп берілген мүлік республикалық меншікке жатады.</w:t>
      </w:r>
    </w:p>
    <w:bookmarkEnd w:id="652"/>
    <w:bookmarkStart w:name="z661" w:id="653"/>
    <w:p>
      <w:pPr>
        <w:spacing w:after="0"/>
        <w:ind w:left="0"/>
        <w:jc w:val="both"/>
      </w:pPr>
      <w:r>
        <w:rPr>
          <w:rFonts w:ascii="Times New Roman"/>
          <w:b w:val="false"/>
          <w:i w:val="false"/>
          <w:color w:val="000000"/>
          <w:sz w:val="28"/>
        </w:rPr>
        <w:t>
      24. Егер заңнамада өзгеше көзделмесе, Министрлік өзіне бекітіп берілген мүлікті және қаржыландыру жоспары бойынша өзіне берілген қаражат есебінен сатып алынған мүлікті өз бетінше иеліктен шығаруға немесе оған өзгедей тәсілмен билік етуге құқылы емес.</w:t>
      </w:r>
    </w:p>
    <w:bookmarkEnd w:id="653"/>
    <w:bookmarkStart w:name="z662" w:id="654"/>
    <w:p>
      <w:pPr>
        <w:spacing w:after="0"/>
        <w:ind w:left="0"/>
        <w:jc w:val="left"/>
      </w:pPr>
      <w:r>
        <w:rPr>
          <w:rFonts w:ascii="Times New Roman"/>
          <w:b/>
          <w:i w:val="false"/>
          <w:color w:val="000000"/>
        </w:rPr>
        <w:t xml:space="preserve"> 5-тарау. Қазақстан Республикасының Ауыл шаруашылығы министрлігін қайта ұйымдастыру және тарату</w:t>
      </w:r>
    </w:p>
    <w:bookmarkEnd w:id="654"/>
    <w:bookmarkStart w:name="z663" w:id="655"/>
    <w:p>
      <w:pPr>
        <w:spacing w:after="0"/>
        <w:ind w:left="0"/>
        <w:jc w:val="both"/>
      </w:pPr>
      <w:r>
        <w:rPr>
          <w:rFonts w:ascii="Times New Roman"/>
          <w:b w:val="false"/>
          <w:i w:val="false"/>
          <w:color w:val="000000"/>
          <w:sz w:val="28"/>
        </w:rPr>
        <w:t>
      25. Министрлікті қайта ұйымдастыру және тарату Қазақстан Республикасының заңнамасына сәйкес жүзеге асырылады.</w:t>
      </w:r>
    </w:p>
    <w:bookmarkEnd w:id="655"/>
    <w:bookmarkStart w:name="z664" w:id="656"/>
    <w:p>
      <w:pPr>
        <w:spacing w:after="0"/>
        <w:ind w:left="0"/>
        <w:jc w:val="both"/>
      </w:pPr>
      <w:r>
        <w:rPr>
          <w:rFonts w:ascii="Times New Roman"/>
          <w:b w:val="false"/>
          <w:i w:val="false"/>
          <w:color w:val="000000"/>
          <w:sz w:val="28"/>
        </w:rPr>
        <w:t>
      Министрліктің және оның ведомстволарының қарамағындағы ұйымдардың тізбесі</w:t>
      </w:r>
    </w:p>
    <w:bookmarkEnd w:id="656"/>
    <w:bookmarkStart w:name="z665" w:id="657"/>
    <w:p>
      <w:pPr>
        <w:spacing w:after="0"/>
        <w:ind w:left="0"/>
        <w:jc w:val="both"/>
      </w:pPr>
      <w:r>
        <w:rPr>
          <w:rFonts w:ascii="Times New Roman"/>
          <w:b w:val="false"/>
          <w:i w:val="false"/>
          <w:color w:val="000000"/>
          <w:sz w:val="28"/>
        </w:rPr>
        <w:t>
      1. Қазақстан Республикасы Ауыл шаруашылығы министрлігі Агроөнеркәсіптік кешендегі мемлекеттік инспекция комитетінің "Фитосанитария" шаруашылық жүргізу құқығындағы республикалық мемлекеттік кәсіпорны.</w:t>
      </w:r>
    </w:p>
    <w:bookmarkEnd w:id="657"/>
    <w:bookmarkStart w:name="z666" w:id="658"/>
    <w:p>
      <w:pPr>
        <w:spacing w:after="0"/>
        <w:ind w:left="0"/>
        <w:jc w:val="both"/>
      </w:pPr>
      <w:r>
        <w:rPr>
          <w:rFonts w:ascii="Times New Roman"/>
          <w:b w:val="false"/>
          <w:i w:val="false"/>
          <w:color w:val="000000"/>
          <w:sz w:val="28"/>
        </w:rPr>
        <w:t>
      2. Қазақстан Республикасы Ауыл шаруашылығы министрлiгi Ветеринариялық бақылау және қадағалау комитетiнiң "Республикалық ветеринариялық зертхана" шаруашылық жүргізу құқығындағы республикалық мемлекеттік кәсіпорны.</w:t>
      </w:r>
    </w:p>
    <w:bookmarkEnd w:id="658"/>
    <w:bookmarkStart w:name="z667" w:id="659"/>
    <w:p>
      <w:pPr>
        <w:spacing w:after="0"/>
        <w:ind w:left="0"/>
        <w:jc w:val="both"/>
      </w:pPr>
      <w:r>
        <w:rPr>
          <w:rFonts w:ascii="Times New Roman"/>
          <w:b w:val="false"/>
          <w:i w:val="false"/>
          <w:color w:val="000000"/>
          <w:sz w:val="28"/>
        </w:rPr>
        <w:t>
      3. Қазақстан Республикасы Ауыл шаруашылығы министрлiгi Ветеринариялық бақылау және қадағалау комитетiнiң "Ветеринариядағы ұлттық референттік орталық" шаруашылық жүргізу құқығындағы республикалық мемлекеттік кәсіпорны.</w:t>
      </w:r>
    </w:p>
    <w:bookmarkEnd w:id="659"/>
    <w:bookmarkStart w:name="z668" w:id="660"/>
    <w:p>
      <w:pPr>
        <w:spacing w:after="0"/>
        <w:ind w:left="0"/>
        <w:jc w:val="both"/>
      </w:pPr>
      <w:r>
        <w:rPr>
          <w:rFonts w:ascii="Times New Roman"/>
          <w:b w:val="false"/>
          <w:i w:val="false"/>
          <w:color w:val="000000"/>
          <w:sz w:val="28"/>
        </w:rPr>
        <w:t>
      4. Қазақстан Республикасы Ауыл шаруашылығы министрлігі Жер ресурстарын басқару комитетінің "Ауыл шаруашылығы аэрофотогеодезиялық іздестіру мемлекеттік институты (АШАІМИ)" шаруашылық жүргізу құқығындағы республикалық мемлекеттік кәсіпорны.</w:t>
      </w:r>
    </w:p>
    <w:bookmarkEnd w:id="660"/>
    <w:bookmarkStart w:name="z669" w:id="661"/>
    <w:p>
      <w:pPr>
        <w:spacing w:after="0"/>
        <w:ind w:left="0"/>
        <w:jc w:val="both"/>
      </w:pPr>
      <w:r>
        <w:rPr>
          <w:rFonts w:ascii="Times New Roman"/>
          <w:b w:val="false"/>
          <w:i w:val="false"/>
          <w:color w:val="000000"/>
          <w:sz w:val="28"/>
        </w:rPr>
        <w:t>
      5. "Қазагрэкс" акционерлік қоғамы.</w:t>
      </w:r>
    </w:p>
    <w:bookmarkEnd w:id="661"/>
    <w:bookmarkStart w:name="z670" w:id="662"/>
    <w:p>
      <w:pPr>
        <w:spacing w:after="0"/>
        <w:ind w:left="0"/>
        <w:jc w:val="both"/>
      </w:pPr>
      <w:r>
        <w:rPr>
          <w:rFonts w:ascii="Times New Roman"/>
          <w:b w:val="false"/>
          <w:i w:val="false"/>
          <w:color w:val="000000"/>
          <w:sz w:val="28"/>
        </w:rPr>
        <w:t>
      6. "Ұлттық аграрлық ғылыми-білім беру орталығы" коммерциялық емес акционерлік қоғамы</w:t>
      </w:r>
    </w:p>
    <w:bookmarkEnd w:id="662"/>
    <w:bookmarkStart w:name="z671" w:id="663"/>
    <w:p>
      <w:pPr>
        <w:spacing w:after="0"/>
        <w:ind w:left="0"/>
        <w:jc w:val="both"/>
      </w:pPr>
      <w:r>
        <w:rPr>
          <w:rFonts w:ascii="Times New Roman"/>
          <w:b w:val="false"/>
          <w:i w:val="false"/>
          <w:color w:val="000000"/>
          <w:sz w:val="28"/>
        </w:rPr>
        <w:t>
      7. "Азық-түлік келісімшарт корпорациясы" ұлттық компаниясы" акционерлік қоғамы.</w:t>
      </w:r>
    </w:p>
    <w:bookmarkEnd w:id="663"/>
    <w:bookmarkStart w:name="z672" w:id="664"/>
    <w:p>
      <w:pPr>
        <w:spacing w:after="0"/>
        <w:ind w:left="0"/>
        <w:jc w:val="both"/>
      </w:pPr>
      <w:r>
        <w:rPr>
          <w:rFonts w:ascii="Times New Roman"/>
          <w:b w:val="false"/>
          <w:i w:val="false"/>
          <w:color w:val="000000"/>
          <w:sz w:val="28"/>
        </w:rPr>
        <w:t>
      Министрліктің және оның ведомстволарының аумақтық бөлімшелерінің қарамағындағы аумақтық органдардың тізбесі</w:t>
      </w:r>
    </w:p>
    <w:bookmarkEnd w:id="664"/>
    <w:bookmarkStart w:name="z673" w:id="665"/>
    <w:p>
      <w:pPr>
        <w:spacing w:after="0"/>
        <w:ind w:left="0"/>
        <w:jc w:val="both"/>
      </w:pPr>
      <w:r>
        <w:rPr>
          <w:rFonts w:ascii="Times New Roman"/>
          <w:b w:val="false"/>
          <w:i w:val="false"/>
          <w:color w:val="000000"/>
          <w:sz w:val="28"/>
        </w:rPr>
        <w:t>
      1. "Қазақстан Республикасы Ауыл шаруашылығы министрлігі Агроөнеркәсіптік кешендегі мемлекеттік инспекция комитетінің Ақмола облыстық аумақтық инспекциясы" мемлекеттік мекемесі.</w:t>
      </w:r>
    </w:p>
    <w:bookmarkEnd w:id="665"/>
    <w:bookmarkStart w:name="z674" w:id="666"/>
    <w:p>
      <w:pPr>
        <w:spacing w:after="0"/>
        <w:ind w:left="0"/>
        <w:jc w:val="both"/>
      </w:pP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Ақкөл аудандық аумақтық инспекциясы" мемлекеттік мекемесі.</w:t>
      </w:r>
    </w:p>
    <w:bookmarkEnd w:id="666"/>
    <w:bookmarkStart w:name="z675" w:id="667"/>
    <w:p>
      <w:pPr>
        <w:spacing w:after="0"/>
        <w:ind w:left="0"/>
        <w:jc w:val="both"/>
      </w:pPr>
      <w:r>
        <w:rPr>
          <w:rFonts w:ascii="Times New Roman"/>
          <w:b w:val="false"/>
          <w:i w:val="false"/>
          <w:color w:val="000000"/>
          <w:sz w:val="28"/>
        </w:rPr>
        <w:t>
      3. "Қазақстан Республикасы Ауыл шаруашылығы министрлігі Агроөнеркәсіптік кешендегі мемлекеттік инспекция комитетінің Аршалы аудандық аумақтық инспекциясы" мемлекеттік мекемесі.</w:t>
      </w:r>
    </w:p>
    <w:bookmarkEnd w:id="667"/>
    <w:bookmarkStart w:name="z676" w:id="668"/>
    <w:p>
      <w:pPr>
        <w:spacing w:after="0"/>
        <w:ind w:left="0"/>
        <w:jc w:val="both"/>
      </w:pPr>
      <w:r>
        <w:rPr>
          <w:rFonts w:ascii="Times New Roman"/>
          <w:b w:val="false"/>
          <w:i w:val="false"/>
          <w:color w:val="000000"/>
          <w:sz w:val="28"/>
        </w:rPr>
        <w:t>
      4. "Қазақстан Республикасы Ауыл шаруашылығы министрлігі Агроөнеркәсіптік кешендегі мемлекеттік инспекция комитетінің Астрахан аудандық аумақтық инспекциясы" мемлекеттік мекемесі.</w:t>
      </w:r>
    </w:p>
    <w:bookmarkEnd w:id="668"/>
    <w:bookmarkStart w:name="z677" w:id="669"/>
    <w:p>
      <w:pPr>
        <w:spacing w:after="0"/>
        <w:ind w:left="0"/>
        <w:jc w:val="both"/>
      </w:pPr>
      <w:r>
        <w:rPr>
          <w:rFonts w:ascii="Times New Roman"/>
          <w:b w:val="false"/>
          <w:i w:val="false"/>
          <w:color w:val="000000"/>
          <w:sz w:val="28"/>
        </w:rPr>
        <w:t>
      5. "Қазақстан Республикасы Ауыл шаруашылығы министрлігі Агроөнеркәсіптік кешендегі мемлекеттік инспекция комитетінің Атбасар аудандық аумақтық инспекциясы" мемлекеттік мекемесі.</w:t>
      </w:r>
    </w:p>
    <w:bookmarkEnd w:id="669"/>
    <w:bookmarkStart w:name="z678" w:id="670"/>
    <w:p>
      <w:pPr>
        <w:spacing w:after="0"/>
        <w:ind w:left="0"/>
        <w:jc w:val="both"/>
      </w:pPr>
      <w:r>
        <w:rPr>
          <w:rFonts w:ascii="Times New Roman"/>
          <w:b w:val="false"/>
          <w:i w:val="false"/>
          <w:color w:val="000000"/>
          <w:sz w:val="28"/>
        </w:rPr>
        <w:t>
      6. "Қазақстан Республикасы Ауыл шаруашылығы министрлігі Агроөнеркәсіптік кешендегі мемлекеттік инспекция комитетінің Бұланды аудандық аумақтық инспекциясы" мемлекеттік мекемесі.</w:t>
      </w:r>
    </w:p>
    <w:bookmarkEnd w:id="670"/>
    <w:bookmarkStart w:name="z679" w:id="671"/>
    <w:p>
      <w:pPr>
        <w:spacing w:after="0"/>
        <w:ind w:left="0"/>
        <w:jc w:val="both"/>
      </w:pPr>
      <w:r>
        <w:rPr>
          <w:rFonts w:ascii="Times New Roman"/>
          <w:b w:val="false"/>
          <w:i w:val="false"/>
          <w:color w:val="000000"/>
          <w:sz w:val="28"/>
        </w:rPr>
        <w:t>
      7. "Қазақстан Республикасы Ауыл шаруашылығы министрлігі Агроөнеркәсіптік кешендегі мемлекеттік инспекция комитетінің Егіндікөл аудандық аумақтық инспекциясы" мемлекеттік мекемесі.</w:t>
      </w:r>
    </w:p>
    <w:bookmarkEnd w:id="671"/>
    <w:bookmarkStart w:name="z680" w:id="672"/>
    <w:p>
      <w:pPr>
        <w:spacing w:after="0"/>
        <w:ind w:left="0"/>
        <w:jc w:val="both"/>
      </w:pPr>
      <w:r>
        <w:rPr>
          <w:rFonts w:ascii="Times New Roman"/>
          <w:b w:val="false"/>
          <w:i w:val="false"/>
          <w:color w:val="000000"/>
          <w:sz w:val="28"/>
        </w:rPr>
        <w:t>
      8. "Қазақстан Республикасы Ауыл шаруашылығы министрлігі Агроөнеркәсіптік кешендегі мемлекеттік инспекция комитетінің Ерейментау аудандық аумақтық инспекциясы" мемлекеттік мекемесі.</w:t>
      </w:r>
    </w:p>
    <w:bookmarkEnd w:id="672"/>
    <w:bookmarkStart w:name="z681" w:id="673"/>
    <w:p>
      <w:pPr>
        <w:spacing w:after="0"/>
        <w:ind w:left="0"/>
        <w:jc w:val="both"/>
      </w:pPr>
      <w:r>
        <w:rPr>
          <w:rFonts w:ascii="Times New Roman"/>
          <w:b w:val="false"/>
          <w:i w:val="false"/>
          <w:color w:val="000000"/>
          <w:sz w:val="28"/>
        </w:rPr>
        <w:t>
      9. "Қазақстан Республикасы Ауыл шаруашылығы министрлігі Агроөнеркәсіптік кешендегі мемлекеттік инспекция комитетінің Есіл аудандық аумақтық инспекциясы" мемлекеттік мекемесі.</w:t>
      </w:r>
    </w:p>
    <w:bookmarkEnd w:id="673"/>
    <w:bookmarkStart w:name="z682" w:id="674"/>
    <w:p>
      <w:pPr>
        <w:spacing w:after="0"/>
        <w:ind w:left="0"/>
        <w:jc w:val="both"/>
      </w:pPr>
      <w:r>
        <w:rPr>
          <w:rFonts w:ascii="Times New Roman"/>
          <w:b w:val="false"/>
          <w:i w:val="false"/>
          <w:color w:val="000000"/>
          <w:sz w:val="28"/>
        </w:rPr>
        <w:t>
      10. "Қазақстан Республикасы Ауыл шаруашылығы министрлігі Агроөнеркәсіптік кешендегі мемлекеттік инспекция комитетінің Жақсы аудандық аумақтық инспекциясы" мемлекеттік мекемесі.</w:t>
      </w:r>
    </w:p>
    <w:bookmarkEnd w:id="674"/>
    <w:bookmarkStart w:name="z683" w:id="675"/>
    <w:p>
      <w:pPr>
        <w:spacing w:after="0"/>
        <w:ind w:left="0"/>
        <w:jc w:val="both"/>
      </w:pPr>
      <w:r>
        <w:rPr>
          <w:rFonts w:ascii="Times New Roman"/>
          <w:b w:val="false"/>
          <w:i w:val="false"/>
          <w:color w:val="000000"/>
          <w:sz w:val="28"/>
        </w:rPr>
        <w:t>
      11. "Қазақстан Республикасы Ауыл шаруашылығы министрлігі Агроөнеркәсіптік кешендегі мемлекеттік инспекция комитетінің Жарқайың аудандық аумақтық инспекциясы" мемлекеттік мекемесі.</w:t>
      </w:r>
    </w:p>
    <w:bookmarkEnd w:id="675"/>
    <w:bookmarkStart w:name="z684" w:id="676"/>
    <w:p>
      <w:pPr>
        <w:spacing w:after="0"/>
        <w:ind w:left="0"/>
        <w:jc w:val="both"/>
      </w:pPr>
      <w:r>
        <w:rPr>
          <w:rFonts w:ascii="Times New Roman"/>
          <w:b w:val="false"/>
          <w:i w:val="false"/>
          <w:color w:val="000000"/>
          <w:sz w:val="28"/>
        </w:rPr>
        <w:t>
      12. "Қазақстан Республикасы Ауыл шаруашылығы министрлігі Агроөнеркәсіптік кешендегі мемлекеттік инспекция комитетінің Қорғалжын аудандық аумақтық инспекциясы" мемлекеттік мекемесі.</w:t>
      </w:r>
    </w:p>
    <w:bookmarkEnd w:id="676"/>
    <w:bookmarkStart w:name="z685" w:id="677"/>
    <w:p>
      <w:pPr>
        <w:spacing w:after="0"/>
        <w:ind w:left="0"/>
        <w:jc w:val="both"/>
      </w:pPr>
      <w:r>
        <w:rPr>
          <w:rFonts w:ascii="Times New Roman"/>
          <w:b w:val="false"/>
          <w:i w:val="false"/>
          <w:color w:val="000000"/>
          <w:sz w:val="28"/>
        </w:rPr>
        <w:t>
      13. "Қазақстан Республикасы Ауыл шаруашылығы министрлігі Агроөнеркәсіптік кешендегі мемлекеттік инспекция комитетінің Сандықтау аудандық аумақтық инспекциясы" мемлекеттік мекемесі.</w:t>
      </w:r>
    </w:p>
    <w:bookmarkEnd w:id="677"/>
    <w:bookmarkStart w:name="z686" w:id="678"/>
    <w:p>
      <w:pPr>
        <w:spacing w:after="0"/>
        <w:ind w:left="0"/>
        <w:jc w:val="both"/>
      </w:pPr>
      <w:r>
        <w:rPr>
          <w:rFonts w:ascii="Times New Roman"/>
          <w:b w:val="false"/>
          <w:i w:val="false"/>
          <w:color w:val="000000"/>
          <w:sz w:val="28"/>
        </w:rPr>
        <w:t>
      14. "Қазақстан Республикасы Ауыл шаруашылығы министрлігі Агроөнеркәсіптік кешендегі мемлекеттік инспекция комитетінің Целиноград аудандық аумақтық инспекциясы" мемлекеттік мекемесі.</w:t>
      </w:r>
    </w:p>
    <w:bookmarkEnd w:id="678"/>
    <w:bookmarkStart w:name="z687" w:id="679"/>
    <w:p>
      <w:pPr>
        <w:spacing w:after="0"/>
        <w:ind w:left="0"/>
        <w:jc w:val="both"/>
      </w:pPr>
      <w:r>
        <w:rPr>
          <w:rFonts w:ascii="Times New Roman"/>
          <w:b w:val="false"/>
          <w:i w:val="false"/>
          <w:color w:val="000000"/>
          <w:sz w:val="28"/>
        </w:rPr>
        <w:t>
      15. "Қазақстан Республикасы Ауыл шаруашылығы министрлігі Агроөнеркәсіптік кешендегі мемлекеттік инспекция комитетінің Шортанды аудандық аумақтық инспекциясы" мемлекеттік мекемесі.</w:t>
      </w:r>
    </w:p>
    <w:bookmarkEnd w:id="679"/>
    <w:bookmarkStart w:name="z688" w:id="680"/>
    <w:p>
      <w:pPr>
        <w:spacing w:after="0"/>
        <w:ind w:left="0"/>
        <w:jc w:val="both"/>
      </w:pPr>
      <w:r>
        <w:rPr>
          <w:rFonts w:ascii="Times New Roman"/>
          <w:b w:val="false"/>
          <w:i w:val="false"/>
          <w:color w:val="000000"/>
          <w:sz w:val="28"/>
        </w:rPr>
        <w:t>
      16. "Қазақстан Республикасы Ауыл шаруашылығы министрлігі Агроөнеркәсіптік кешендегі мемлекеттік инспекция комитетінің Біржан сал ауданының аумақтық инспекциясы" мемлекеттік мекемесі.</w:t>
      </w:r>
    </w:p>
    <w:bookmarkEnd w:id="680"/>
    <w:bookmarkStart w:name="z689" w:id="681"/>
    <w:p>
      <w:pPr>
        <w:spacing w:after="0"/>
        <w:ind w:left="0"/>
        <w:jc w:val="both"/>
      </w:pPr>
      <w:r>
        <w:rPr>
          <w:rFonts w:ascii="Times New Roman"/>
          <w:b w:val="false"/>
          <w:i w:val="false"/>
          <w:color w:val="000000"/>
          <w:sz w:val="28"/>
        </w:rPr>
        <w:t>
      17. "Қазақстан Республикасы Ауыл шаруашылығы министрлігі Агроөнеркәсіптік кешендегі мемлекеттік инспекция комитетінің Зеренді аудандық аумақтық инспекциясы" мемлекеттік мекемесі.</w:t>
      </w:r>
    </w:p>
    <w:bookmarkEnd w:id="681"/>
    <w:bookmarkStart w:name="z690" w:id="682"/>
    <w:p>
      <w:pPr>
        <w:spacing w:after="0"/>
        <w:ind w:left="0"/>
        <w:jc w:val="both"/>
      </w:pPr>
      <w:r>
        <w:rPr>
          <w:rFonts w:ascii="Times New Roman"/>
          <w:b w:val="false"/>
          <w:i w:val="false"/>
          <w:color w:val="000000"/>
          <w:sz w:val="28"/>
        </w:rPr>
        <w:t>
      18. "Қазақстан Республикасы Ауыл шаруашылығы министрлігі Агроөнеркәсіптік кешендегі мемлекеттік инспекция комитетінің Бурабай аудандық аумақтық инспекциясы" мемлекеттік мекемесі.</w:t>
      </w:r>
    </w:p>
    <w:bookmarkEnd w:id="682"/>
    <w:bookmarkStart w:name="z691" w:id="683"/>
    <w:p>
      <w:pPr>
        <w:spacing w:after="0"/>
        <w:ind w:left="0"/>
        <w:jc w:val="both"/>
      </w:pPr>
      <w:r>
        <w:rPr>
          <w:rFonts w:ascii="Times New Roman"/>
          <w:b w:val="false"/>
          <w:i w:val="false"/>
          <w:color w:val="000000"/>
          <w:sz w:val="28"/>
        </w:rPr>
        <w:t>
      19. "Қазақстан Республикасы Ауыл шаруашылығы министрлігі Агроөнеркәсіптік кешендегі мемлекеттік инспекция комитетінің Көкшетау қалалық аумақтық инспекциясы" мемлекеттік мекемесі.</w:t>
      </w:r>
    </w:p>
    <w:bookmarkEnd w:id="683"/>
    <w:bookmarkStart w:name="z692" w:id="684"/>
    <w:p>
      <w:pPr>
        <w:spacing w:after="0"/>
        <w:ind w:left="0"/>
        <w:jc w:val="both"/>
      </w:pPr>
      <w:r>
        <w:rPr>
          <w:rFonts w:ascii="Times New Roman"/>
          <w:b w:val="false"/>
          <w:i w:val="false"/>
          <w:color w:val="000000"/>
          <w:sz w:val="28"/>
        </w:rPr>
        <w:t>
      20. "Қазақстан Республикасы Ауыл шаруашылығы министрлігі Агроөнеркәсіптік кешендегі мемлекеттік инспекция комитетінің Ақтөбе облыстық аумақтық инспекциясы" мемлекеттік мекемесі.</w:t>
      </w:r>
    </w:p>
    <w:bookmarkEnd w:id="684"/>
    <w:bookmarkStart w:name="z693" w:id="685"/>
    <w:p>
      <w:pPr>
        <w:spacing w:after="0"/>
        <w:ind w:left="0"/>
        <w:jc w:val="both"/>
      </w:pPr>
      <w:r>
        <w:rPr>
          <w:rFonts w:ascii="Times New Roman"/>
          <w:b w:val="false"/>
          <w:i w:val="false"/>
          <w:color w:val="000000"/>
          <w:sz w:val="28"/>
        </w:rPr>
        <w:t>
      21. "Қазақстан Республикасы Ауыл шаруашылығы министрлігі Агроөнеркәсіптік кешендегі мемлекеттік инспекция комитетінің Әйтеке би аудандық аумақтық инспекциясы" мемлекеттік мекемесі.</w:t>
      </w:r>
    </w:p>
    <w:bookmarkEnd w:id="685"/>
    <w:bookmarkStart w:name="z694" w:id="686"/>
    <w:p>
      <w:pPr>
        <w:spacing w:after="0"/>
        <w:ind w:left="0"/>
        <w:jc w:val="both"/>
      </w:pPr>
      <w:r>
        <w:rPr>
          <w:rFonts w:ascii="Times New Roman"/>
          <w:b w:val="false"/>
          <w:i w:val="false"/>
          <w:color w:val="000000"/>
          <w:sz w:val="28"/>
        </w:rPr>
        <w:t>
      22. "Қазақстан Республикасы Ауыл шаруашылығы министрлігі Агроөнеркәсіптік кешендегі мемлекеттік инспекция комитетінің Алға аудандық аумақтық инспекциясы" мемлекеттік мекемесі.</w:t>
      </w:r>
    </w:p>
    <w:bookmarkEnd w:id="686"/>
    <w:bookmarkStart w:name="z695" w:id="687"/>
    <w:p>
      <w:pPr>
        <w:spacing w:after="0"/>
        <w:ind w:left="0"/>
        <w:jc w:val="both"/>
      </w:pPr>
      <w:r>
        <w:rPr>
          <w:rFonts w:ascii="Times New Roman"/>
          <w:b w:val="false"/>
          <w:i w:val="false"/>
          <w:color w:val="000000"/>
          <w:sz w:val="28"/>
        </w:rPr>
        <w:t>
      23. "Қазақстан Республикасы Ауыл шаруашылығы министрлігі Агроөнеркәсіптік кешендегі мемлекеттік инспекция комитетінің Байғанин аудандық аумақтық инспекциясы" мемлекеттік мекемесі.</w:t>
      </w:r>
    </w:p>
    <w:bookmarkEnd w:id="687"/>
    <w:bookmarkStart w:name="z696" w:id="688"/>
    <w:p>
      <w:pPr>
        <w:spacing w:after="0"/>
        <w:ind w:left="0"/>
        <w:jc w:val="both"/>
      </w:pPr>
      <w:r>
        <w:rPr>
          <w:rFonts w:ascii="Times New Roman"/>
          <w:b w:val="false"/>
          <w:i w:val="false"/>
          <w:color w:val="000000"/>
          <w:sz w:val="28"/>
        </w:rPr>
        <w:t>
      24. "Қазақстан Республикасы Ауыл шаруашылығы министрлігі Агроөнеркәсіптік кешендегі мемлекеттік инспекция комитетінің Ырғыз аудандық аумақтық инспекциясы" мемлекеттік мекемесі.</w:t>
      </w:r>
    </w:p>
    <w:bookmarkEnd w:id="688"/>
    <w:bookmarkStart w:name="z697" w:id="689"/>
    <w:p>
      <w:pPr>
        <w:spacing w:after="0"/>
        <w:ind w:left="0"/>
        <w:jc w:val="both"/>
      </w:pPr>
      <w:r>
        <w:rPr>
          <w:rFonts w:ascii="Times New Roman"/>
          <w:b w:val="false"/>
          <w:i w:val="false"/>
          <w:color w:val="000000"/>
          <w:sz w:val="28"/>
        </w:rPr>
        <w:t>
      25. "Қазақстан Республикасы Ауыл шаруашылығы министрлігі Агроөнеркәсіптік кешендегі мемлекеттік инспекция комитетінің Қарғалы аудандық аумақтық инспекциясы" мемлекеттік мекемесі.</w:t>
      </w:r>
    </w:p>
    <w:bookmarkEnd w:id="689"/>
    <w:bookmarkStart w:name="z698" w:id="690"/>
    <w:p>
      <w:pPr>
        <w:spacing w:after="0"/>
        <w:ind w:left="0"/>
        <w:jc w:val="both"/>
      </w:pPr>
      <w:r>
        <w:rPr>
          <w:rFonts w:ascii="Times New Roman"/>
          <w:b w:val="false"/>
          <w:i w:val="false"/>
          <w:color w:val="000000"/>
          <w:sz w:val="28"/>
        </w:rPr>
        <w:t>
      26. "Қазақстан Республикасы Ауыл шаруашылығы министрлігі Агроөнеркәсіптік кешендегі мемлекеттік инспекция комитетінің Мәртөк аудандық аумақтық инспекциясы" мемлекеттік мекемесі.</w:t>
      </w:r>
    </w:p>
    <w:bookmarkEnd w:id="690"/>
    <w:bookmarkStart w:name="z699" w:id="691"/>
    <w:p>
      <w:pPr>
        <w:spacing w:after="0"/>
        <w:ind w:left="0"/>
        <w:jc w:val="both"/>
      </w:pPr>
      <w:r>
        <w:rPr>
          <w:rFonts w:ascii="Times New Roman"/>
          <w:b w:val="false"/>
          <w:i w:val="false"/>
          <w:color w:val="000000"/>
          <w:sz w:val="28"/>
        </w:rPr>
        <w:t>
      27. "Қазақстан Республикасы Ауыл шаруашылығы министрлігі Агроөнеркәсіптік кешендегі мемлекеттік инспекция комитетінің Мұғалжар аудандық аумақтық инспекциясы" мемлекеттік мекемесі.</w:t>
      </w:r>
    </w:p>
    <w:bookmarkEnd w:id="691"/>
    <w:bookmarkStart w:name="z700" w:id="692"/>
    <w:p>
      <w:pPr>
        <w:spacing w:after="0"/>
        <w:ind w:left="0"/>
        <w:jc w:val="both"/>
      </w:pPr>
      <w:r>
        <w:rPr>
          <w:rFonts w:ascii="Times New Roman"/>
          <w:b w:val="false"/>
          <w:i w:val="false"/>
          <w:color w:val="000000"/>
          <w:sz w:val="28"/>
        </w:rPr>
        <w:t>
      28. "Қазақстан Республикасы Ауыл шаруашылығы министрлігі Агроөнеркәсіптік кешендегі мемлекеттік инспекция комитетінің Темір аудандық аумақтық инспекциясы" мемлекеттік мекемесі.</w:t>
      </w:r>
    </w:p>
    <w:bookmarkEnd w:id="692"/>
    <w:bookmarkStart w:name="z701" w:id="693"/>
    <w:p>
      <w:pPr>
        <w:spacing w:after="0"/>
        <w:ind w:left="0"/>
        <w:jc w:val="both"/>
      </w:pPr>
      <w:r>
        <w:rPr>
          <w:rFonts w:ascii="Times New Roman"/>
          <w:b w:val="false"/>
          <w:i w:val="false"/>
          <w:color w:val="000000"/>
          <w:sz w:val="28"/>
        </w:rPr>
        <w:t>
      29. "Қазақстан Республикасы Ауыл шаруашылығы министрлігі Агроөнеркәсіптік кешендегі мемлекеттік инспекция комитетінің Ойыл аудандық аумақтық инспекциясы" мемлекеттік мекемесі.</w:t>
      </w:r>
    </w:p>
    <w:bookmarkEnd w:id="693"/>
    <w:bookmarkStart w:name="z702" w:id="694"/>
    <w:p>
      <w:pPr>
        <w:spacing w:after="0"/>
        <w:ind w:left="0"/>
        <w:jc w:val="both"/>
      </w:pPr>
      <w:r>
        <w:rPr>
          <w:rFonts w:ascii="Times New Roman"/>
          <w:b w:val="false"/>
          <w:i w:val="false"/>
          <w:color w:val="000000"/>
          <w:sz w:val="28"/>
        </w:rPr>
        <w:t>
      30. "Қазақстан Республикасы Ауыл шаруашылығы министрлігі Агроөнеркәсіптік кешендегі мемлекеттік инспекция комитетінің Қобда аудандық аумақтық инспекциясы" мемлекеттік мекемесі.</w:t>
      </w:r>
    </w:p>
    <w:bookmarkEnd w:id="694"/>
    <w:bookmarkStart w:name="z703" w:id="695"/>
    <w:p>
      <w:pPr>
        <w:spacing w:after="0"/>
        <w:ind w:left="0"/>
        <w:jc w:val="both"/>
      </w:pPr>
      <w:r>
        <w:rPr>
          <w:rFonts w:ascii="Times New Roman"/>
          <w:b w:val="false"/>
          <w:i w:val="false"/>
          <w:color w:val="000000"/>
          <w:sz w:val="28"/>
        </w:rPr>
        <w:t>
      31. "Қазақстан Республикасы Ауыл шаруашылығы министрлігі Агроөнеркәсіптік кешендегі мемлекеттік инспекция комитетінің Хромтау аудандық аумақтық инспекциясы" мемлекеттік мекемесі.</w:t>
      </w:r>
    </w:p>
    <w:bookmarkEnd w:id="695"/>
    <w:bookmarkStart w:name="z704" w:id="696"/>
    <w:p>
      <w:pPr>
        <w:spacing w:after="0"/>
        <w:ind w:left="0"/>
        <w:jc w:val="both"/>
      </w:pPr>
      <w:r>
        <w:rPr>
          <w:rFonts w:ascii="Times New Roman"/>
          <w:b w:val="false"/>
          <w:i w:val="false"/>
          <w:color w:val="000000"/>
          <w:sz w:val="28"/>
        </w:rPr>
        <w:t>
      32. "Қазақстан Республикасы Ауыл шаруашылығы министрлігі Агроөнеркәсіптік кешендегі мемлекеттік инспекция комитетінің Шалқар аудандық аумақтық инспекциясы" мемлекеттік мекемесі.</w:t>
      </w:r>
    </w:p>
    <w:bookmarkEnd w:id="696"/>
    <w:bookmarkStart w:name="z705" w:id="697"/>
    <w:p>
      <w:pPr>
        <w:spacing w:after="0"/>
        <w:ind w:left="0"/>
        <w:jc w:val="both"/>
      </w:pPr>
      <w:r>
        <w:rPr>
          <w:rFonts w:ascii="Times New Roman"/>
          <w:b w:val="false"/>
          <w:i w:val="false"/>
          <w:color w:val="000000"/>
          <w:sz w:val="28"/>
        </w:rPr>
        <w:t>
      33. "Қазақстан Республикасы Ауыл шаруашылығы министрлігі Агроөнеркәсіптік кешендегі мемлекеттік инспекция комитетінің Ақтөбе қалалық аумақтық инспекциясы" мемлекеттік мекемесі.</w:t>
      </w:r>
    </w:p>
    <w:bookmarkEnd w:id="697"/>
    <w:bookmarkStart w:name="z706" w:id="698"/>
    <w:p>
      <w:pPr>
        <w:spacing w:after="0"/>
        <w:ind w:left="0"/>
        <w:jc w:val="both"/>
      </w:pPr>
      <w:r>
        <w:rPr>
          <w:rFonts w:ascii="Times New Roman"/>
          <w:b w:val="false"/>
          <w:i w:val="false"/>
          <w:color w:val="000000"/>
          <w:sz w:val="28"/>
        </w:rPr>
        <w:t>
      34. "Қазақстан Республикасы Ауыл шаруашылығы министрлігі Агроөнеркәсіптік кешендегі мемлекеттік инспекция комитетінің Алматы облыстық аумақтық инспекциясы" мемлекеттік мекемесі.</w:t>
      </w:r>
    </w:p>
    <w:bookmarkEnd w:id="698"/>
    <w:bookmarkStart w:name="z707" w:id="699"/>
    <w:p>
      <w:pPr>
        <w:spacing w:after="0"/>
        <w:ind w:left="0"/>
        <w:jc w:val="both"/>
      </w:pPr>
      <w:r>
        <w:rPr>
          <w:rFonts w:ascii="Times New Roman"/>
          <w:b w:val="false"/>
          <w:i w:val="false"/>
          <w:color w:val="000000"/>
          <w:sz w:val="28"/>
        </w:rPr>
        <w:t>
      35. "Қазақстан Республикасы Ауыл шаруашылығы министрлігі Агроөнеркәсіптік кешендегі мемлекеттік инспекция комитетінің Ақсу аудандық аумақтық инспекциясы" мемлекеттік мекемесі.</w:t>
      </w:r>
    </w:p>
    <w:bookmarkEnd w:id="699"/>
    <w:bookmarkStart w:name="z708" w:id="700"/>
    <w:p>
      <w:pPr>
        <w:spacing w:after="0"/>
        <w:ind w:left="0"/>
        <w:jc w:val="both"/>
      </w:pPr>
      <w:r>
        <w:rPr>
          <w:rFonts w:ascii="Times New Roman"/>
          <w:b w:val="false"/>
          <w:i w:val="false"/>
          <w:color w:val="000000"/>
          <w:sz w:val="28"/>
        </w:rPr>
        <w:t>
      36. "Қазақстан Республикасы Ауыл шаруашылығы министрлігі Агроөнеркәсіптік кешендегі мемлекеттік инспекция комитетінің Алакөл аудандық аумақтық инспекциясы" мемлекеттік мекемесі.</w:t>
      </w:r>
    </w:p>
    <w:bookmarkEnd w:id="700"/>
    <w:bookmarkStart w:name="z709" w:id="701"/>
    <w:p>
      <w:pPr>
        <w:spacing w:after="0"/>
        <w:ind w:left="0"/>
        <w:jc w:val="both"/>
      </w:pPr>
      <w:r>
        <w:rPr>
          <w:rFonts w:ascii="Times New Roman"/>
          <w:b w:val="false"/>
          <w:i w:val="false"/>
          <w:color w:val="000000"/>
          <w:sz w:val="28"/>
        </w:rPr>
        <w:t>
      37. "Қазақстан Республикасы Ауыл шаруашылығы министрлігі Агроөнеркәсіптік кешендегі мемлекеттік инспекция комитетінің Балқаш аудандық аумақтық инспекциясы" мемлекеттік мекемесі.</w:t>
      </w:r>
    </w:p>
    <w:bookmarkEnd w:id="701"/>
    <w:bookmarkStart w:name="z710" w:id="702"/>
    <w:p>
      <w:pPr>
        <w:spacing w:after="0"/>
        <w:ind w:left="0"/>
        <w:jc w:val="both"/>
      </w:pPr>
      <w:r>
        <w:rPr>
          <w:rFonts w:ascii="Times New Roman"/>
          <w:b w:val="false"/>
          <w:i w:val="false"/>
          <w:color w:val="000000"/>
          <w:sz w:val="28"/>
        </w:rPr>
        <w:t>
      38. "Қазақстан Республикасы Ауыл шаруашылығы министрлігі Агроөнеркәсіптік кешендегі мемлекеттік инспекция комитетінің Еңбекшіқазақ аудандық аумақтық инспекциясы" мемлекеттік мекемесі.</w:t>
      </w:r>
    </w:p>
    <w:bookmarkEnd w:id="702"/>
    <w:bookmarkStart w:name="z711" w:id="703"/>
    <w:p>
      <w:pPr>
        <w:spacing w:after="0"/>
        <w:ind w:left="0"/>
        <w:jc w:val="both"/>
      </w:pPr>
      <w:r>
        <w:rPr>
          <w:rFonts w:ascii="Times New Roman"/>
          <w:b w:val="false"/>
          <w:i w:val="false"/>
          <w:color w:val="000000"/>
          <w:sz w:val="28"/>
        </w:rPr>
        <w:t>
      39.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p>
    <w:bookmarkEnd w:id="703"/>
    <w:bookmarkStart w:name="z712" w:id="704"/>
    <w:p>
      <w:pPr>
        <w:spacing w:after="0"/>
        <w:ind w:left="0"/>
        <w:jc w:val="both"/>
      </w:pPr>
      <w:r>
        <w:rPr>
          <w:rFonts w:ascii="Times New Roman"/>
          <w:b w:val="false"/>
          <w:i w:val="false"/>
          <w:color w:val="000000"/>
          <w:sz w:val="28"/>
        </w:rPr>
        <w:t>
      40. "Қазақстан Республикасы Ауыл шаруашылығы министрлігі Агроөнеркәсіптік кешендегі мемлекеттік инспекция комитетінің Іле аудандық аумақтық инспекциясы" мемлекеттік мекемесі.</w:t>
      </w:r>
    </w:p>
    <w:bookmarkEnd w:id="704"/>
    <w:bookmarkStart w:name="z713" w:id="705"/>
    <w:p>
      <w:pPr>
        <w:spacing w:after="0"/>
        <w:ind w:left="0"/>
        <w:jc w:val="both"/>
      </w:pPr>
      <w:r>
        <w:rPr>
          <w:rFonts w:ascii="Times New Roman"/>
          <w:b w:val="false"/>
          <w:i w:val="false"/>
          <w:color w:val="000000"/>
          <w:sz w:val="28"/>
        </w:rPr>
        <w:t>
      41. "Қазақстан Республикасы Ауыл шаруашылығы министрлігі Агроөнеркәсіптік кешендегі мемлекеттік инспекция комитетінің Қаратал аудандық аумақтық инспекциясы" мемлекеттік мекемесі.</w:t>
      </w:r>
    </w:p>
    <w:bookmarkEnd w:id="705"/>
    <w:bookmarkStart w:name="z714" w:id="706"/>
    <w:p>
      <w:pPr>
        <w:spacing w:after="0"/>
        <w:ind w:left="0"/>
        <w:jc w:val="both"/>
      </w:pPr>
      <w:r>
        <w:rPr>
          <w:rFonts w:ascii="Times New Roman"/>
          <w:b w:val="false"/>
          <w:i w:val="false"/>
          <w:color w:val="000000"/>
          <w:sz w:val="28"/>
        </w:rPr>
        <w:t>
      42. "Қазақстан Республикасы Ауыл шаруашылығы министрлігі Агроөнеркәсіптік кешендегі мемлекеттік инспекция комитетінің Қарасай аудандық аумақтық инспекциясы" мемлекеттік мекемесі.</w:t>
      </w:r>
    </w:p>
    <w:bookmarkEnd w:id="706"/>
    <w:bookmarkStart w:name="z715" w:id="707"/>
    <w:p>
      <w:pPr>
        <w:spacing w:after="0"/>
        <w:ind w:left="0"/>
        <w:jc w:val="both"/>
      </w:pPr>
      <w:r>
        <w:rPr>
          <w:rFonts w:ascii="Times New Roman"/>
          <w:b w:val="false"/>
          <w:i w:val="false"/>
          <w:color w:val="000000"/>
          <w:sz w:val="28"/>
        </w:rPr>
        <w:t>
      43. "Қазақстан Республикасы Ауыл шаруашылығы министрлігі Агроөнеркәсіптік кешендегі мемлекеттік инспекция комитетінің Кербұлақ аудандық аумақтық инспекциясы" мемлекеттік мекемесі.</w:t>
      </w:r>
    </w:p>
    <w:bookmarkEnd w:id="707"/>
    <w:bookmarkStart w:name="z716" w:id="708"/>
    <w:p>
      <w:pPr>
        <w:spacing w:after="0"/>
        <w:ind w:left="0"/>
        <w:jc w:val="both"/>
      </w:pPr>
      <w:r>
        <w:rPr>
          <w:rFonts w:ascii="Times New Roman"/>
          <w:b w:val="false"/>
          <w:i w:val="false"/>
          <w:color w:val="000000"/>
          <w:sz w:val="28"/>
        </w:rPr>
        <w:t>
      44. "Қазақстан Республикасы Ауыл шаруашылығы министрлігі Агроөнеркәсіптік кешендегі мемлекеттік инспекция комитетінің Көксу аудандық аумақтық инспекциясы" мемлекеттік мекемесі.</w:t>
      </w:r>
    </w:p>
    <w:bookmarkEnd w:id="708"/>
    <w:bookmarkStart w:name="z717" w:id="709"/>
    <w:p>
      <w:pPr>
        <w:spacing w:after="0"/>
        <w:ind w:left="0"/>
        <w:jc w:val="both"/>
      </w:pPr>
      <w:r>
        <w:rPr>
          <w:rFonts w:ascii="Times New Roman"/>
          <w:b w:val="false"/>
          <w:i w:val="false"/>
          <w:color w:val="000000"/>
          <w:sz w:val="28"/>
        </w:rPr>
        <w:t>
      45. "Қазақстан Республикасы Ауыл шаруашылығы министрлігі Агроөнеркәсіптік кешендегі мемлекеттік инспекция комитетінің Панфилов аудандық аумақтық инспекциясы" мемлекеттік мекемесі.</w:t>
      </w:r>
    </w:p>
    <w:bookmarkEnd w:id="709"/>
    <w:bookmarkStart w:name="z718" w:id="710"/>
    <w:p>
      <w:pPr>
        <w:spacing w:after="0"/>
        <w:ind w:left="0"/>
        <w:jc w:val="both"/>
      </w:pPr>
      <w:r>
        <w:rPr>
          <w:rFonts w:ascii="Times New Roman"/>
          <w:b w:val="false"/>
          <w:i w:val="false"/>
          <w:color w:val="000000"/>
          <w:sz w:val="28"/>
        </w:rPr>
        <w:t>
      46. "Қазақстан Республикасы Ауыл шаруашылығы министрлігі Агроөнеркәсіптік кешендегі мемлекеттік инспекция комитетінің Кеген ауданының аумақтық инспекциясы" мемлекеттік мекемесі.</w:t>
      </w:r>
    </w:p>
    <w:bookmarkEnd w:id="710"/>
    <w:bookmarkStart w:name="z719" w:id="711"/>
    <w:p>
      <w:pPr>
        <w:spacing w:after="0"/>
        <w:ind w:left="0"/>
        <w:jc w:val="both"/>
      </w:pPr>
      <w:r>
        <w:rPr>
          <w:rFonts w:ascii="Times New Roman"/>
          <w:b w:val="false"/>
          <w:i w:val="false"/>
          <w:color w:val="000000"/>
          <w:sz w:val="28"/>
        </w:rPr>
        <w:t>
      47. "Қазақстан Республикасы Ауыл шаруашылығы министрлігі Агроөнеркәсіптік кешендегі мемлекеттік инспекция комитетінің Сарқант аудандық аумақтық инспекциясы" мемлекеттік мекемесі.</w:t>
      </w:r>
    </w:p>
    <w:bookmarkEnd w:id="711"/>
    <w:bookmarkStart w:name="z720" w:id="712"/>
    <w:p>
      <w:pPr>
        <w:spacing w:after="0"/>
        <w:ind w:left="0"/>
        <w:jc w:val="both"/>
      </w:pPr>
      <w:r>
        <w:rPr>
          <w:rFonts w:ascii="Times New Roman"/>
          <w:b w:val="false"/>
          <w:i w:val="false"/>
          <w:color w:val="000000"/>
          <w:sz w:val="28"/>
        </w:rPr>
        <w:t>
      48. "Қазақстан Республикасы Ауыл шаруашылығы министрлігі Агроөнеркәсіптік кешендегі мемлекеттік инспекция комитетінің Талғар аудандық аумақтық инспекциясы" мемлекеттік мекемесі.</w:t>
      </w:r>
    </w:p>
    <w:bookmarkEnd w:id="712"/>
    <w:bookmarkStart w:name="z721" w:id="713"/>
    <w:p>
      <w:pPr>
        <w:spacing w:after="0"/>
        <w:ind w:left="0"/>
        <w:jc w:val="both"/>
      </w:pPr>
      <w:r>
        <w:rPr>
          <w:rFonts w:ascii="Times New Roman"/>
          <w:b w:val="false"/>
          <w:i w:val="false"/>
          <w:color w:val="000000"/>
          <w:sz w:val="28"/>
        </w:rPr>
        <w:t>
      49. "Қазақстан Республикасы Ауыл шаруашылығы министрлігі Агроөнеркәсіптік кешендегі мемлекеттік инспекция комитетінің Ескелді аудандық аумақтық инспекциясы" мемлекеттік мекемесі.</w:t>
      </w:r>
    </w:p>
    <w:bookmarkEnd w:id="713"/>
    <w:bookmarkStart w:name="z722" w:id="714"/>
    <w:p>
      <w:pPr>
        <w:spacing w:after="0"/>
        <w:ind w:left="0"/>
        <w:jc w:val="both"/>
      </w:pPr>
      <w:r>
        <w:rPr>
          <w:rFonts w:ascii="Times New Roman"/>
          <w:b w:val="false"/>
          <w:i w:val="false"/>
          <w:color w:val="000000"/>
          <w:sz w:val="28"/>
        </w:rPr>
        <w:t>
      50. "Қазақстан Республикасы Ауыл шаруашылығы министрлігі Агроөнеркәсіптік кешендегі мемлекеттік инспекция комитетінің Ұйғыр аудандық аумақтық инспекциясы" мемлекеттік мекемесі.</w:t>
      </w:r>
    </w:p>
    <w:bookmarkEnd w:id="714"/>
    <w:bookmarkStart w:name="z723" w:id="715"/>
    <w:p>
      <w:pPr>
        <w:spacing w:after="0"/>
        <w:ind w:left="0"/>
        <w:jc w:val="both"/>
      </w:pPr>
      <w:r>
        <w:rPr>
          <w:rFonts w:ascii="Times New Roman"/>
          <w:b w:val="false"/>
          <w:i w:val="false"/>
          <w:color w:val="000000"/>
          <w:sz w:val="28"/>
        </w:rPr>
        <w:t>
      51. "Қазақстан Республикасы Ауыл шаруашылығы министрлігі Агроөнеркәсіптік кешендегі мемлекеттік инспекция комитетінің Талдықорған қалалық аумақтық инспекциясы" мемлекеттік мекемесі.</w:t>
      </w:r>
    </w:p>
    <w:bookmarkEnd w:id="715"/>
    <w:bookmarkStart w:name="z724" w:id="716"/>
    <w:p>
      <w:pPr>
        <w:spacing w:after="0"/>
        <w:ind w:left="0"/>
        <w:jc w:val="both"/>
      </w:pPr>
      <w:r>
        <w:rPr>
          <w:rFonts w:ascii="Times New Roman"/>
          <w:b w:val="false"/>
          <w:i w:val="false"/>
          <w:color w:val="000000"/>
          <w:sz w:val="28"/>
        </w:rPr>
        <w:t>
      52. "Қазақстан Республикасы Ауыл шаруашылығы министрлігі Агроөнеркәсіптік кешендегі мемлекеттік инспекция комитетінің Атырау облыстық аумақтық инспекциясы" мемлекеттік мекемесі.</w:t>
      </w:r>
    </w:p>
    <w:bookmarkEnd w:id="716"/>
    <w:bookmarkStart w:name="z725" w:id="717"/>
    <w:p>
      <w:pPr>
        <w:spacing w:after="0"/>
        <w:ind w:left="0"/>
        <w:jc w:val="both"/>
      </w:pPr>
      <w:r>
        <w:rPr>
          <w:rFonts w:ascii="Times New Roman"/>
          <w:b w:val="false"/>
          <w:i w:val="false"/>
          <w:color w:val="000000"/>
          <w:sz w:val="28"/>
        </w:rPr>
        <w:t>
      53. "Қазақстан Республикасы Ауыл шаруашылығы министрлігі Агроөнеркәсіптік кешендегі мемлекеттік инспекция комитетінің Жылыой аудандық аумақтық инспекциясы" мемлекеттік мекемесі.</w:t>
      </w:r>
    </w:p>
    <w:bookmarkEnd w:id="717"/>
    <w:bookmarkStart w:name="z726" w:id="718"/>
    <w:p>
      <w:pPr>
        <w:spacing w:after="0"/>
        <w:ind w:left="0"/>
        <w:jc w:val="both"/>
      </w:pPr>
      <w:r>
        <w:rPr>
          <w:rFonts w:ascii="Times New Roman"/>
          <w:b w:val="false"/>
          <w:i w:val="false"/>
          <w:color w:val="000000"/>
          <w:sz w:val="28"/>
        </w:rPr>
        <w:t>
      54. "Қазақстан Республикасы Ауыл шаруашылығы министрлігі Агроөнеркәсіптік кешендегі мемлекеттік инспекция комитетінің Индер аудандық аумақтық инспекциясы" мемлекеттік мекемесі.</w:t>
      </w:r>
    </w:p>
    <w:bookmarkEnd w:id="718"/>
    <w:bookmarkStart w:name="z727" w:id="719"/>
    <w:p>
      <w:pPr>
        <w:spacing w:after="0"/>
        <w:ind w:left="0"/>
        <w:jc w:val="both"/>
      </w:pPr>
      <w:r>
        <w:rPr>
          <w:rFonts w:ascii="Times New Roman"/>
          <w:b w:val="false"/>
          <w:i w:val="false"/>
          <w:color w:val="000000"/>
          <w:sz w:val="28"/>
        </w:rPr>
        <w:t>
      55. "Қазақстан Республикасы Ауыл шаруашылығы министрлігі Агроөнеркәсіптік кешендегі мемлекеттік инспекция комитетінің Исатай аудандық аумақтық инспекциясы" мемлекеттік мекемесі.</w:t>
      </w:r>
    </w:p>
    <w:bookmarkEnd w:id="719"/>
    <w:bookmarkStart w:name="z728" w:id="720"/>
    <w:p>
      <w:pPr>
        <w:spacing w:after="0"/>
        <w:ind w:left="0"/>
        <w:jc w:val="both"/>
      </w:pPr>
      <w:r>
        <w:rPr>
          <w:rFonts w:ascii="Times New Roman"/>
          <w:b w:val="false"/>
          <w:i w:val="false"/>
          <w:color w:val="000000"/>
          <w:sz w:val="28"/>
        </w:rPr>
        <w:t>
      56. "Қазақстан Республикасы Ауыл шаруашылығы министрлігі Агроөнеркәсіптік кешендегі мемлекеттік инспекция комитетінің Қызылқоға аудандық аумақтық инспекциясы" мемлекеттік мекемесі.</w:t>
      </w:r>
    </w:p>
    <w:bookmarkEnd w:id="720"/>
    <w:bookmarkStart w:name="z729" w:id="721"/>
    <w:p>
      <w:pPr>
        <w:spacing w:after="0"/>
        <w:ind w:left="0"/>
        <w:jc w:val="both"/>
      </w:pPr>
      <w:r>
        <w:rPr>
          <w:rFonts w:ascii="Times New Roman"/>
          <w:b w:val="false"/>
          <w:i w:val="false"/>
          <w:color w:val="000000"/>
          <w:sz w:val="28"/>
        </w:rPr>
        <w:t>
      57. "Қазақстан Республикасы Ауыл шаруашылығы министрлігі Агроөнеркәсіптік кешендегі мемлекеттік инспекция комитетінің Құрманғазы аудандық аумақтық инспекциясы" мемлекеттік мекемесі.</w:t>
      </w:r>
    </w:p>
    <w:bookmarkEnd w:id="721"/>
    <w:bookmarkStart w:name="z730" w:id="722"/>
    <w:p>
      <w:pPr>
        <w:spacing w:after="0"/>
        <w:ind w:left="0"/>
        <w:jc w:val="both"/>
      </w:pPr>
      <w:r>
        <w:rPr>
          <w:rFonts w:ascii="Times New Roman"/>
          <w:b w:val="false"/>
          <w:i w:val="false"/>
          <w:color w:val="000000"/>
          <w:sz w:val="28"/>
        </w:rPr>
        <w:t>
      58. "Қазақстан Республикасы Ауыл шаруашылығы министрлігі Агроөнеркәсіптік кешендегі мемлекеттік инспекция комитетінің Махамбет аудандық аумақтық инспекциясы" мемлекеттік мекемесі.</w:t>
      </w:r>
    </w:p>
    <w:bookmarkEnd w:id="722"/>
    <w:bookmarkStart w:name="z731" w:id="723"/>
    <w:p>
      <w:pPr>
        <w:spacing w:after="0"/>
        <w:ind w:left="0"/>
        <w:jc w:val="both"/>
      </w:pPr>
      <w:r>
        <w:rPr>
          <w:rFonts w:ascii="Times New Roman"/>
          <w:b w:val="false"/>
          <w:i w:val="false"/>
          <w:color w:val="000000"/>
          <w:sz w:val="28"/>
        </w:rPr>
        <w:t>
      59. "Қазақстан Республикасы Ауыл шаруашылығы министрлігі Агроөнеркәсіптік кешендегі мемлекеттік инспекция комитетінің Атырау қалалық аумақтық инспекциясы" мемлекеттік мекемесі.</w:t>
      </w:r>
    </w:p>
    <w:bookmarkEnd w:id="723"/>
    <w:bookmarkStart w:name="z732" w:id="724"/>
    <w:p>
      <w:pPr>
        <w:spacing w:after="0"/>
        <w:ind w:left="0"/>
        <w:jc w:val="both"/>
      </w:pPr>
      <w:r>
        <w:rPr>
          <w:rFonts w:ascii="Times New Roman"/>
          <w:b w:val="false"/>
          <w:i w:val="false"/>
          <w:color w:val="000000"/>
          <w:sz w:val="28"/>
        </w:rPr>
        <w:t>
      60. "Қазақстан Республикасы Ауыл шаруашылығы министрлігі Агроөнеркәсіптік кешендегі мемлекеттік инспекция комитетінің Шығыс Қазақстан облыстық аумақтық инспекциясы" мемлекеттік мекемесі.</w:t>
      </w:r>
    </w:p>
    <w:bookmarkEnd w:id="724"/>
    <w:bookmarkStart w:name="z733" w:id="725"/>
    <w:p>
      <w:pPr>
        <w:spacing w:after="0"/>
        <w:ind w:left="0"/>
        <w:jc w:val="both"/>
      </w:pPr>
      <w:r>
        <w:rPr>
          <w:rFonts w:ascii="Times New Roman"/>
          <w:b w:val="false"/>
          <w:i w:val="false"/>
          <w:color w:val="000000"/>
          <w:sz w:val="28"/>
        </w:rPr>
        <w:t>
      61. "Қазақстан Республикасы Ауыл шаруашылығы министрлігі Агроөнеркәсіптік кешендегі мемлекеттік инспекция комитетінің Абай аудандық аумақтық инспекциясы" мемлекеттік мекемесі.</w:t>
      </w:r>
    </w:p>
    <w:bookmarkEnd w:id="725"/>
    <w:bookmarkStart w:name="z734" w:id="726"/>
    <w:p>
      <w:pPr>
        <w:spacing w:after="0"/>
        <w:ind w:left="0"/>
        <w:jc w:val="both"/>
      </w:pPr>
      <w:r>
        <w:rPr>
          <w:rFonts w:ascii="Times New Roman"/>
          <w:b w:val="false"/>
          <w:i w:val="false"/>
          <w:color w:val="000000"/>
          <w:sz w:val="28"/>
        </w:rPr>
        <w:t>
      62. "Қазақстан Республикасы Ауыл шаруашылығы министрлігі Агроөнеркәсіптік кешендегі мемлекеттік инспекция комитетінің Алтай аудандық аумақтық инспекциясы" мемлекеттік мекемесі.</w:t>
      </w:r>
    </w:p>
    <w:bookmarkEnd w:id="726"/>
    <w:bookmarkStart w:name="z735" w:id="727"/>
    <w:p>
      <w:pPr>
        <w:spacing w:after="0"/>
        <w:ind w:left="0"/>
        <w:jc w:val="both"/>
      </w:pPr>
      <w:r>
        <w:rPr>
          <w:rFonts w:ascii="Times New Roman"/>
          <w:b w:val="false"/>
          <w:i w:val="false"/>
          <w:color w:val="000000"/>
          <w:sz w:val="28"/>
        </w:rPr>
        <w:t>
      63. "Қазақстан Республикасы Ауыл шаруашылығы министрлігі Агроөнеркәсіптік кешендегі мемлекеттік инспекция комитетінің Аягөз аудандық аумақтық инспекциясы" мемлекеттік мекемесі.</w:t>
      </w:r>
    </w:p>
    <w:bookmarkEnd w:id="727"/>
    <w:bookmarkStart w:name="z736" w:id="728"/>
    <w:p>
      <w:pPr>
        <w:spacing w:after="0"/>
        <w:ind w:left="0"/>
        <w:jc w:val="both"/>
      </w:pPr>
      <w:r>
        <w:rPr>
          <w:rFonts w:ascii="Times New Roman"/>
          <w:b w:val="false"/>
          <w:i w:val="false"/>
          <w:color w:val="000000"/>
          <w:sz w:val="28"/>
        </w:rPr>
        <w:t>
      64. "Қазақстан Республикасы Ауыл шаруашылығы министрлігі Агроөнеркәсіптік кешендегі мемлекеттік инспекция комитетінің Бесқарағай аудандық аумақтық инспекциясы" мемлекеттік мекемесі.</w:t>
      </w:r>
    </w:p>
    <w:bookmarkEnd w:id="728"/>
    <w:bookmarkStart w:name="z737" w:id="729"/>
    <w:p>
      <w:pPr>
        <w:spacing w:after="0"/>
        <w:ind w:left="0"/>
        <w:jc w:val="both"/>
      </w:pPr>
      <w:r>
        <w:rPr>
          <w:rFonts w:ascii="Times New Roman"/>
          <w:b w:val="false"/>
          <w:i w:val="false"/>
          <w:color w:val="000000"/>
          <w:sz w:val="28"/>
        </w:rPr>
        <w:t>
      65. "Қазақстан Республикасы Ауыл шаруашылығы министрлігі Агроөнеркәсіптік кешендегі мемлекеттік инспекция комитетінің Бородулиха аудандық аумақтық инспекциясы" мемлекеттік мекемесі.</w:t>
      </w:r>
    </w:p>
    <w:bookmarkEnd w:id="729"/>
    <w:bookmarkStart w:name="z738" w:id="730"/>
    <w:p>
      <w:pPr>
        <w:spacing w:after="0"/>
        <w:ind w:left="0"/>
        <w:jc w:val="both"/>
      </w:pPr>
      <w:r>
        <w:rPr>
          <w:rFonts w:ascii="Times New Roman"/>
          <w:b w:val="false"/>
          <w:i w:val="false"/>
          <w:color w:val="000000"/>
          <w:sz w:val="28"/>
        </w:rPr>
        <w:t>
      66. "Қазақстан Республикасы Ауыл шаруашылығы министрлігі Агроөнеркәсіптік кешендегі мемлекеттік инспекция комитетінің Глубокое аудандық аумақтық инспекциясы" мемлекеттік мекемесі.</w:t>
      </w:r>
    </w:p>
    <w:bookmarkEnd w:id="730"/>
    <w:bookmarkStart w:name="z739" w:id="731"/>
    <w:p>
      <w:pPr>
        <w:spacing w:after="0"/>
        <w:ind w:left="0"/>
        <w:jc w:val="both"/>
      </w:pPr>
      <w:r>
        <w:rPr>
          <w:rFonts w:ascii="Times New Roman"/>
          <w:b w:val="false"/>
          <w:i w:val="false"/>
          <w:color w:val="000000"/>
          <w:sz w:val="28"/>
        </w:rPr>
        <w:t>
      67. "Қазақстан Республикасы Ауыл шаруашылығы министрлігі Агроөнеркәсіптік кешендегі мемлекеттік инспекция комитетінің Жарма аудандық аумақтық инспекциясы" мемлекеттік мекемесі.</w:t>
      </w:r>
    </w:p>
    <w:bookmarkEnd w:id="731"/>
    <w:bookmarkStart w:name="z740" w:id="732"/>
    <w:p>
      <w:pPr>
        <w:spacing w:after="0"/>
        <w:ind w:left="0"/>
        <w:jc w:val="both"/>
      </w:pPr>
      <w:r>
        <w:rPr>
          <w:rFonts w:ascii="Times New Roman"/>
          <w:b w:val="false"/>
          <w:i w:val="false"/>
          <w:color w:val="000000"/>
          <w:sz w:val="28"/>
        </w:rPr>
        <w:t>
      68. "Қазақстан Республикасы Ауыл шаруашылығы министрлігі Агроөнеркәсіптік кешендегі мемлекеттік инспекция комитетінің Зайсан аудандық аумақтық инспекциясы" мемлекеттік мекемесі.</w:t>
      </w:r>
    </w:p>
    <w:bookmarkEnd w:id="732"/>
    <w:bookmarkStart w:name="z741" w:id="733"/>
    <w:p>
      <w:pPr>
        <w:spacing w:after="0"/>
        <w:ind w:left="0"/>
        <w:jc w:val="both"/>
      </w:pPr>
      <w:r>
        <w:rPr>
          <w:rFonts w:ascii="Times New Roman"/>
          <w:b w:val="false"/>
          <w:i w:val="false"/>
          <w:color w:val="000000"/>
          <w:sz w:val="28"/>
        </w:rPr>
        <w:t>
      69. "Қазақстан Республикасы Ауыл шаруашылығы министрлігі Агроөнеркәсіптік кешендегі мемлекеттік инспекция комитетінің Қатонқарағай аудандық аумақтық инспекциясы" мемлекеттік мекемесі.</w:t>
      </w:r>
    </w:p>
    <w:bookmarkEnd w:id="733"/>
    <w:bookmarkStart w:name="z742" w:id="734"/>
    <w:p>
      <w:pPr>
        <w:spacing w:after="0"/>
        <w:ind w:left="0"/>
        <w:jc w:val="both"/>
      </w:pPr>
      <w:r>
        <w:rPr>
          <w:rFonts w:ascii="Times New Roman"/>
          <w:b w:val="false"/>
          <w:i w:val="false"/>
          <w:color w:val="000000"/>
          <w:sz w:val="28"/>
        </w:rPr>
        <w:t>
      70. "Қазақстан Республикасы Ауыл шаруашылығы министрлігі Агроөнеркәсіптік кешендегі мемлекеттік инспекция комитетінің Көкпекті аудандық аумақтық инспекциясы" мемлекеттік мекемесі.</w:t>
      </w:r>
    </w:p>
    <w:bookmarkEnd w:id="734"/>
    <w:bookmarkStart w:name="z743" w:id="735"/>
    <w:p>
      <w:pPr>
        <w:spacing w:after="0"/>
        <w:ind w:left="0"/>
        <w:jc w:val="both"/>
      </w:pPr>
      <w:r>
        <w:rPr>
          <w:rFonts w:ascii="Times New Roman"/>
          <w:b w:val="false"/>
          <w:i w:val="false"/>
          <w:color w:val="000000"/>
          <w:sz w:val="28"/>
        </w:rPr>
        <w:t>
      71. "Қазақстан Республикасы Ауыл шаруашылығы министрлігі Агроөнеркәсіптік кешендегі мемлекеттік инспекция комитетінің Күршім аудандық аумақтық инспекциясы" мемлекеттік мекемесі.</w:t>
      </w:r>
    </w:p>
    <w:bookmarkEnd w:id="735"/>
    <w:bookmarkStart w:name="z744" w:id="736"/>
    <w:p>
      <w:pPr>
        <w:spacing w:after="0"/>
        <w:ind w:left="0"/>
        <w:jc w:val="both"/>
      </w:pPr>
      <w:r>
        <w:rPr>
          <w:rFonts w:ascii="Times New Roman"/>
          <w:b w:val="false"/>
          <w:i w:val="false"/>
          <w:color w:val="000000"/>
          <w:sz w:val="28"/>
        </w:rPr>
        <w:t>
      72. "Қазақстан Республикасы Ауыл шаруашылығы министрлігі Агроөнеркәсіптік кешендегі мемлекеттік инспекция комитетінің Тарбағатай аудандық аумақтық инспекциясы" мемлекеттік мекемесі.</w:t>
      </w:r>
    </w:p>
    <w:bookmarkEnd w:id="736"/>
    <w:bookmarkStart w:name="z745" w:id="737"/>
    <w:p>
      <w:pPr>
        <w:spacing w:after="0"/>
        <w:ind w:left="0"/>
        <w:jc w:val="both"/>
      </w:pPr>
      <w:r>
        <w:rPr>
          <w:rFonts w:ascii="Times New Roman"/>
          <w:b w:val="false"/>
          <w:i w:val="false"/>
          <w:color w:val="000000"/>
          <w:sz w:val="28"/>
        </w:rPr>
        <w:t>
      73. "Қазақстан Республикасы Ауыл шаруашылығы министрлігі Агроөнеркәсіптік кешендегі мемлекеттік инспекция комитетінің Ұлан аудандық аумақтық инспекциясы" мемлекеттік мекемесі.</w:t>
      </w:r>
    </w:p>
    <w:bookmarkEnd w:id="737"/>
    <w:bookmarkStart w:name="z746" w:id="738"/>
    <w:p>
      <w:pPr>
        <w:spacing w:after="0"/>
        <w:ind w:left="0"/>
        <w:jc w:val="both"/>
      </w:pPr>
      <w:r>
        <w:rPr>
          <w:rFonts w:ascii="Times New Roman"/>
          <w:b w:val="false"/>
          <w:i w:val="false"/>
          <w:color w:val="000000"/>
          <w:sz w:val="28"/>
        </w:rPr>
        <w:t>
      74. "Қазақстан Республикасы Ауыл шаруашылығы министрлігі Агроөнеркәсіптік кешендегі мемлекеттік инспекция комитетінің Үржар аудандық аумақтық инспекциясы" мемлекеттік мекемесі.</w:t>
      </w:r>
    </w:p>
    <w:bookmarkEnd w:id="738"/>
    <w:bookmarkStart w:name="z747" w:id="739"/>
    <w:p>
      <w:pPr>
        <w:spacing w:after="0"/>
        <w:ind w:left="0"/>
        <w:jc w:val="both"/>
      </w:pPr>
      <w:r>
        <w:rPr>
          <w:rFonts w:ascii="Times New Roman"/>
          <w:b w:val="false"/>
          <w:i w:val="false"/>
          <w:color w:val="000000"/>
          <w:sz w:val="28"/>
        </w:rPr>
        <w:t>
      75. "Қазақстан Республикасы Ауыл шаруашылығы министрлігі Агроөнеркәсіптік кешендегі мемлекеттік инспекция комитетінің Шемонаиха аудандық аумақтық инспекциясы" мемлекеттік мекемесі.</w:t>
      </w:r>
    </w:p>
    <w:bookmarkEnd w:id="739"/>
    <w:bookmarkStart w:name="z748" w:id="740"/>
    <w:p>
      <w:pPr>
        <w:spacing w:after="0"/>
        <w:ind w:left="0"/>
        <w:jc w:val="both"/>
      </w:pPr>
      <w:r>
        <w:rPr>
          <w:rFonts w:ascii="Times New Roman"/>
          <w:b w:val="false"/>
          <w:i w:val="false"/>
          <w:color w:val="000000"/>
          <w:sz w:val="28"/>
        </w:rPr>
        <w:t>
      76. "Қазақстан Республикасы Ауыл шаруашылығы министрлігі Агроөнеркәсіптік кешендегі мемлекеттік инспекция комитетінің Семей қалалық аумақтық инспекциясы" мемлекеттік мекемесі.</w:t>
      </w:r>
    </w:p>
    <w:bookmarkEnd w:id="740"/>
    <w:bookmarkStart w:name="z749" w:id="741"/>
    <w:p>
      <w:pPr>
        <w:spacing w:after="0"/>
        <w:ind w:left="0"/>
        <w:jc w:val="both"/>
      </w:pPr>
      <w:r>
        <w:rPr>
          <w:rFonts w:ascii="Times New Roman"/>
          <w:b w:val="false"/>
          <w:i w:val="false"/>
          <w:color w:val="000000"/>
          <w:sz w:val="28"/>
        </w:rPr>
        <w:t>
      77. "Қазақстан Республикасы Ауыл шаруашылығы министрлігі Агроөнеркәсіптік кешендегі мемлекеттік инспекция комитетінің Өскемен қалалық аумақтық инспекциясы" мемлекеттік мекемесі.</w:t>
      </w:r>
    </w:p>
    <w:bookmarkEnd w:id="741"/>
    <w:bookmarkStart w:name="z750" w:id="742"/>
    <w:p>
      <w:pPr>
        <w:spacing w:after="0"/>
        <w:ind w:left="0"/>
        <w:jc w:val="both"/>
      </w:pPr>
      <w:r>
        <w:rPr>
          <w:rFonts w:ascii="Times New Roman"/>
          <w:b w:val="false"/>
          <w:i w:val="false"/>
          <w:color w:val="000000"/>
          <w:sz w:val="28"/>
        </w:rPr>
        <w:t>
      78. "Қазақстан Республикасы Ауыл шаруашылығы министрлігі Агроөнеркәсіптік кешендегі мемлекеттік инспекция комитетінің Жамбыл облыстық аумақтық инспекциясы" мемлекеттік мекемесі.</w:t>
      </w:r>
    </w:p>
    <w:bookmarkEnd w:id="742"/>
    <w:bookmarkStart w:name="z751" w:id="743"/>
    <w:p>
      <w:pPr>
        <w:spacing w:after="0"/>
        <w:ind w:left="0"/>
        <w:jc w:val="both"/>
      </w:pPr>
      <w:r>
        <w:rPr>
          <w:rFonts w:ascii="Times New Roman"/>
          <w:b w:val="false"/>
          <w:i w:val="false"/>
          <w:color w:val="000000"/>
          <w:sz w:val="28"/>
        </w:rPr>
        <w:t>
      79. "Қазақстан Республикасы Ауыл шаруашылығы министрлігі Агроөнеркәсіптік кешендегі мемлекеттік инспекция комитетінің Байзақ аудандық аумақтық инспекциясы" мемлекеттік мекемесі.</w:t>
      </w:r>
    </w:p>
    <w:bookmarkEnd w:id="743"/>
    <w:bookmarkStart w:name="z752" w:id="744"/>
    <w:p>
      <w:pPr>
        <w:spacing w:after="0"/>
        <w:ind w:left="0"/>
        <w:jc w:val="both"/>
      </w:pPr>
      <w:r>
        <w:rPr>
          <w:rFonts w:ascii="Times New Roman"/>
          <w:b w:val="false"/>
          <w:i w:val="false"/>
          <w:color w:val="000000"/>
          <w:sz w:val="28"/>
        </w:rPr>
        <w:t>
      80.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p>
    <w:bookmarkEnd w:id="744"/>
    <w:bookmarkStart w:name="z753" w:id="745"/>
    <w:p>
      <w:pPr>
        <w:spacing w:after="0"/>
        <w:ind w:left="0"/>
        <w:jc w:val="both"/>
      </w:pPr>
      <w:r>
        <w:rPr>
          <w:rFonts w:ascii="Times New Roman"/>
          <w:b w:val="false"/>
          <w:i w:val="false"/>
          <w:color w:val="000000"/>
          <w:sz w:val="28"/>
        </w:rPr>
        <w:t>
      81. "Қазақстан Республикасы Ауыл шаруашылығы министрлігі Агроөнеркәсіптік кешендегі мемлекеттік инспекция комитетінің Жуалы аудандық аумақтық инспекциясы" мемлекеттік мекемесі.</w:t>
      </w:r>
    </w:p>
    <w:bookmarkEnd w:id="745"/>
    <w:bookmarkStart w:name="z754" w:id="746"/>
    <w:p>
      <w:pPr>
        <w:spacing w:after="0"/>
        <w:ind w:left="0"/>
        <w:jc w:val="both"/>
      </w:pPr>
      <w:r>
        <w:rPr>
          <w:rFonts w:ascii="Times New Roman"/>
          <w:b w:val="false"/>
          <w:i w:val="false"/>
          <w:color w:val="000000"/>
          <w:sz w:val="28"/>
        </w:rPr>
        <w:t>
      82. "Қазақстан Республикасы Ауыл шаруашылығы министрлігі Агроөнеркәсіптік кешендегі мемлекеттік инспекция комитетінің Қордай аудандық аумақтық инспекциясы" мемлекеттік мекемесі.</w:t>
      </w:r>
    </w:p>
    <w:bookmarkEnd w:id="746"/>
    <w:bookmarkStart w:name="z755" w:id="747"/>
    <w:p>
      <w:pPr>
        <w:spacing w:after="0"/>
        <w:ind w:left="0"/>
        <w:jc w:val="both"/>
      </w:pPr>
      <w:r>
        <w:rPr>
          <w:rFonts w:ascii="Times New Roman"/>
          <w:b w:val="false"/>
          <w:i w:val="false"/>
          <w:color w:val="000000"/>
          <w:sz w:val="28"/>
        </w:rPr>
        <w:t>
      83. "Қазақстан Республикасы Ауыл шаруашылығы министрлігі Агроөнеркәсіптік кешендегі мемлекеттік инспекция комитетінің Тұрар Рысқұлов ауданының аумақтық инспекциясы" мемлекеттік мекемесі.</w:t>
      </w:r>
    </w:p>
    <w:bookmarkEnd w:id="747"/>
    <w:bookmarkStart w:name="z756" w:id="748"/>
    <w:p>
      <w:pPr>
        <w:spacing w:after="0"/>
        <w:ind w:left="0"/>
        <w:jc w:val="both"/>
      </w:pPr>
      <w:r>
        <w:rPr>
          <w:rFonts w:ascii="Times New Roman"/>
          <w:b w:val="false"/>
          <w:i w:val="false"/>
          <w:color w:val="000000"/>
          <w:sz w:val="28"/>
        </w:rPr>
        <w:t>
      84. "Қазақстан Республикасы Ауыл шаруашылығы министрлігі Агроөнеркәсіптік кешендегі мемлекеттік инспекция комитетінің Меркі аудандық аумақтық инспекциясы" мемлекеттік мекемесі.</w:t>
      </w:r>
    </w:p>
    <w:bookmarkEnd w:id="748"/>
    <w:bookmarkStart w:name="z757" w:id="749"/>
    <w:p>
      <w:pPr>
        <w:spacing w:after="0"/>
        <w:ind w:left="0"/>
        <w:jc w:val="both"/>
      </w:pPr>
      <w:r>
        <w:rPr>
          <w:rFonts w:ascii="Times New Roman"/>
          <w:b w:val="false"/>
          <w:i w:val="false"/>
          <w:color w:val="000000"/>
          <w:sz w:val="28"/>
        </w:rPr>
        <w:t>
      85. "Қазақстан Республикасы Ауыл шаруашылығы министрлігі Агроөнеркәсіптік кешендегі мемлекеттік инспекция комитетінің Мойынқұм аудандық аумақтық инспекциясы" мемлекеттік мекемесі.</w:t>
      </w:r>
    </w:p>
    <w:bookmarkEnd w:id="749"/>
    <w:bookmarkStart w:name="z758" w:id="750"/>
    <w:p>
      <w:pPr>
        <w:spacing w:after="0"/>
        <w:ind w:left="0"/>
        <w:jc w:val="both"/>
      </w:pPr>
      <w:r>
        <w:rPr>
          <w:rFonts w:ascii="Times New Roman"/>
          <w:b w:val="false"/>
          <w:i w:val="false"/>
          <w:color w:val="000000"/>
          <w:sz w:val="28"/>
        </w:rPr>
        <w:t>
      86. "Қазақстан Республикасы Ауыл шаруашылығы министрлігі Агроөнеркәсіптік кешендегі мемлекеттік инспекция комитетінің Сарысу аудандық аумақтық инспекциясы" мемлекеттік мекемесі.</w:t>
      </w:r>
    </w:p>
    <w:bookmarkEnd w:id="750"/>
    <w:bookmarkStart w:name="z759" w:id="751"/>
    <w:p>
      <w:pPr>
        <w:spacing w:after="0"/>
        <w:ind w:left="0"/>
        <w:jc w:val="both"/>
      </w:pPr>
      <w:r>
        <w:rPr>
          <w:rFonts w:ascii="Times New Roman"/>
          <w:b w:val="false"/>
          <w:i w:val="false"/>
          <w:color w:val="000000"/>
          <w:sz w:val="28"/>
        </w:rPr>
        <w:t>
      87. "Қазақстан Республикасы Ауыл шаруашылығы министрлігі Агроөнеркәсіптік кешендегі мемлекеттік инспекция комитетінің Талас аудандық аумақтық инспекциясы" мемлекеттік мекемесі.</w:t>
      </w:r>
    </w:p>
    <w:bookmarkEnd w:id="751"/>
    <w:bookmarkStart w:name="z760" w:id="752"/>
    <w:p>
      <w:pPr>
        <w:spacing w:after="0"/>
        <w:ind w:left="0"/>
        <w:jc w:val="both"/>
      </w:pPr>
      <w:r>
        <w:rPr>
          <w:rFonts w:ascii="Times New Roman"/>
          <w:b w:val="false"/>
          <w:i w:val="false"/>
          <w:color w:val="000000"/>
          <w:sz w:val="28"/>
        </w:rPr>
        <w:t>
      88. "Қазақстан Республикасы Ауыл шаруашылығы министрлігі Агроөнеркәсіптік кешендегі мемлекеттік инспекция комитетінің Шу аудандық аумақтық инспекциясы" мемлекеттік мекемесі.</w:t>
      </w:r>
    </w:p>
    <w:bookmarkEnd w:id="752"/>
    <w:bookmarkStart w:name="z761" w:id="753"/>
    <w:p>
      <w:pPr>
        <w:spacing w:after="0"/>
        <w:ind w:left="0"/>
        <w:jc w:val="both"/>
      </w:pPr>
      <w:r>
        <w:rPr>
          <w:rFonts w:ascii="Times New Roman"/>
          <w:b w:val="false"/>
          <w:i w:val="false"/>
          <w:color w:val="000000"/>
          <w:sz w:val="28"/>
        </w:rPr>
        <w:t>
      89. "Қазақстан Республикасы Ауыл шаруашылығы министрлігі Агроөнеркәсіптік кешендегі мемлекеттік инспекция комитетінің Тараз қалалық аумақтық инспекциясы" мемлекеттік мекемесі.</w:t>
      </w:r>
    </w:p>
    <w:bookmarkEnd w:id="753"/>
    <w:bookmarkStart w:name="z762" w:id="754"/>
    <w:p>
      <w:pPr>
        <w:spacing w:after="0"/>
        <w:ind w:left="0"/>
        <w:jc w:val="both"/>
      </w:pPr>
      <w:r>
        <w:rPr>
          <w:rFonts w:ascii="Times New Roman"/>
          <w:b w:val="false"/>
          <w:i w:val="false"/>
          <w:color w:val="000000"/>
          <w:sz w:val="28"/>
        </w:rPr>
        <w:t>
      90. "Қазақстан Республикасы Ауыл шаруашылығы министрлігі Агроөнеркәсіптік кешендегі мемлекеттік инспекция комитетінің Батыс Қазақстан облыстық аумақтық инспекциясы" мемлекеттік мекемесі.</w:t>
      </w:r>
    </w:p>
    <w:bookmarkEnd w:id="754"/>
    <w:bookmarkStart w:name="z763" w:id="755"/>
    <w:p>
      <w:pPr>
        <w:spacing w:after="0"/>
        <w:ind w:left="0"/>
        <w:jc w:val="both"/>
      </w:pPr>
      <w:r>
        <w:rPr>
          <w:rFonts w:ascii="Times New Roman"/>
          <w:b w:val="false"/>
          <w:i w:val="false"/>
          <w:color w:val="000000"/>
          <w:sz w:val="28"/>
        </w:rPr>
        <w:t>
      91. "Қазақстан Республикасы Ауыл шаруашылығы министрлігі Агроөнеркәсіптік кешендегі мемлекеттік инспекция комитетінің Ақжайық аудандық аумақтық инспекциясы" мемлекеттік мекемесі.</w:t>
      </w:r>
    </w:p>
    <w:bookmarkEnd w:id="755"/>
    <w:bookmarkStart w:name="z764" w:id="756"/>
    <w:p>
      <w:pPr>
        <w:spacing w:after="0"/>
        <w:ind w:left="0"/>
        <w:jc w:val="both"/>
      </w:pPr>
      <w:r>
        <w:rPr>
          <w:rFonts w:ascii="Times New Roman"/>
          <w:b w:val="false"/>
          <w:i w:val="false"/>
          <w:color w:val="000000"/>
          <w:sz w:val="28"/>
        </w:rPr>
        <w:t>
      92. "Қазақстан Республикасы Ауыл шаруашылығы министрлігі Агроөнеркәсіптік кешендегі мемлекеттік инспекция комитетінің Бәйтерек аудандық аумақтық инспекциясы" мемлекеттік мекемесі.</w:t>
      </w:r>
    </w:p>
    <w:bookmarkEnd w:id="756"/>
    <w:bookmarkStart w:name="z765" w:id="757"/>
    <w:p>
      <w:pPr>
        <w:spacing w:after="0"/>
        <w:ind w:left="0"/>
        <w:jc w:val="both"/>
      </w:pPr>
      <w:r>
        <w:rPr>
          <w:rFonts w:ascii="Times New Roman"/>
          <w:b w:val="false"/>
          <w:i w:val="false"/>
          <w:color w:val="000000"/>
          <w:sz w:val="28"/>
        </w:rPr>
        <w:t>
      93. "Қазақстан Республикасы Ауыл шаруашылығы министрлігі Агроөнеркәсіптік кешендегі мемлекеттік инспекция комитетінің Бөрлі аудандық аумақтық инспекциясы" мемлекеттік мекемесі.</w:t>
      </w:r>
    </w:p>
    <w:bookmarkEnd w:id="757"/>
    <w:bookmarkStart w:name="z766" w:id="758"/>
    <w:p>
      <w:pPr>
        <w:spacing w:after="0"/>
        <w:ind w:left="0"/>
        <w:jc w:val="both"/>
      </w:pPr>
      <w:r>
        <w:rPr>
          <w:rFonts w:ascii="Times New Roman"/>
          <w:b w:val="false"/>
          <w:i w:val="false"/>
          <w:color w:val="000000"/>
          <w:sz w:val="28"/>
        </w:rPr>
        <w:t>
      94. "Қазақстан Республикасы Ауыл шаруашылығы министрлігі Агроөнеркәсіптік кешендегі мемлекеттік инспекция комитетінің Жаңақала аудандық аумақтық инспекциясы" мемлекеттік мекемесі.</w:t>
      </w:r>
    </w:p>
    <w:bookmarkEnd w:id="758"/>
    <w:bookmarkStart w:name="z767" w:id="759"/>
    <w:p>
      <w:pPr>
        <w:spacing w:after="0"/>
        <w:ind w:left="0"/>
        <w:jc w:val="both"/>
      </w:pPr>
      <w:r>
        <w:rPr>
          <w:rFonts w:ascii="Times New Roman"/>
          <w:b w:val="false"/>
          <w:i w:val="false"/>
          <w:color w:val="000000"/>
          <w:sz w:val="28"/>
        </w:rPr>
        <w:t>
      95. "Қазақстан Республикасы Ауыл шаруашылығы министрлігі Агроөнеркәсіптік кешендегі мемлекеттік инспекция комитетінің Жәнібек аудандық аумақтық инспекциясы" мемлекеттік мекемесі.</w:t>
      </w:r>
    </w:p>
    <w:bookmarkEnd w:id="759"/>
    <w:bookmarkStart w:name="z768" w:id="760"/>
    <w:p>
      <w:pPr>
        <w:spacing w:after="0"/>
        <w:ind w:left="0"/>
        <w:jc w:val="both"/>
      </w:pPr>
      <w:r>
        <w:rPr>
          <w:rFonts w:ascii="Times New Roman"/>
          <w:b w:val="false"/>
          <w:i w:val="false"/>
          <w:color w:val="000000"/>
          <w:sz w:val="28"/>
        </w:rPr>
        <w:t>
      96. "Қазақстан Республикасы Ауыл шаруашылығы министрлігі Агроөнеркәсіптік кешендегі мемлекеттік инспекция комитетінің Сырым аудандық аумақтық инспекциясы" мемлекеттік мекемесі.</w:t>
      </w:r>
    </w:p>
    <w:bookmarkEnd w:id="760"/>
    <w:bookmarkStart w:name="z769" w:id="761"/>
    <w:p>
      <w:pPr>
        <w:spacing w:after="0"/>
        <w:ind w:left="0"/>
        <w:jc w:val="both"/>
      </w:pPr>
      <w:r>
        <w:rPr>
          <w:rFonts w:ascii="Times New Roman"/>
          <w:b w:val="false"/>
          <w:i w:val="false"/>
          <w:color w:val="000000"/>
          <w:sz w:val="28"/>
        </w:rPr>
        <w:t>
      97. "Қазақстан Республикасы Ауыл шаруашылығы министрлігі Агроөнеркәсіптік кешендегі мемлекеттік инспекция комитетінің Тасқала аудандық аумақтық инспекциясы" мемлекеттік мекемесі.</w:t>
      </w:r>
    </w:p>
    <w:bookmarkEnd w:id="761"/>
    <w:bookmarkStart w:name="z770" w:id="762"/>
    <w:p>
      <w:pPr>
        <w:spacing w:after="0"/>
        <w:ind w:left="0"/>
        <w:jc w:val="both"/>
      </w:pPr>
      <w:r>
        <w:rPr>
          <w:rFonts w:ascii="Times New Roman"/>
          <w:b w:val="false"/>
          <w:i w:val="false"/>
          <w:color w:val="000000"/>
          <w:sz w:val="28"/>
        </w:rPr>
        <w:t>
      98. "Қазақстан Республикасы Ауыл шаруашылығы министрлігі Агроөнеркәсіптік кешендегі мемлекеттік инспекция комитетінің Теректі аудандық аумақтық инспекциясы" мемлекеттік мекемесі.</w:t>
      </w:r>
    </w:p>
    <w:bookmarkEnd w:id="762"/>
    <w:bookmarkStart w:name="z771" w:id="763"/>
    <w:p>
      <w:pPr>
        <w:spacing w:after="0"/>
        <w:ind w:left="0"/>
        <w:jc w:val="both"/>
      </w:pPr>
      <w:r>
        <w:rPr>
          <w:rFonts w:ascii="Times New Roman"/>
          <w:b w:val="false"/>
          <w:i w:val="false"/>
          <w:color w:val="000000"/>
          <w:sz w:val="28"/>
        </w:rPr>
        <w:t>
      99. "Қазақстан Республикасы Ауыл шаруашылығы министрлігі Агроөнеркәсіптік кешендегі мемлекеттік инспекция комитетінің Бөкей ордасы аудандық аумақтық инспекциясы" мемлекеттік мекемесі.</w:t>
      </w:r>
    </w:p>
    <w:bookmarkEnd w:id="763"/>
    <w:bookmarkStart w:name="z772" w:id="764"/>
    <w:p>
      <w:pPr>
        <w:spacing w:after="0"/>
        <w:ind w:left="0"/>
        <w:jc w:val="both"/>
      </w:pPr>
      <w:r>
        <w:rPr>
          <w:rFonts w:ascii="Times New Roman"/>
          <w:b w:val="false"/>
          <w:i w:val="false"/>
          <w:color w:val="000000"/>
          <w:sz w:val="28"/>
        </w:rPr>
        <w:t>
      100. "Қазақстан Республикасы Ауыл шаруашылығы министрлігі Агроөнеркәсіптік кешендегі мемлекеттік инспекция комитетінің Орал қалалық аумақтық инспекциясы" мемлекеттік мекемесі.</w:t>
      </w:r>
    </w:p>
    <w:bookmarkEnd w:id="764"/>
    <w:bookmarkStart w:name="z773" w:id="765"/>
    <w:p>
      <w:pPr>
        <w:spacing w:after="0"/>
        <w:ind w:left="0"/>
        <w:jc w:val="both"/>
      </w:pPr>
      <w:r>
        <w:rPr>
          <w:rFonts w:ascii="Times New Roman"/>
          <w:b w:val="false"/>
          <w:i w:val="false"/>
          <w:color w:val="000000"/>
          <w:sz w:val="28"/>
        </w:rPr>
        <w:t>
      101. "Қазақстан Республикасы Ауыл шаруашылығы министрлігі Агроөнеркәсіптік кешендегі мемлекеттік инспекция комитетінің Қарағанды облыстық аумақтық инспекциясы" мемлекеттік мекемесі.</w:t>
      </w:r>
    </w:p>
    <w:bookmarkEnd w:id="765"/>
    <w:bookmarkStart w:name="z774" w:id="766"/>
    <w:p>
      <w:pPr>
        <w:spacing w:after="0"/>
        <w:ind w:left="0"/>
        <w:jc w:val="both"/>
      </w:pPr>
      <w:r>
        <w:rPr>
          <w:rFonts w:ascii="Times New Roman"/>
          <w:b w:val="false"/>
          <w:i w:val="false"/>
          <w:color w:val="000000"/>
          <w:sz w:val="28"/>
        </w:rPr>
        <w:t>
      102. "Қазақстан Республикасы Ауыл шаруашылығы министрлігі Агроөнеркәсіптік кешендегі мемлекеттік инспекция комитетінің Абай аудандық аумақтық инспекциясы" мемлекеттік мекемесі.</w:t>
      </w:r>
    </w:p>
    <w:bookmarkEnd w:id="766"/>
    <w:bookmarkStart w:name="z775" w:id="767"/>
    <w:p>
      <w:pPr>
        <w:spacing w:after="0"/>
        <w:ind w:left="0"/>
        <w:jc w:val="both"/>
      </w:pPr>
      <w:r>
        <w:rPr>
          <w:rFonts w:ascii="Times New Roman"/>
          <w:b w:val="false"/>
          <w:i w:val="false"/>
          <w:color w:val="000000"/>
          <w:sz w:val="28"/>
        </w:rPr>
        <w:t>
      103. "Қазақстан Республикасы Ауыл шаруашылығы министрлігі Агроөнеркәсіптік кешендегі мемлекеттік инспекция комитетінің Ақтоғай аудандық аумақтық инспекциясы" мемлекеттік мекемесі.</w:t>
      </w:r>
    </w:p>
    <w:bookmarkEnd w:id="767"/>
    <w:bookmarkStart w:name="z776" w:id="768"/>
    <w:p>
      <w:pPr>
        <w:spacing w:after="0"/>
        <w:ind w:left="0"/>
        <w:jc w:val="both"/>
      </w:pPr>
      <w:r>
        <w:rPr>
          <w:rFonts w:ascii="Times New Roman"/>
          <w:b w:val="false"/>
          <w:i w:val="false"/>
          <w:color w:val="000000"/>
          <w:sz w:val="28"/>
        </w:rPr>
        <w:t>
      104. "Қазақстан Республикасы Ауыл шаруашылығы министрлігі Агроөнеркәсіптік кешендегі мемлекеттік инспекция комитетінің Бұқар жырау аудандық аумақтық инспекциясы" мемлекеттік мекемесі.</w:t>
      </w:r>
    </w:p>
    <w:bookmarkEnd w:id="768"/>
    <w:bookmarkStart w:name="z777" w:id="769"/>
    <w:p>
      <w:pPr>
        <w:spacing w:after="0"/>
        <w:ind w:left="0"/>
        <w:jc w:val="both"/>
      </w:pPr>
      <w:r>
        <w:rPr>
          <w:rFonts w:ascii="Times New Roman"/>
          <w:b w:val="false"/>
          <w:i w:val="false"/>
          <w:color w:val="000000"/>
          <w:sz w:val="28"/>
        </w:rPr>
        <w:t>
      105. "Қазақстан Республикасы Ауыл шаруашылығы министрлігі Агроөнеркәсіптік кешендегі мемлекеттік инспекция комитетінің Жаңаарқа аудандық аумақтық инспекциясы" мемлекеттік мекемесі.</w:t>
      </w:r>
    </w:p>
    <w:bookmarkEnd w:id="769"/>
    <w:bookmarkStart w:name="z778" w:id="770"/>
    <w:p>
      <w:pPr>
        <w:spacing w:after="0"/>
        <w:ind w:left="0"/>
        <w:jc w:val="both"/>
      </w:pPr>
      <w:r>
        <w:rPr>
          <w:rFonts w:ascii="Times New Roman"/>
          <w:b w:val="false"/>
          <w:i w:val="false"/>
          <w:color w:val="000000"/>
          <w:sz w:val="28"/>
        </w:rPr>
        <w:t>
      106. "Қазақстан Республикасы Ауыл шаруашылығы министрлігі Агроөнеркәсіптік кешендегі мемлекеттік инспекция комитетінің Қарқаралы аудандық аумақтық инспекциясы" мемлекеттік мекемесі.</w:t>
      </w:r>
    </w:p>
    <w:bookmarkEnd w:id="770"/>
    <w:bookmarkStart w:name="z779" w:id="771"/>
    <w:p>
      <w:pPr>
        <w:spacing w:after="0"/>
        <w:ind w:left="0"/>
        <w:jc w:val="both"/>
      </w:pPr>
      <w:r>
        <w:rPr>
          <w:rFonts w:ascii="Times New Roman"/>
          <w:b w:val="false"/>
          <w:i w:val="false"/>
          <w:color w:val="000000"/>
          <w:sz w:val="28"/>
        </w:rPr>
        <w:t>
      107. "Қазақстан Республикасы Ауыл шаруашылығы министрлігі Агроөнеркәсіптік кешендегі мемлекеттік инспекция комитетінің Нұра аудандық аумақтық инспекциясы" мемлекеттік мекемесі.</w:t>
      </w:r>
    </w:p>
    <w:bookmarkEnd w:id="771"/>
    <w:bookmarkStart w:name="z780" w:id="772"/>
    <w:p>
      <w:pPr>
        <w:spacing w:after="0"/>
        <w:ind w:left="0"/>
        <w:jc w:val="both"/>
      </w:pPr>
      <w:r>
        <w:rPr>
          <w:rFonts w:ascii="Times New Roman"/>
          <w:b w:val="false"/>
          <w:i w:val="false"/>
          <w:color w:val="000000"/>
          <w:sz w:val="28"/>
        </w:rPr>
        <w:t>
      108. "Қазақстан Республикасы Ауыл шаруашылығы министрлігі Агроөнеркәсіптік кешендегі мемлекеттік инспекция комитетінің Осакаров аудандық аумақтық инспекциясы" мемлекеттік мекемесі.</w:t>
      </w:r>
    </w:p>
    <w:bookmarkEnd w:id="772"/>
    <w:bookmarkStart w:name="z781" w:id="773"/>
    <w:p>
      <w:pPr>
        <w:spacing w:after="0"/>
        <w:ind w:left="0"/>
        <w:jc w:val="both"/>
      </w:pPr>
      <w:r>
        <w:rPr>
          <w:rFonts w:ascii="Times New Roman"/>
          <w:b w:val="false"/>
          <w:i w:val="false"/>
          <w:color w:val="000000"/>
          <w:sz w:val="28"/>
        </w:rPr>
        <w:t>
      109. "Қазақстан Республикасы Ауыл шаруашылығы министрлігі Агроөнеркәсіптік кешендегі мемлекеттік инспекция комитетінің Ұлытау аудандық аумақтық инспекциясы" мемлекеттік мекемесі.</w:t>
      </w:r>
    </w:p>
    <w:bookmarkEnd w:id="773"/>
    <w:bookmarkStart w:name="z782" w:id="774"/>
    <w:p>
      <w:pPr>
        <w:spacing w:after="0"/>
        <w:ind w:left="0"/>
        <w:jc w:val="both"/>
      </w:pPr>
      <w:r>
        <w:rPr>
          <w:rFonts w:ascii="Times New Roman"/>
          <w:b w:val="false"/>
          <w:i w:val="false"/>
          <w:color w:val="000000"/>
          <w:sz w:val="28"/>
        </w:rPr>
        <w:t>
      110. "Қазақстан Республикасы Ауыл шаруашылығы министрлігі Агроөнеркәсіптік кешендегі мемлекеттік инспекция комитетінің Шет аудандық аумақтық инспекциясы" мемлекеттік мекемесі.</w:t>
      </w:r>
    </w:p>
    <w:bookmarkEnd w:id="774"/>
    <w:bookmarkStart w:name="z783" w:id="775"/>
    <w:p>
      <w:pPr>
        <w:spacing w:after="0"/>
        <w:ind w:left="0"/>
        <w:jc w:val="both"/>
      </w:pPr>
      <w:r>
        <w:rPr>
          <w:rFonts w:ascii="Times New Roman"/>
          <w:b w:val="false"/>
          <w:i w:val="false"/>
          <w:color w:val="000000"/>
          <w:sz w:val="28"/>
        </w:rPr>
        <w:t>
      111. "Қазақстан Республикасы Ауыл шаруашылығы министрлігі Агроөнеркәсіптік кешендегі мемлекеттік инспекция комитетінің Қарағанды қалалық аумақтық инспекциясы" мемлекеттік мекемесі.</w:t>
      </w:r>
    </w:p>
    <w:bookmarkEnd w:id="775"/>
    <w:bookmarkStart w:name="z784" w:id="776"/>
    <w:p>
      <w:pPr>
        <w:spacing w:after="0"/>
        <w:ind w:left="0"/>
        <w:jc w:val="both"/>
      </w:pPr>
      <w:r>
        <w:rPr>
          <w:rFonts w:ascii="Times New Roman"/>
          <w:b w:val="false"/>
          <w:i w:val="false"/>
          <w:color w:val="000000"/>
          <w:sz w:val="28"/>
        </w:rPr>
        <w:t>
      112. "Қазақстан Республикасы Ауыл шаруашылығы министрлігі Агроөнеркәсіптік кешендегі мемлекеттік инспекция комитетінің Қостанай облыстық аумақтық инспекциясы" мемлекеттік мекемесі.</w:t>
      </w:r>
    </w:p>
    <w:bookmarkEnd w:id="776"/>
    <w:bookmarkStart w:name="z785" w:id="777"/>
    <w:p>
      <w:pPr>
        <w:spacing w:after="0"/>
        <w:ind w:left="0"/>
        <w:jc w:val="both"/>
      </w:pPr>
      <w:r>
        <w:rPr>
          <w:rFonts w:ascii="Times New Roman"/>
          <w:b w:val="false"/>
          <w:i w:val="false"/>
          <w:color w:val="000000"/>
          <w:sz w:val="28"/>
        </w:rPr>
        <w:t>
      113. "Қазақстан Республикасы Ауыл шаруашылығы министрлігі Агроөнеркәсіптік кешендегі мемлекеттік инспекция комитетінің Алтынсарин аудандық аумақтық инспекциясы" мемлекеттік мекемесі.</w:t>
      </w:r>
    </w:p>
    <w:bookmarkEnd w:id="777"/>
    <w:bookmarkStart w:name="z786" w:id="778"/>
    <w:p>
      <w:pPr>
        <w:spacing w:after="0"/>
        <w:ind w:left="0"/>
        <w:jc w:val="both"/>
      </w:pPr>
      <w:r>
        <w:rPr>
          <w:rFonts w:ascii="Times New Roman"/>
          <w:b w:val="false"/>
          <w:i w:val="false"/>
          <w:color w:val="000000"/>
          <w:sz w:val="28"/>
        </w:rPr>
        <w:t>
      114. "Қазақстан Республикасы Ауыл шаруашылығы министрлігі Агроөнеркәсіптік кешендегі мемлекеттік инспекция комитетінің Амангелді аудандық аумақтық инспекциясы" мемлекеттік мекемесі.</w:t>
      </w:r>
    </w:p>
    <w:bookmarkEnd w:id="778"/>
    <w:bookmarkStart w:name="z787" w:id="779"/>
    <w:p>
      <w:pPr>
        <w:spacing w:after="0"/>
        <w:ind w:left="0"/>
        <w:jc w:val="both"/>
      </w:pPr>
      <w:r>
        <w:rPr>
          <w:rFonts w:ascii="Times New Roman"/>
          <w:b w:val="false"/>
          <w:i w:val="false"/>
          <w:color w:val="000000"/>
          <w:sz w:val="28"/>
        </w:rPr>
        <w:t>
      115. "Қазақстан Республикасы Ауыл шаруашылығы министрлігі Агроөнеркәсіптік кешендегі мемлекеттік инспекция комитетінің Әулиекөл аудандық аумақтық инспекциясы" мемлекеттік мекемесі.</w:t>
      </w:r>
    </w:p>
    <w:bookmarkEnd w:id="779"/>
    <w:bookmarkStart w:name="z788" w:id="780"/>
    <w:p>
      <w:pPr>
        <w:spacing w:after="0"/>
        <w:ind w:left="0"/>
        <w:jc w:val="both"/>
      </w:pPr>
      <w:r>
        <w:rPr>
          <w:rFonts w:ascii="Times New Roman"/>
          <w:b w:val="false"/>
          <w:i w:val="false"/>
          <w:color w:val="000000"/>
          <w:sz w:val="28"/>
        </w:rPr>
        <w:t>
      116. "Қазақстан Республикасы Ауыл шаруашылығы министрлігі Агроөнеркәсіптік кешендегі мемлекеттік инспекция комитетінің Денисов аудандық аумақтық инспекциясы" мемлекеттік мекемесі.</w:t>
      </w:r>
    </w:p>
    <w:bookmarkEnd w:id="780"/>
    <w:bookmarkStart w:name="z789" w:id="781"/>
    <w:p>
      <w:pPr>
        <w:spacing w:after="0"/>
        <w:ind w:left="0"/>
        <w:jc w:val="both"/>
      </w:pPr>
      <w:r>
        <w:rPr>
          <w:rFonts w:ascii="Times New Roman"/>
          <w:b w:val="false"/>
          <w:i w:val="false"/>
          <w:color w:val="000000"/>
          <w:sz w:val="28"/>
        </w:rPr>
        <w:t>
      117. "Қазақстан Республикасы Ауыл шаруашылығы министрлігі Агроөнеркәсіптік кешендегі мемлекеттік инспекция комитетінің Жангелдин аудандық аумақтық инспекциясы" мемлекеттік мекемесі.</w:t>
      </w:r>
    </w:p>
    <w:bookmarkEnd w:id="781"/>
    <w:bookmarkStart w:name="z790" w:id="782"/>
    <w:p>
      <w:pPr>
        <w:spacing w:after="0"/>
        <w:ind w:left="0"/>
        <w:jc w:val="both"/>
      </w:pPr>
      <w:r>
        <w:rPr>
          <w:rFonts w:ascii="Times New Roman"/>
          <w:b w:val="false"/>
          <w:i w:val="false"/>
          <w:color w:val="000000"/>
          <w:sz w:val="28"/>
        </w:rPr>
        <w:t>
      118. "Қазақстан Республикасы Ауыл шаруашылығы министрлігі Агроөнеркәсіптік кешендегі мемлекеттік инспекция комитетінің Жітіқара аудандық аумақтық инспекциясы" мемлекеттік мекемесі.</w:t>
      </w:r>
    </w:p>
    <w:bookmarkEnd w:id="782"/>
    <w:bookmarkStart w:name="z791" w:id="783"/>
    <w:p>
      <w:pPr>
        <w:spacing w:after="0"/>
        <w:ind w:left="0"/>
        <w:jc w:val="both"/>
      </w:pPr>
      <w:r>
        <w:rPr>
          <w:rFonts w:ascii="Times New Roman"/>
          <w:b w:val="false"/>
          <w:i w:val="false"/>
          <w:color w:val="000000"/>
          <w:sz w:val="28"/>
        </w:rPr>
        <w:t>
      119. "Қазақстан Республикасы Ауыл шаруашылығы министрлігі Агроөнеркәсіптік кешендегі мемлекеттік инспекция комитетінің Қамысты аудандық аумақтық инспекциясы" мемлекеттік мекемесі.</w:t>
      </w:r>
    </w:p>
    <w:bookmarkEnd w:id="783"/>
    <w:bookmarkStart w:name="z792" w:id="784"/>
    <w:p>
      <w:pPr>
        <w:spacing w:after="0"/>
        <w:ind w:left="0"/>
        <w:jc w:val="both"/>
      </w:pPr>
      <w:r>
        <w:rPr>
          <w:rFonts w:ascii="Times New Roman"/>
          <w:b w:val="false"/>
          <w:i w:val="false"/>
          <w:color w:val="000000"/>
          <w:sz w:val="28"/>
        </w:rPr>
        <w:t>
      120. "Қазақстан Республикасы Ауыл шаруашылығы министрлігі Агроөнеркәсіптік кешендегі мемлекеттік инспекция комитетінің Қарабалық аудандық аумақтық инспекциясы" мемлекеттік мекемесі.</w:t>
      </w:r>
    </w:p>
    <w:bookmarkEnd w:id="784"/>
    <w:bookmarkStart w:name="z793" w:id="785"/>
    <w:p>
      <w:pPr>
        <w:spacing w:after="0"/>
        <w:ind w:left="0"/>
        <w:jc w:val="both"/>
      </w:pPr>
      <w:r>
        <w:rPr>
          <w:rFonts w:ascii="Times New Roman"/>
          <w:b w:val="false"/>
          <w:i w:val="false"/>
          <w:color w:val="000000"/>
          <w:sz w:val="28"/>
        </w:rPr>
        <w:t>
      121. "Қазақстан Республикасы Ауыл шаруашылығы министрлігі Агроөнеркәсіптік кешендегі мемлекеттік инспекция комитетінің Қарасу аудандық аумақтық инспекциясы" мемлекеттік мекемесі.</w:t>
      </w:r>
    </w:p>
    <w:bookmarkEnd w:id="785"/>
    <w:bookmarkStart w:name="z794" w:id="786"/>
    <w:p>
      <w:pPr>
        <w:spacing w:after="0"/>
        <w:ind w:left="0"/>
        <w:jc w:val="both"/>
      </w:pPr>
      <w:r>
        <w:rPr>
          <w:rFonts w:ascii="Times New Roman"/>
          <w:b w:val="false"/>
          <w:i w:val="false"/>
          <w:color w:val="000000"/>
          <w:sz w:val="28"/>
        </w:rPr>
        <w:t>
      122. "Қазақстан Республикасы Ауыл шаруашылығы министрлігі Агроөнеркәсіптік кешендегі мемлекеттік инспекция комитетінің Қостанай аудандық аумақтық инспекциясы" мемлекеттік мекемесі.</w:t>
      </w:r>
    </w:p>
    <w:bookmarkEnd w:id="786"/>
    <w:bookmarkStart w:name="z795" w:id="787"/>
    <w:p>
      <w:pPr>
        <w:spacing w:after="0"/>
        <w:ind w:left="0"/>
        <w:jc w:val="both"/>
      </w:pPr>
      <w:r>
        <w:rPr>
          <w:rFonts w:ascii="Times New Roman"/>
          <w:b w:val="false"/>
          <w:i w:val="false"/>
          <w:color w:val="000000"/>
          <w:sz w:val="28"/>
        </w:rPr>
        <w:t>
      123. "Қазақстан Республикасы Ауыл шаруашылығы министрлігі Агроөнеркәсіптік кешендегі мемлекеттік инспекция комитетінің Меңдіқара аудандық аумақтық инспекциясы" мемлекеттік мекемесі.</w:t>
      </w:r>
    </w:p>
    <w:bookmarkEnd w:id="787"/>
    <w:bookmarkStart w:name="z796" w:id="788"/>
    <w:p>
      <w:pPr>
        <w:spacing w:after="0"/>
        <w:ind w:left="0"/>
        <w:jc w:val="both"/>
      </w:pPr>
      <w:r>
        <w:rPr>
          <w:rFonts w:ascii="Times New Roman"/>
          <w:b w:val="false"/>
          <w:i w:val="false"/>
          <w:color w:val="000000"/>
          <w:sz w:val="28"/>
        </w:rPr>
        <w:t>
      124. "Қазақстан Республикасы Ауыл шаруашылығы министрлігі Агроөнеркәсіптік кешендегі мемлекеттік инспекция комитетінің Науырзым аудандық аумақтық инспекциясы" мемлекеттік мекемесі.</w:t>
      </w:r>
    </w:p>
    <w:bookmarkEnd w:id="788"/>
    <w:bookmarkStart w:name="z797" w:id="789"/>
    <w:p>
      <w:pPr>
        <w:spacing w:after="0"/>
        <w:ind w:left="0"/>
        <w:jc w:val="both"/>
      </w:pPr>
      <w:r>
        <w:rPr>
          <w:rFonts w:ascii="Times New Roman"/>
          <w:b w:val="false"/>
          <w:i w:val="false"/>
          <w:color w:val="000000"/>
          <w:sz w:val="28"/>
        </w:rPr>
        <w:t>
      125. "Қазақстан Республикасы Ауыл шаруашылығы министрлігі Агроөнеркәсіптік кешендегі мемлекеттік инспекция комитетінің Сарыкөл аудандық аумақтық инспекциясы" мемлекеттік мекемесі.</w:t>
      </w:r>
    </w:p>
    <w:bookmarkEnd w:id="789"/>
    <w:bookmarkStart w:name="z798" w:id="790"/>
    <w:p>
      <w:pPr>
        <w:spacing w:after="0"/>
        <w:ind w:left="0"/>
        <w:jc w:val="both"/>
      </w:pPr>
      <w:r>
        <w:rPr>
          <w:rFonts w:ascii="Times New Roman"/>
          <w:b w:val="false"/>
          <w:i w:val="false"/>
          <w:color w:val="000000"/>
          <w:sz w:val="28"/>
        </w:rPr>
        <w:t>
      126. "Қазақстан Республикасы Ауыл шаруашылығы министрлігі Агроөнеркәсіптік кешендегі мемлекеттік инспекция комитетінің Бейімбет Майлин ауданының аумақтық инспекциясы" мемлекеттік мекемесі.</w:t>
      </w:r>
    </w:p>
    <w:bookmarkEnd w:id="790"/>
    <w:bookmarkStart w:name="z799" w:id="791"/>
    <w:p>
      <w:pPr>
        <w:spacing w:after="0"/>
        <w:ind w:left="0"/>
        <w:jc w:val="both"/>
      </w:pPr>
      <w:r>
        <w:rPr>
          <w:rFonts w:ascii="Times New Roman"/>
          <w:b w:val="false"/>
          <w:i w:val="false"/>
          <w:color w:val="000000"/>
          <w:sz w:val="28"/>
        </w:rPr>
        <w:t>
      127. "Қазақстан Республикасы Ауыл шаруашылығы министрлігі Агроөнеркәсіптік кешендегі мемлекеттік инспекция комитетінің Ұзынкөл аудандық аумақтық инспекциясы" мемлекеттік мекемесі.</w:t>
      </w:r>
    </w:p>
    <w:bookmarkEnd w:id="791"/>
    <w:bookmarkStart w:name="z800" w:id="792"/>
    <w:p>
      <w:pPr>
        <w:spacing w:after="0"/>
        <w:ind w:left="0"/>
        <w:jc w:val="both"/>
      </w:pPr>
      <w:r>
        <w:rPr>
          <w:rFonts w:ascii="Times New Roman"/>
          <w:b w:val="false"/>
          <w:i w:val="false"/>
          <w:color w:val="000000"/>
          <w:sz w:val="28"/>
        </w:rPr>
        <w:t>
      128. "Қазақстан Республикасы Ауыл шаруашылығы министрлігі Агроөнеркәсіптік кешендегі мемлекеттік инспекция комитетінің Федоров аудандық аумақтық инспекциясы" мемлекеттік мекемесі.</w:t>
      </w:r>
    </w:p>
    <w:bookmarkEnd w:id="792"/>
    <w:bookmarkStart w:name="z801" w:id="793"/>
    <w:p>
      <w:pPr>
        <w:spacing w:after="0"/>
        <w:ind w:left="0"/>
        <w:jc w:val="both"/>
      </w:pPr>
      <w:r>
        <w:rPr>
          <w:rFonts w:ascii="Times New Roman"/>
          <w:b w:val="false"/>
          <w:i w:val="false"/>
          <w:color w:val="000000"/>
          <w:sz w:val="28"/>
        </w:rPr>
        <w:t>
      129. "Қазақстан Республикасы Ауыл шаруашылығы министрлігі Агроөнеркәсіптік кешендегі мемлекеттік инспекция комитетінің Арқалық қалалық аумақтық инспекциясы" мемлекеттік мекемесі.</w:t>
      </w:r>
    </w:p>
    <w:bookmarkEnd w:id="793"/>
    <w:bookmarkStart w:name="z802" w:id="794"/>
    <w:p>
      <w:pPr>
        <w:spacing w:after="0"/>
        <w:ind w:left="0"/>
        <w:jc w:val="both"/>
      </w:pPr>
      <w:r>
        <w:rPr>
          <w:rFonts w:ascii="Times New Roman"/>
          <w:b w:val="false"/>
          <w:i w:val="false"/>
          <w:color w:val="000000"/>
          <w:sz w:val="28"/>
        </w:rPr>
        <w:t>
      130. "Қазақстан Республикасы Ауыл шаруашылығы министрлігі Агроөнеркәсіптік кешендегі мемлекеттік инспекция комитетінің Қостанай қалалық аумақтық инспекциясы" мемлекеттік мекемесі.</w:t>
      </w:r>
    </w:p>
    <w:bookmarkEnd w:id="794"/>
    <w:bookmarkStart w:name="z803" w:id="795"/>
    <w:p>
      <w:pPr>
        <w:spacing w:after="0"/>
        <w:ind w:left="0"/>
        <w:jc w:val="both"/>
      </w:pPr>
      <w:r>
        <w:rPr>
          <w:rFonts w:ascii="Times New Roman"/>
          <w:b w:val="false"/>
          <w:i w:val="false"/>
          <w:color w:val="000000"/>
          <w:sz w:val="28"/>
        </w:rPr>
        <w:t>
      131. "Қазақстан Республикасы Ауыл шаруашылығы министрлігі Агроөнеркәсіптік кешендегі мемлекеттік инспекция комитетінің Қызылорда облыстық аумақтық инспекциясы" мемлекеттік мекемесі.</w:t>
      </w:r>
    </w:p>
    <w:bookmarkEnd w:id="795"/>
    <w:bookmarkStart w:name="z804" w:id="796"/>
    <w:p>
      <w:pPr>
        <w:spacing w:after="0"/>
        <w:ind w:left="0"/>
        <w:jc w:val="both"/>
      </w:pPr>
      <w:r>
        <w:rPr>
          <w:rFonts w:ascii="Times New Roman"/>
          <w:b w:val="false"/>
          <w:i w:val="false"/>
          <w:color w:val="000000"/>
          <w:sz w:val="28"/>
        </w:rPr>
        <w:t>
      132. "Қазақстан Республикасы Ауыл шаруашылығы министрлігі Агроөнеркәсіптік кешендегі мемлекеттік инспекция комитетінің Арал аудандық аумақтық инспекциясы" мемлекеттік мекемесі.</w:t>
      </w:r>
    </w:p>
    <w:bookmarkEnd w:id="796"/>
    <w:bookmarkStart w:name="z805" w:id="797"/>
    <w:p>
      <w:pPr>
        <w:spacing w:after="0"/>
        <w:ind w:left="0"/>
        <w:jc w:val="both"/>
      </w:pPr>
      <w:r>
        <w:rPr>
          <w:rFonts w:ascii="Times New Roman"/>
          <w:b w:val="false"/>
          <w:i w:val="false"/>
          <w:color w:val="000000"/>
          <w:sz w:val="28"/>
        </w:rPr>
        <w:t>
      133. "Қазақстан Республикасы Ауыл шаруашылығы министрлігі Агроөнеркәсіптік кешендегі мемлекеттік инспекция комитетінің Жалағаш аудандық аумақтық инспекциясы" мемлекеттік мекемесі.</w:t>
      </w:r>
    </w:p>
    <w:bookmarkEnd w:id="797"/>
    <w:bookmarkStart w:name="z806" w:id="798"/>
    <w:p>
      <w:pPr>
        <w:spacing w:after="0"/>
        <w:ind w:left="0"/>
        <w:jc w:val="both"/>
      </w:pPr>
      <w:r>
        <w:rPr>
          <w:rFonts w:ascii="Times New Roman"/>
          <w:b w:val="false"/>
          <w:i w:val="false"/>
          <w:color w:val="000000"/>
          <w:sz w:val="28"/>
        </w:rPr>
        <w:t>
      134. "Қазақстан Республикасы Ауыл шаруашылығы министрлігі Агроөнеркәсіптік кешендегі мемлекеттік инспекция комитетінің Жаңақорған аудандық аумақтық инспекциясы" мемлекеттік мекемесі.</w:t>
      </w:r>
    </w:p>
    <w:bookmarkEnd w:id="798"/>
    <w:bookmarkStart w:name="z807" w:id="799"/>
    <w:p>
      <w:pPr>
        <w:spacing w:after="0"/>
        <w:ind w:left="0"/>
        <w:jc w:val="both"/>
      </w:pPr>
      <w:r>
        <w:rPr>
          <w:rFonts w:ascii="Times New Roman"/>
          <w:b w:val="false"/>
          <w:i w:val="false"/>
          <w:color w:val="000000"/>
          <w:sz w:val="28"/>
        </w:rPr>
        <w:t>
      135. "Қазақстан Республикасы Ауыл шаруашылығы министрлігі Агроөнеркәсіптік кешендегі мемлекеттік инспекция комитетінің Қазалы аудандық аумақтық инспекциясы" мемлекеттік мекемесі.</w:t>
      </w:r>
    </w:p>
    <w:bookmarkEnd w:id="799"/>
    <w:bookmarkStart w:name="z808" w:id="800"/>
    <w:p>
      <w:pPr>
        <w:spacing w:after="0"/>
        <w:ind w:left="0"/>
        <w:jc w:val="both"/>
      </w:pPr>
      <w:r>
        <w:rPr>
          <w:rFonts w:ascii="Times New Roman"/>
          <w:b w:val="false"/>
          <w:i w:val="false"/>
          <w:color w:val="000000"/>
          <w:sz w:val="28"/>
        </w:rPr>
        <w:t>
      136. "Қазақстан Республикасы Ауыл шаруашылығы министрлігі Агроөнеркәсіптік кешендегі мемлекеттік инспекция комитетінің Қармақшы аудандық аумақтық инспекциясы" мемлекеттік мекемесі.</w:t>
      </w:r>
    </w:p>
    <w:bookmarkEnd w:id="800"/>
    <w:bookmarkStart w:name="z809" w:id="801"/>
    <w:p>
      <w:pPr>
        <w:spacing w:after="0"/>
        <w:ind w:left="0"/>
        <w:jc w:val="both"/>
      </w:pPr>
      <w:r>
        <w:rPr>
          <w:rFonts w:ascii="Times New Roman"/>
          <w:b w:val="false"/>
          <w:i w:val="false"/>
          <w:color w:val="000000"/>
          <w:sz w:val="28"/>
        </w:rPr>
        <w:t>
      137. "Қазақстан Республикасы Ауыл шаруашылығы министрлігі Агроөнеркәсіптік кешендегі мемлекеттік инспекция комитетінің Сырдария аудандық аумақтық инспекциясы" мемлекеттік мекемесі.</w:t>
      </w:r>
    </w:p>
    <w:bookmarkEnd w:id="801"/>
    <w:bookmarkStart w:name="z810" w:id="802"/>
    <w:p>
      <w:pPr>
        <w:spacing w:after="0"/>
        <w:ind w:left="0"/>
        <w:jc w:val="both"/>
      </w:pPr>
      <w:r>
        <w:rPr>
          <w:rFonts w:ascii="Times New Roman"/>
          <w:b w:val="false"/>
          <w:i w:val="false"/>
          <w:color w:val="000000"/>
          <w:sz w:val="28"/>
        </w:rPr>
        <w:t>
      138. "Қазақстан Республикасы Ауыл шаруашылығы министрлігі Агроөнеркәсіптік кешендегі мемлекеттік инспекция комитетінің Шиелі аудандық аумақтық инспекциясы" мемлекеттік мекемесі.</w:t>
      </w:r>
    </w:p>
    <w:bookmarkEnd w:id="802"/>
    <w:bookmarkStart w:name="z811" w:id="803"/>
    <w:p>
      <w:pPr>
        <w:spacing w:after="0"/>
        <w:ind w:left="0"/>
        <w:jc w:val="both"/>
      </w:pPr>
      <w:r>
        <w:rPr>
          <w:rFonts w:ascii="Times New Roman"/>
          <w:b w:val="false"/>
          <w:i w:val="false"/>
          <w:color w:val="000000"/>
          <w:sz w:val="28"/>
        </w:rPr>
        <w:t>
      139. "Қазақстан Республикасы Ауыл шаруашылығы министрлігі Агроөнеркәсіптік кешендегі мемлекеттік инспекция комитетінің Қызылорда қалалық аумақтық инспекциясы" мемлекеттік мекемесі.</w:t>
      </w:r>
    </w:p>
    <w:bookmarkEnd w:id="803"/>
    <w:bookmarkStart w:name="z812" w:id="804"/>
    <w:p>
      <w:pPr>
        <w:spacing w:after="0"/>
        <w:ind w:left="0"/>
        <w:jc w:val="both"/>
      </w:pPr>
      <w:r>
        <w:rPr>
          <w:rFonts w:ascii="Times New Roman"/>
          <w:b w:val="false"/>
          <w:i w:val="false"/>
          <w:color w:val="000000"/>
          <w:sz w:val="28"/>
        </w:rPr>
        <w:t>
      140. "Қазақстан Республикасы Ауыл шаруашылығы министрлігі Агроөнеркәсіптік кешендегі мемлекеттік инспекция комитетінің Маңғыстау облыстық аумақтық инспекциясы" мемлекеттік мекемесі.</w:t>
      </w:r>
    </w:p>
    <w:bookmarkEnd w:id="804"/>
    <w:bookmarkStart w:name="z813" w:id="805"/>
    <w:p>
      <w:pPr>
        <w:spacing w:after="0"/>
        <w:ind w:left="0"/>
        <w:jc w:val="both"/>
      </w:pPr>
      <w:r>
        <w:rPr>
          <w:rFonts w:ascii="Times New Roman"/>
          <w:b w:val="false"/>
          <w:i w:val="false"/>
          <w:color w:val="000000"/>
          <w:sz w:val="28"/>
        </w:rPr>
        <w:t>
      141. "Қазақстан Республикасы Ауыл шаруашылығы министрлігі Агроөнеркәсіптік кешендегі мемлекеттік инспекция комитетінің Маңғыстау аудандық аумақтық инспекциясы" мемлекеттік мекемесі.</w:t>
      </w:r>
    </w:p>
    <w:bookmarkEnd w:id="805"/>
    <w:bookmarkStart w:name="z814" w:id="806"/>
    <w:p>
      <w:pPr>
        <w:spacing w:after="0"/>
        <w:ind w:left="0"/>
        <w:jc w:val="both"/>
      </w:pPr>
      <w:r>
        <w:rPr>
          <w:rFonts w:ascii="Times New Roman"/>
          <w:b w:val="false"/>
          <w:i w:val="false"/>
          <w:color w:val="000000"/>
          <w:sz w:val="28"/>
        </w:rPr>
        <w:t>
      142. "Қазақстан Республикасы Ауыл шаруашылығы министрлігі Агроөнеркәсіптік кешендегі мемлекеттік инспекция комитетінің Бейнеу аудандық аумақтық инспекциясы" мемлекеттік мекемесі.</w:t>
      </w:r>
    </w:p>
    <w:bookmarkEnd w:id="806"/>
    <w:bookmarkStart w:name="z815" w:id="807"/>
    <w:p>
      <w:pPr>
        <w:spacing w:after="0"/>
        <w:ind w:left="0"/>
        <w:jc w:val="both"/>
      </w:pPr>
      <w:r>
        <w:rPr>
          <w:rFonts w:ascii="Times New Roman"/>
          <w:b w:val="false"/>
          <w:i w:val="false"/>
          <w:color w:val="000000"/>
          <w:sz w:val="28"/>
        </w:rPr>
        <w:t>
      143. "Қазақстан Республикасы Ауыл шаруашылығы министрлігі Агроөнеркәсіптік кешендегі мемлекеттік инспекция комитетінің Жаңаөзен қалалық аумақтық инспекциясы" мемлекеттік мекемесі.</w:t>
      </w:r>
    </w:p>
    <w:bookmarkEnd w:id="807"/>
    <w:bookmarkStart w:name="z816" w:id="808"/>
    <w:p>
      <w:pPr>
        <w:spacing w:after="0"/>
        <w:ind w:left="0"/>
        <w:jc w:val="both"/>
      </w:pPr>
      <w:r>
        <w:rPr>
          <w:rFonts w:ascii="Times New Roman"/>
          <w:b w:val="false"/>
          <w:i w:val="false"/>
          <w:color w:val="000000"/>
          <w:sz w:val="28"/>
        </w:rPr>
        <w:t>
      144. "Қазақстан Республикасы Ауыл шаруашылығы министрлігі Агроөнеркәсіптік кешендегі мемлекеттік инспекция комитетінің Ақтау қалалық аумақтық инспекциясы" мемлекеттік мекемесі.</w:t>
      </w:r>
    </w:p>
    <w:bookmarkEnd w:id="808"/>
    <w:bookmarkStart w:name="z817" w:id="809"/>
    <w:p>
      <w:pPr>
        <w:spacing w:after="0"/>
        <w:ind w:left="0"/>
        <w:jc w:val="both"/>
      </w:pPr>
      <w:r>
        <w:rPr>
          <w:rFonts w:ascii="Times New Roman"/>
          <w:b w:val="false"/>
          <w:i w:val="false"/>
          <w:color w:val="000000"/>
          <w:sz w:val="28"/>
        </w:rPr>
        <w:t>
      145. "Қазақстан Республикасы Ауыл шаруашылығы министрлігі Агроөнеркәсіптік кешендегі мемлекеттік инспекция комитетінің Мұнайлы аудандық аумақтық инспекциясы" мемлекеттік мекемесі.</w:t>
      </w:r>
    </w:p>
    <w:bookmarkEnd w:id="809"/>
    <w:bookmarkStart w:name="z818" w:id="810"/>
    <w:p>
      <w:pPr>
        <w:spacing w:after="0"/>
        <w:ind w:left="0"/>
        <w:jc w:val="both"/>
      </w:pPr>
      <w:r>
        <w:rPr>
          <w:rFonts w:ascii="Times New Roman"/>
          <w:b w:val="false"/>
          <w:i w:val="false"/>
          <w:color w:val="000000"/>
          <w:sz w:val="28"/>
        </w:rPr>
        <w:t>
      146. "Қазақстан Республикасы Ауыл шаруашылығы министрлігі Агроөнеркәсіптік кешендегі мемлекеттік инспекция комитетінің Павлодар облыстық аумақтық инспекциясы" мемлекеттік мекемесі.</w:t>
      </w:r>
    </w:p>
    <w:bookmarkEnd w:id="810"/>
    <w:bookmarkStart w:name="z819" w:id="811"/>
    <w:p>
      <w:pPr>
        <w:spacing w:after="0"/>
        <w:ind w:left="0"/>
        <w:jc w:val="both"/>
      </w:pPr>
      <w:r>
        <w:rPr>
          <w:rFonts w:ascii="Times New Roman"/>
          <w:b w:val="false"/>
          <w:i w:val="false"/>
          <w:color w:val="000000"/>
          <w:sz w:val="28"/>
        </w:rPr>
        <w:t>
      147. "Қазақстан Республикасы Ауыл шаруашылығы министрлігі Агроөнеркәсіптік кешендегі мемлекеттік инспекция комитетінің Баянауыл аудандық аумақтық инспекциясы" мемлекеттік мекемесі.</w:t>
      </w:r>
    </w:p>
    <w:bookmarkEnd w:id="811"/>
    <w:bookmarkStart w:name="z820" w:id="812"/>
    <w:p>
      <w:pPr>
        <w:spacing w:after="0"/>
        <w:ind w:left="0"/>
        <w:jc w:val="both"/>
      </w:pPr>
      <w:r>
        <w:rPr>
          <w:rFonts w:ascii="Times New Roman"/>
          <w:b w:val="false"/>
          <w:i w:val="false"/>
          <w:color w:val="000000"/>
          <w:sz w:val="28"/>
        </w:rPr>
        <w:t>
      148. "Қазақстан Республикасы Ауыл шаруашылығы министрлігі Агроөнеркәсіптік кешендегі мемлекеттік инспекция комитетінің Железин аудандық аумақтық инспекциясы" мемлекеттік мекемесі.</w:t>
      </w:r>
    </w:p>
    <w:bookmarkEnd w:id="812"/>
    <w:bookmarkStart w:name="z821" w:id="813"/>
    <w:p>
      <w:pPr>
        <w:spacing w:after="0"/>
        <w:ind w:left="0"/>
        <w:jc w:val="both"/>
      </w:pPr>
      <w:r>
        <w:rPr>
          <w:rFonts w:ascii="Times New Roman"/>
          <w:b w:val="false"/>
          <w:i w:val="false"/>
          <w:color w:val="000000"/>
          <w:sz w:val="28"/>
        </w:rPr>
        <w:t>
      149. "Қазақстан Республикасы Ауыл шаруашылығы министрлігі Агроөнеркәсіптік кешендегі мемлекеттік инспекция комитетінің Ертіс аудандық аумақтық инспекциясы" мемлекеттік мекемесі.</w:t>
      </w:r>
    </w:p>
    <w:bookmarkEnd w:id="813"/>
    <w:bookmarkStart w:name="z822" w:id="814"/>
    <w:p>
      <w:pPr>
        <w:spacing w:after="0"/>
        <w:ind w:left="0"/>
        <w:jc w:val="both"/>
      </w:pPr>
      <w:r>
        <w:rPr>
          <w:rFonts w:ascii="Times New Roman"/>
          <w:b w:val="false"/>
          <w:i w:val="false"/>
          <w:color w:val="000000"/>
          <w:sz w:val="28"/>
        </w:rPr>
        <w:t>
      150. "Қазақстан Республикасы Ауыл шаруашылығы министрлігі Агроөнеркәсіптік кешендегі мемлекеттік инспекция комитетінің Тереңкөл ауданының аумақтық инспекциясы" мемлекеттік мекемесі.</w:t>
      </w:r>
    </w:p>
    <w:bookmarkEnd w:id="814"/>
    <w:bookmarkStart w:name="z823" w:id="815"/>
    <w:p>
      <w:pPr>
        <w:spacing w:after="0"/>
        <w:ind w:left="0"/>
        <w:jc w:val="both"/>
      </w:pPr>
      <w:r>
        <w:rPr>
          <w:rFonts w:ascii="Times New Roman"/>
          <w:b w:val="false"/>
          <w:i w:val="false"/>
          <w:color w:val="000000"/>
          <w:sz w:val="28"/>
        </w:rPr>
        <w:t>
      151. "Қазақстан Республикасы Ауыл шаруашылығы министрлігі Агроөнеркәсіптік кешендегі мемлекеттік инспекция комитетінің Аққулы ауданының аумақтық инспекциясы" мемлекеттік мекемесі.</w:t>
      </w:r>
    </w:p>
    <w:bookmarkEnd w:id="815"/>
    <w:bookmarkStart w:name="z824" w:id="816"/>
    <w:p>
      <w:pPr>
        <w:spacing w:after="0"/>
        <w:ind w:left="0"/>
        <w:jc w:val="both"/>
      </w:pPr>
      <w:r>
        <w:rPr>
          <w:rFonts w:ascii="Times New Roman"/>
          <w:b w:val="false"/>
          <w:i w:val="false"/>
          <w:color w:val="000000"/>
          <w:sz w:val="28"/>
        </w:rPr>
        <w:t>
      152. "Қазақстан Республикасы Ауыл шаруашылығы министрлігі Агроөнеркәсіптік кешендегі мемлекеттік инспекция комитетінің Май аудандық аумақтық инспекциясы" мемлекеттік мекемесі.</w:t>
      </w:r>
    </w:p>
    <w:bookmarkEnd w:id="816"/>
    <w:bookmarkStart w:name="z825" w:id="817"/>
    <w:p>
      <w:pPr>
        <w:spacing w:after="0"/>
        <w:ind w:left="0"/>
        <w:jc w:val="both"/>
      </w:pPr>
      <w:r>
        <w:rPr>
          <w:rFonts w:ascii="Times New Roman"/>
          <w:b w:val="false"/>
          <w:i w:val="false"/>
          <w:color w:val="000000"/>
          <w:sz w:val="28"/>
        </w:rPr>
        <w:t>
      153. "Қазақстан Республикасы Ауыл шаруашылығы министрлігі Агроөнеркәсіптік кешендегі мемлекеттік инспекция комитетінің Павлодар аудандық аумақтық инспекциясы" мемлекеттік мекемесі.</w:t>
      </w:r>
    </w:p>
    <w:bookmarkEnd w:id="817"/>
    <w:bookmarkStart w:name="z826" w:id="818"/>
    <w:p>
      <w:pPr>
        <w:spacing w:after="0"/>
        <w:ind w:left="0"/>
        <w:jc w:val="both"/>
      </w:pPr>
      <w:r>
        <w:rPr>
          <w:rFonts w:ascii="Times New Roman"/>
          <w:b w:val="false"/>
          <w:i w:val="false"/>
          <w:color w:val="000000"/>
          <w:sz w:val="28"/>
        </w:rPr>
        <w:t>
      154. "Қазақстан Республикасы Ауыл шаруашылығы министрлігі Агроөнеркәсіптік кешендегі мемлекеттік инспекция комитетінің Успен аудандық аумақтық инспекциясы" мемлекеттік мекемесі.</w:t>
      </w:r>
    </w:p>
    <w:bookmarkEnd w:id="818"/>
    <w:bookmarkStart w:name="z827" w:id="819"/>
    <w:p>
      <w:pPr>
        <w:spacing w:after="0"/>
        <w:ind w:left="0"/>
        <w:jc w:val="both"/>
      </w:pPr>
      <w:r>
        <w:rPr>
          <w:rFonts w:ascii="Times New Roman"/>
          <w:b w:val="false"/>
          <w:i w:val="false"/>
          <w:color w:val="000000"/>
          <w:sz w:val="28"/>
        </w:rPr>
        <w:t>
      155. "Қазақстан Республикасы Ауыл шаруашылығы министрлігі Агроөнеркәсіптік кешендегі мемлекеттік инспекция комитетінің Ақтоғай аудандық аумақтық инспекциясы" мемлекеттік мекемесі.</w:t>
      </w:r>
    </w:p>
    <w:bookmarkEnd w:id="819"/>
    <w:bookmarkStart w:name="z828" w:id="820"/>
    <w:p>
      <w:pPr>
        <w:spacing w:after="0"/>
        <w:ind w:left="0"/>
        <w:jc w:val="both"/>
      </w:pPr>
      <w:r>
        <w:rPr>
          <w:rFonts w:ascii="Times New Roman"/>
          <w:b w:val="false"/>
          <w:i w:val="false"/>
          <w:color w:val="000000"/>
          <w:sz w:val="28"/>
        </w:rPr>
        <w:t>
      156. "Қазақстан Республикасы Ауыл шаруашылығы министрлігі Агроөнеркәсіптік кешендегі мемлекеттік инспекция комитетінің Шарбақты аудандық аумақтық инспекциясы" мемлекеттік мекемесі.</w:t>
      </w:r>
    </w:p>
    <w:bookmarkEnd w:id="820"/>
    <w:bookmarkStart w:name="z829" w:id="821"/>
    <w:p>
      <w:pPr>
        <w:spacing w:after="0"/>
        <w:ind w:left="0"/>
        <w:jc w:val="both"/>
      </w:pPr>
      <w:r>
        <w:rPr>
          <w:rFonts w:ascii="Times New Roman"/>
          <w:b w:val="false"/>
          <w:i w:val="false"/>
          <w:color w:val="000000"/>
          <w:sz w:val="28"/>
        </w:rPr>
        <w:t>
      157. "Қазақстан Республикасы Ауыл шаруашылығы министрлігі Агроөнеркәсіптік кешендегі мемлекеттік инспекция комитетінің Солтүстік Қазақстан облыстық аумақтық инспекциясы" мемлекеттік мекемесі.</w:t>
      </w:r>
    </w:p>
    <w:bookmarkEnd w:id="821"/>
    <w:bookmarkStart w:name="z830" w:id="822"/>
    <w:p>
      <w:pPr>
        <w:spacing w:after="0"/>
        <w:ind w:left="0"/>
        <w:jc w:val="both"/>
      </w:pPr>
      <w:r>
        <w:rPr>
          <w:rFonts w:ascii="Times New Roman"/>
          <w:b w:val="false"/>
          <w:i w:val="false"/>
          <w:color w:val="000000"/>
          <w:sz w:val="28"/>
        </w:rPr>
        <w:t>
      158. "Қазақстан Республикасы Ауыл шаруашылығы министрлігі Агроөнеркәсіптік кешендегі мемлекеттік инспекция комитетінің Айыртау аудандық аумақтық инспекциясы" мемлекеттік мекемесі.</w:t>
      </w:r>
    </w:p>
    <w:bookmarkEnd w:id="822"/>
    <w:bookmarkStart w:name="z831" w:id="823"/>
    <w:p>
      <w:pPr>
        <w:spacing w:after="0"/>
        <w:ind w:left="0"/>
        <w:jc w:val="both"/>
      </w:pPr>
      <w:r>
        <w:rPr>
          <w:rFonts w:ascii="Times New Roman"/>
          <w:b w:val="false"/>
          <w:i w:val="false"/>
          <w:color w:val="000000"/>
          <w:sz w:val="28"/>
        </w:rPr>
        <w:t>
      159. "Қазақстан Республикасы Ауыл шаруашылығы министрлігі Агроөнеркәсіптік кешендегі мемлекеттік инспекция комитетінің Ақжар аудандық аумақтық инспекциясы" мемлекеттік мекемесі.</w:t>
      </w:r>
    </w:p>
    <w:bookmarkEnd w:id="823"/>
    <w:bookmarkStart w:name="z832" w:id="824"/>
    <w:p>
      <w:pPr>
        <w:spacing w:after="0"/>
        <w:ind w:left="0"/>
        <w:jc w:val="both"/>
      </w:pPr>
      <w:r>
        <w:rPr>
          <w:rFonts w:ascii="Times New Roman"/>
          <w:b w:val="false"/>
          <w:i w:val="false"/>
          <w:color w:val="000000"/>
          <w:sz w:val="28"/>
        </w:rPr>
        <w:t>
      160. "Қазақстан Республикасы Ауыл шаруашылығы министрлігі Агроөнеркәсіптік кешендегі мемлекеттік инспекция комитетінің Аққайың аудандық аумақтық инспекциясы" мемлекеттік мекемесі.</w:t>
      </w:r>
    </w:p>
    <w:bookmarkEnd w:id="824"/>
    <w:bookmarkStart w:name="z833" w:id="825"/>
    <w:p>
      <w:pPr>
        <w:spacing w:after="0"/>
        <w:ind w:left="0"/>
        <w:jc w:val="both"/>
      </w:pPr>
      <w:r>
        <w:rPr>
          <w:rFonts w:ascii="Times New Roman"/>
          <w:b w:val="false"/>
          <w:i w:val="false"/>
          <w:color w:val="000000"/>
          <w:sz w:val="28"/>
        </w:rPr>
        <w:t>
      161. "Қазақстан Республикасы Ауыл шаруашылығы министрлігі Агроөнеркәсіптік кешендегі мемлекеттік инспекция комитетінің Мағжан Жұмабаев ауданының аумақтық инспекциясы" мемлекеттік мекемесі.</w:t>
      </w:r>
    </w:p>
    <w:bookmarkEnd w:id="825"/>
    <w:bookmarkStart w:name="z834" w:id="826"/>
    <w:p>
      <w:pPr>
        <w:spacing w:after="0"/>
        <w:ind w:left="0"/>
        <w:jc w:val="both"/>
      </w:pPr>
      <w:r>
        <w:rPr>
          <w:rFonts w:ascii="Times New Roman"/>
          <w:b w:val="false"/>
          <w:i w:val="false"/>
          <w:color w:val="000000"/>
          <w:sz w:val="28"/>
        </w:rPr>
        <w:t>
      162. "Қазақстан Республикасы Ауыл шаруашылығы министрлігі Агроөнеркәсіптік кешендегі мемлекеттік инспекция комитетінің Есіл аудандық аумақтық инспекциясы" мемлекеттік мекемесі.</w:t>
      </w:r>
    </w:p>
    <w:bookmarkEnd w:id="826"/>
    <w:bookmarkStart w:name="z835" w:id="827"/>
    <w:p>
      <w:pPr>
        <w:spacing w:after="0"/>
        <w:ind w:left="0"/>
        <w:jc w:val="both"/>
      </w:pPr>
      <w:r>
        <w:rPr>
          <w:rFonts w:ascii="Times New Roman"/>
          <w:b w:val="false"/>
          <w:i w:val="false"/>
          <w:color w:val="000000"/>
          <w:sz w:val="28"/>
        </w:rPr>
        <w:t>
      163.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w:t>
      </w:r>
    </w:p>
    <w:bookmarkEnd w:id="827"/>
    <w:bookmarkStart w:name="z836" w:id="828"/>
    <w:p>
      <w:pPr>
        <w:spacing w:after="0"/>
        <w:ind w:left="0"/>
        <w:jc w:val="both"/>
      </w:pPr>
      <w:r>
        <w:rPr>
          <w:rFonts w:ascii="Times New Roman"/>
          <w:b w:val="false"/>
          <w:i w:val="false"/>
          <w:color w:val="000000"/>
          <w:sz w:val="28"/>
        </w:rPr>
        <w:t>
      164. "Қазақстан Республикасы Ауыл шаруашылығы министрлігі Агроөнеркәсіптік кешендегі мемлекеттік инспекция комитетінің Қызылжар аудандық аумақтық инспекциясы" мемлекеттік мекемесі.</w:t>
      </w:r>
    </w:p>
    <w:bookmarkEnd w:id="828"/>
    <w:bookmarkStart w:name="z837" w:id="829"/>
    <w:p>
      <w:pPr>
        <w:spacing w:after="0"/>
        <w:ind w:left="0"/>
        <w:jc w:val="both"/>
      </w:pPr>
      <w:r>
        <w:rPr>
          <w:rFonts w:ascii="Times New Roman"/>
          <w:b w:val="false"/>
          <w:i w:val="false"/>
          <w:color w:val="000000"/>
          <w:sz w:val="28"/>
        </w:rPr>
        <w:t>
      165. "Қазақстан Республикасы Ауыл шаруашылығы министрлігі Агроөнеркәсіптік кешендегі мемлекеттік инспекция комитетінің Мамлют аудандық аумақтық инспекциясы" мемлекеттік мекемесі.</w:t>
      </w:r>
    </w:p>
    <w:bookmarkEnd w:id="829"/>
    <w:bookmarkStart w:name="z838" w:id="830"/>
    <w:p>
      <w:pPr>
        <w:spacing w:after="0"/>
        <w:ind w:left="0"/>
        <w:jc w:val="both"/>
      </w:pPr>
      <w:r>
        <w:rPr>
          <w:rFonts w:ascii="Times New Roman"/>
          <w:b w:val="false"/>
          <w:i w:val="false"/>
          <w:color w:val="000000"/>
          <w:sz w:val="28"/>
        </w:rPr>
        <w:t>
      166. "Қазақстан Республикасы Ауыл шаруашылығы министрлігі Агроөнеркәсіптік кешендегі мемлекеттік инспекция комитетінің Шал ақын ауданының аумақтық инспекциясы" мемлекеттік мекемесі.</w:t>
      </w:r>
    </w:p>
    <w:bookmarkEnd w:id="830"/>
    <w:bookmarkStart w:name="z839" w:id="831"/>
    <w:p>
      <w:pPr>
        <w:spacing w:after="0"/>
        <w:ind w:left="0"/>
        <w:jc w:val="both"/>
      </w:pPr>
      <w:r>
        <w:rPr>
          <w:rFonts w:ascii="Times New Roman"/>
          <w:b w:val="false"/>
          <w:i w:val="false"/>
          <w:color w:val="000000"/>
          <w:sz w:val="28"/>
        </w:rPr>
        <w:t>
      167. "Қазақстан Республикасы Ауыл шаруашылығы министрлігі Агроөнеркәсіптік кешендегі мемлекеттік инспекция комитетінің Тайынша аудандық аумақтық инспекциясы" мемлекеттік мекемесі.</w:t>
      </w:r>
    </w:p>
    <w:bookmarkEnd w:id="831"/>
    <w:bookmarkStart w:name="z840" w:id="832"/>
    <w:p>
      <w:pPr>
        <w:spacing w:after="0"/>
        <w:ind w:left="0"/>
        <w:jc w:val="both"/>
      </w:pPr>
      <w:r>
        <w:rPr>
          <w:rFonts w:ascii="Times New Roman"/>
          <w:b w:val="false"/>
          <w:i w:val="false"/>
          <w:color w:val="000000"/>
          <w:sz w:val="28"/>
        </w:rPr>
        <w:t>
      168. "Қазақстан Республикасы Ауыл шаруашылығы министрлігі Агроөнеркәсіптік кешендегі мемлекеттік инспекция комитетінің Тимирязев аудандық аумақтық инспекциясы" мемлекеттік мекемесі.</w:t>
      </w:r>
    </w:p>
    <w:bookmarkEnd w:id="832"/>
    <w:bookmarkStart w:name="z841" w:id="833"/>
    <w:p>
      <w:pPr>
        <w:spacing w:after="0"/>
        <w:ind w:left="0"/>
        <w:jc w:val="both"/>
      </w:pPr>
      <w:r>
        <w:rPr>
          <w:rFonts w:ascii="Times New Roman"/>
          <w:b w:val="false"/>
          <w:i w:val="false"/>
          <w:color w:val="000000"/>
          <w:sz w:val="28"/>
        </w:rPr>
        <w:t>
      169. "Қазақстан Республикасы Ауыл шаруашылығы министрлігі Агроөнеркәсіптік кешендегі мемлекеттік инспекция комитетінің Уәлиханов аудандық аумақтық инспекциясы" мемлекеттік мекемесі.</w:t>
      </w:r>
    </w:p>
    <w:bookmarkEnd w:id="833"/>
    <w:bookmarkStart w:name="z842" w:id="834"/>
    <w:p>
      <w:pPr>
        <w:spacing w:after="0"/>
        <w:ind w:left="0"/>
        <w:jc w:val="both"/>
      </w:pPr>
      <w:r>
        <w:rPr>
          <w:rFonts w:ascii="Times New Roman"/>
          <w:b w:val="false"/>
          <w:i w:val="false"/>
          <w:color w:val="000000"/>
          <w:sz w:val="28"/>
        </w:rPr>
        <w:t>
      170. "Қазақстан Республикасы Ауыл шаруашылығы министрлігі Агроөнеркәсіптік кешендегі мемлекеттік инспекция комитетінің Ғабит Мүсірепов ауданының аумақтық инспекциясы" мемлекеттік мекемесі.</w:t>
      </w:r>
    </w:p>
    <w:bookmarkEnd w:id="834"/>
    <w:bookmarkStart w:name="z843" w:id="835"/>
    <w:p>
      <w:pPr>
        <w:spacing w:after="0"/>
        <w:ind w:left="0"/>
        <w:jc w:val="both"/>
      </w:pPr>
      <w:r>
        <w:rPr>
          <w:rFonts w:ascii="Times New Roman"/>
          <w:b w:val="false"/>
          <w:i w:val="false"/>
          <w:color w:val="000000"/>
          <w:sz w:val="28"/>
        </w:rPr>
        <w:t>
      171. "Қазақстан Республикасы Ауыл шаруашылығы министрлігі Агроөнеркәсіптік кешендегі мемлекеттік инспекция комитетінің Түркістан облыстық аумақтық инспекциясы" мемлекеттік мекемесі.</w:t>
      </w:r>
    </w:p>
    <w:bookmarkEnd w:id="835"/>
    <w:bookmarkStart w:name="z844" w:id="836"/>
    <w:p>
      <w:pPr>
        <w:spacing w:after="0"/>
        <w:ind w:left="0"/>
        <w:jc w:val="both"/>
      </w:pPr>
      <w:r>
        <w:rPr>
          <w:rFonts w:ascii="Times New Roman"/>
          <w:b w:val="false"/>
          <w:i w:val="false"/>
          <w:color w:val="000000"/>
          <w:sz w:val="28"/>
        </w:rPr>
        <w:t>
      172. "Қазақстан Республикасы Ауыл шаруашылығы министрлігі Агроөнеркәсіптік кешендегі мемлекеттік инспекция комитетінің Бәйдібек аудандық аумақтық инспекциясы" мемлекеттік мекемесі.</w:t>
      </w:r>
    </w:p>
    <w:bookmarkEnd w:id="836"/>
    <w:bookmarkStart w:name="z845" w:id="837"/>
    <w:p>
      <w:pPr>
        <w:spacing w:after="0"/>
        <w:ind w:left="0"/>
        <w:jc w:val="both"/>
      </w:pPr>
      <w:r>
        <w:rPr>
          <w:rFonts w:ascii="Times New Roman"/>
          <w:b w:val="false"/>
          <w:i w:val="false"/>
          <w:color w:val="000000"/>
          <w:sz w:val="28"/>
        </w:rPr>
        <w:t>
      173. "Қазақстан Республикасы Ауыл шаруашылығы министрлігі Агроөнеркәсіптік кешендегі мемлекеттік инспекция комитетінің Жетісай аудандық аумақтық инспекциясы" мемлекеттік мекемесі.</w:t>
      </w:r>
    </w:p>
    <w:bookmarkEnd w:id="837"/>
    <w:bookmarkStart w:name="z846" w:id="838"/>
    <w:p>
      <w:pPr>
        <w:spacing w:after="0"/>
        <w:ind w:left="0"/>
        <w:jc w:val="both"/>
      </w:pPr>
      <w:r>
        <w:rPr>
          <w:rFonts w:ascii="Times New Roman"/>
          <w:b w:val="false"/>
          <w:i w:val="false"/>
          <w:color w:val="000000"/>
          <w:sz w:val="28"/>
        </w:rPr>
        <w:t>
      174. "Қазақстан Республикасы Ауыл шаруашылығы министрлігі Агроөнеркәсіптік кешендегі мемлекеттік инспекция комитетінің Келес аудандық аумақтық инспекциясы" мемлекеттік мекемесі.</w:t>
      </w:r>
    </w:p>
    <w:bookmarkEnd w:id="838"/>
    <w:bookmarkStart w:name="z847" w:id="839"/>
    <w:p>
      <w:pPr>
        <w:spacing w:after="0"/>
        <w:ind w:left="0"/>
        <w:jc w:val="both"/>
      </w:pPr>
      <w:r>
        <w:rPr>
          <w:rFonts w:ascii="Times New Roman"/>
          <w:b w:val="false"/>
          <w:i w:val="false"/>
          <w:color w:val="000000"/>
          <w:sz w:val="28"/>
        </w:rPr>
        <w:t>
      175. "Қазақстан Республикасы Ауыл шаруашылығы министрлігі Агроөнеркәсіптік кешендегі мемлекеттік инспекция комитетінің Қазығұрт аудандық аумақтық инспекциясы" мемлекеттік мекемесі.</w:t>
      </w:r>
    </w:p>
    <w:bookmarkEnd w:id="839"/>
    <w:bookmarkStart w:name="z848" w:id="840"/>
    <w:p>
      <w:pPr>
        <w:spacing w:after="0"/>
        <w:ind w:left="0"/>
        <w:jc w:val="both"/>
      </w:pPr>
      <w:r>
        <w:rPr>
          <w:rFonts w:ascii="Times New Roman"/>
          <w:b w:val="false"/>
          <w:i w:val="false"/>
          <w:color w:val="000000"/>
          <w:sz w:val="28"/>
        </w:rPr>
        <w:t>
      176. "Қазақстан Республикасы Ауыл шаруашылығы министрлігі Агроөнеркәсіптік кешендегі мемлекеттік инспекция комитетінің Мақтаарал аудандық аумақтық инспекциясы" мемлекеттік мекемесі.</w:t>
      </w:r>
    </w:p>
    <w:bookmarkEnd w:id="840"/>
    <w:bookmarkStart w:name="z849" w:id="841"/>
    <w:p>
      <w:pPr>
        <w:spacing w:after="0"/>
        <w:ind w:left="0"/>
        <w:jc w:val="both"/>
      </w:pPr>
      <w:r>
        <w:rPr>
          <w:rFonts w:ascii="Times New Roman"/>
          <w:b w:val="false"/>
          <w:i w:val="false"/>
          <w:color w:val="000000"/>
          <w:sz w:val="28"/>
        </w:rPr>
        <w:t>
      177. "Қазақстан Республикасы Ауыл шаруашылығы министрлігі Агроөнеркәсіптік кешендегі мемлекеттік инспекция комитетінің Ордабасы аудандық аумақтық инспекциясы" мемлекеттік мекемесі.</w:t>
      </w:r>
    </w:p>
    <w:bookmarkEnd w:id="841"/>
    <w:bookmarkStart w:name="z850" w:id="842"/>
    <w:p>
      <w:pPr>
        <w:spacing w:after="0"/>
        <w:ind w:left="0"/>
        <w:jc w:val="both"/>
      </w:pPr>
      <w:r>
        <w:rPr>
          <w:rFonts w:ascii="Times New Roman"/>
          <w:b w:val="false"/>
          <w:i w:val="false"/>
          <w:color w:val="000000"/>
          <w:sz w:val="28"/>
        </w:rPr>
        <w:t>
      178. "Қазақстан Республикасы Ауыл шаруашылығы министрлігі Агроөнеркәсіптік кешендегі мемлекеттік инспекция комитетінің Отырар аудандық аумақтық инспекциясы" мемлекеттік мекемесі.</w:t>
      </w:r>
    </w:p>
    <w:bookmarkEnd w:id="842"/>
    <w:bookmarkStart w:name="z851" w:id="843"/>
    <w:p>
      <w:pPr>
        <w:spacing w:after="0"/>
        <w:ind w:left="0"/>
        <w:jc w:val="both"/>
      </w:pPr>
      <w:r>
        <w:rPr>
          <w:rFonts w:ascii="Times New Roman"/>
          <w:b w:val="false"/>
          <w:i w:val="false"/>
          <w:color w:val="000000"/>
          <w:sz w:val="28"/>
        </w:rPr>
        <w:t>
      179. "Қазақстан Республикасы Ауыл шаруашылығы министрлігі Агроөнеркәсіптік кешендегі мемлекеттік инспекция комитетінің Сайрам аудандық аумақтық инспекциясы" мемлекеттік мекемесі.</w:t>
      </w:r>
    </w:p>
    <w:bookmarkEnd w:id="843"/>
    <w:bookmarkStart w:name="z852" w:id="844"/>
    <w:p>
      <w:pPr>
        <w:spacing w:after="0"/>
        <w:ind w:left="0"/>
        <w:jc w:val="both"/>
      </w:pPr>
      <w:r>
        <w:rPr>
          <w:rFonts w:ascii="Times New Roman"/>
          <w:b w:val="false"/>
          <w:i w:val="false"/>
          <w:color w:val="000000"/>
          <w:sz w:val="28"/>
        </w:rPr>
        <w:t>
      180. "Қазақстан Республикасы Ауыл шаруашылығы министрлігі Агроөнеркәсіптік кешендегі мемлекеттік инспекция комитетінің Сарыағаш аудандық аумақтық инспекциясы" мемлекеттік мекемесі.</w:t>
      </w:r>
    </w:p>
    <w:bookmarkEnd w:id="844"/>
    <w:bookmarkStart w:name="z853" w:id="845"/>
    <w:p>
      <w:pPr>
        <w:spacing w:after="0"/>
        <w:ind w:left="0"/>
        <w:jc w:val="both"/>
      </w:pPr>
      <w:r>
        <w:rPr>
          <w:rFonts w:ascii="Times New Roman"/>
          <w:b w:val="false"/>
          <w:i w:val="false"/>
          <w:color w:val="000000"/>
          <w:sz w:val="28"/>
        </w:rPr>
        <w:t>
      181. "Қазақстан Республикасы Ауыл шаруашылығы министрлігі Агроөнеркәсіптік кешендегі мемлекеттік инспекция комитетінің Созақ аудандық аумақтық инспекциясы" мемлекеттік мекемесі.</w:t>
      </w:r>
    </w:p>
    <w:bookmarkEnd w:id="845"/>
    <w:bookmarkStart w:name="z854" w:id="846"/>
    <w:p>
      <w:pPr>
        <w:spacing w:after="0"/>
        <w:ind w:left="0"/>
        <w:jc w:val="both"/>
      </w:pPr>
      <w:r>
        <w:rPr>
          <w:rFonts w:ascii="Times New Roman"/>
          <w:b w:val="false"/>
          <w:i w:val="false"/>
          <w:color w:val="000000"/>
          <w:sz w:val="28"/>
        </w:rPr>
        <w:t>
      182. "Қазақстан Республикасы Ауыл шаруашылығы министрлігі Агроөнеркәсіптік кешендегі мемлекеттік инспекция комитетінің Төлеби аудандық аумақтық инспекциясы" мемлекеттік мекемесі.</w:t>
      </w:r>
    </w:p>
    <w:bookmarkEnd w:id="846"/>
    <w:bookmarkStart w:name="z855" w:id="847"/>
    <w:p>
      <w:pPr>
        <w:spacing w:after="0"/>
        <w:ind w:left="0"/>
        <w:jc w:val="both"/>
      </w:pPr>
      <w:r>
        <w:rPr>
          <w:rFonts w:ascii="Times New Roman"/>
          <w:b w:val="false"/>
          <w:i w:val="false"/>
          <w:color w:val="000000"/>
          <w:sz w:val="28"/>
        </w:rPr>
        <w:t>
      183. "Қазақстан Республикасы Ауыл шаруашылығы министрлігі Агроөнеркәсіптік кешендегі мемлекеттік инспекция комитетінің Түлкібас аудандық аумақтық инспекциясы" мемлекеттік мекемесі.</w:t>
      </w:r>
    </w:p>
    <w:bookmarkEnd w:id="847"/>
    <w:bookmarkStart w:name="z856" w:id="848"/>
    <w:p>
      <w:pPr>
        <w:spacing w:after="0"/>
        <w:ind w:left="0"/>
        <w:jc w:val="both"/>
      </w:pPr>
      <w:r>
        <w:rPr>
          <w:rFonts w:ascii="Times New Roman"/>
          <w:b w:val="false"/>
          <w:i w:val="false"/>
          <w:color w:val="000000"/>
          <w:sz w:val="28"/>
        </w:rPr>
        <w:t>
      184. "Қазақстан Республикасы Ауыл шаруашылығы министрлігі Агроөнеркәсіптік кешендегі мемлекеттік инспекция комитетінің Шардара аудандық аумақтық инспекциясы" мемлекеттік мекемесі.</w:t>
      </w:r>
    </w:p>
    <w:bookmarkEnd w:id="848"/>
    <w:bookmarkStart w:name="z857" w:id="849"/>
    <w:p>
      <w:pPr>
        <w:spacing w:after="0"/>
        <w:ind w:left="0"/>
        <w:jc w:val="both"/>
      </w:pPr>
      <w:r>
        <w:rPr>
          <w:rFonts w:ascii="Times New Roman"/>
          <w:b w:val="false"/>
          <w:i w:val="false"/>
          <w:color w:val="000000"/>
          <w:sz w:val="28"/>
        </w:rPr>
        <w:t>
      185. "Қазақстан Республикасы Ауыл шаруашылығы министрлігі Агроөнеркәсіптік кешендегі мемлекеттік инспекция комитетінің Арыс қалалық аумақтық инспекциясы" мемлекеттік мекемесі.</w:t>
      </w:r>
    </w:p>
    <w:bookmarkEnd w:id="849"/>
    <w:bookmarkStart w:name="z858" w:id="850"/>
    <w:p>
      <w:pPr>
        <w:spacing w:after="0"/>
        <w:ind w:left="0"/>
        <w:jc w:val="both"/>
      </w:pPr>
      <w:r>
        <w:rPr>
          <w:rFonts w:ascii="Times New Roman"/>
          <w:b w:val="false"/>
          <w:i w:val="false"/>
          <w:color w:val="000000"/>
          <w:sz w:val="28"/>
        </w:rPr>
        <w:t>
      186. "Қазақстан Республикасы Ауыл шаруашылығы министрлігі Агроөнеркәсіптік кешендегі мемлекеттік инспекция комитетінің Түркістан қалалық аумақтық инспекциясы" мемлекеттік мекемесі.</w:t>
      </w:r>
    </w:p>
    <w:bookmarkEnd w:id="850"/>
    <w:bookmarkStart w:name="z859" w:id="851"/>
    <w:p>
      <w:pPr>
        <w:spacing w:after="0"/>
        <w:ind w:left="0"/>
        <w:jc w:val="both"/>
      </w:pPr>
      <w:r>
        <w:rPr>
          <w:rFonts w:ascii="Times New Roman"/>
          <w:b w:val="false"/>
          <w:i w:val="false"/>
          <w:color w:val="000000"/>
          <w:sz w:val="28"/>
        </w:rPr>
        <w:t>
      187. "Қазақстан Республикасы Ауыл шаруашылығы министрлігі Агроөнеркәсіптік кешендегі мемлекеттік инспекция комитетінің Шымкент қаласы бойынша аумақтық инспекциясы" мемлекеттік мекемесі.</w:t>
      </w:r>
    </w:p>
    <w:bookmarkEnd w:id="851"/>
    <w:bookmarkStart w:name="z860" w:id="852"/>
    <w:p>
      <w:pPr>
        <w:spacing w:after="0"/>
        <w:ind w:left="0"/>
        <w:jc w:val="both"/>
      </w:pPr>
      <w:r>
        <w:rPr>
          <w:rFonts w:ascii="Times New Roman"/>
          <w:b w:val="false"/>
          <w:i w:val="false"/>
          <w:color w:val="000000"/>
          <w:sz w:val="28"/>
        </w:rPr>
        <w:t>
      188. "Қазақстан Республикасы Ауыл шаруашылығы министрлігі Агроөнеркәсіптік кешендегі мемлекеттік инспекция комитетінің Нұр-Сұлтан қаласы бойынша аумақтық инспекциясы" мемлекеттік мекемесі.</w:t>
      </w:r>
    </w:p>
    <w:bookmarkEnd w:id="852"/>
    <w:bookmarkStart w:name="z861" w:id="853"/>
    <w:p>
      <w:pPr>
        <w:spacing w:after="0"/>
        <w:ind w:left="0"/>
        <w:jc w:val="both"/>
      </w:pPr>
      <w:r>
        <w:rPr>
          <w:rFonts w:ascii="Times New Roman"/>
          <w:b w:val="false"/>
          <w:i w:val="false"/>
          <w:color w:val="000000"/>
          <w:sz w:val="28"/>
        </w:rPr>
        <w:t>
      189. "Қазақстан Республикасы Ауыл шаруашылығы министрлігі Агроөнеркәсіптік кешендегі мемлекеттік инспекция комитетінің Алматы қаласы бойынша аумақтық инспекциясы" мемлекеттік мекемесі.</w:t>
      </w:r>
    </w:p>
    <w:bookmarkEnd w:id="853"/>
    <w:bookmarkStart w:name="z862" w:id="854"/>
    <w:p>
      <w:pPr>
        <w:spacing w:after="0"/>
        <w:ind w:left="0"/>
        <w:jc w:val="both"/>
      </w:pPr>
      <w:r>
        <w:rPr>
          <w:rFonts w:ascii="Times New Roman"/>
          <w:b w:val="false"/>
          <w:i w:val="false"/>
          <w:color w:val="000000"/>
          <w:sz w:val="28"/>
        </w:rPr>
        <w:t>
      190. "Қазақстан Республикасы Ауыл шаруашылығы министрлігі Ветеринариялық бақылау және қадағалау комитетiнiң Ақмола облыстық аумақтық инспекциясы" мемлекеттік мекемесі.</w:t>
      </w:r>
    </w:p>
    <w:bookmarkEnd w:id="854"/>
    <w:bookmarkStart w:name="z863" w:id="855"/>
    <w:p>
      <w:pPr>
        <w:spacing w:after="0"/>
        <w:ind w:left="0"/>
        <w:jc w:val="both"/>
      </w:pPr>
      <w:r>
        <w:rPr>
          <w:rFonts w:ascii="Times New Roman"/>
          <w:b w:val="false"/>
          <w:i w:val="false"/>
          <w:color w:val="000000"/>
          <w:sz w:val="28"/>
        </w:rPr>
        <w:t>
      191. "Қазақстан Республикасы Ауыл шаруашылығы министрлігі Ветеринариялық бақылау және қадағалау комитетiнiң Ақкөл аудандық аумақтық инспекциясы" мемлекеттік мекемесі.</w:t>
      </w:r>
    </w:p>
    <w:bookmarkEnd w:id="855"/>
    <w:bookmarkStart w:name="z864" w:id="856"/>
    <w:p>
      <w:pPr>
        <w:spacing w:after="0"/>
        <w:ind w:left="0"/>
        <w:jc w:val="both"/>
      </w:pPr>
      <w:r>
        <w:rPr>
          <w:rFonts w:ascii="Times New Roman"/>
          <w:b w:val="false"/>
          <w:i w:val="false"/>
          <w:color w:val="000000"/>
          <w:sz w:val="28"/>
        </w:rPr>
        <w:t>
      192. "Қазақстан Республикасы Ауыл шаруашылығы министрлігі Ветеринариялық бақылау және қадағалау комитетiнiң Аршалы аудандық аумақтық инспекциясы" мемлекеттік мекемесі.</w:t>
      </w:r>
    </w:p>
    <w:bookmarkEnd w:id="856"/>
    <w:bookmarkStart w:name="z865" w:id="857"/>
    <w:p>
      <w:pPr>
        <w:spacing w:after="0"/>
        <w:ind w:left="0"/>
        <w:jc w:val="both"/>
      </w:pPr>
      <w:r>
        <w:rPr>
          <w:rFonts w:ascii="Times New Roman"/>
          <w:b w:val="false"/>
          <w:i w:val="false"/>
          <w:color w:val="000000"/>
          <w:sz w:val="28"/>
        </w:rPr>
        <w:t>
      193. "Қазақстан Республикасы Ауыл шаруашылығы министрлігі Ветеринариялық бақылау және қадағалау комитетiнiң Астрахан аудандық аумақтық инспекциясы" мемлекеттік мекемесі.</w:t>
      </w:r>
    </w:p>
    <w:bookmarkEnd w:id="857"/>
    <w:bookmarkStart w:name="z866" w:id="858"/>
    <w:p>
      <w:pPr>
        <w:spacing w:after="0"/>
        <w:ind w:left="0"/>
        <w:jc w:val="both"/>
      </w:pPr>
      <w:r>
        <w:rPr>
          <w:rFonts w:ascii="Times New Roman"/>
          <w:b w:val="false"/>
          <w:i w:val="false"/>
          <w:color w:val="000000"/>
          <w:sz w:val="28"/>
        </w:rPr>
        <w:t>
      194. "Қазақстан Республикасы Ауыл шаруашылығы министрлігі Ветеринариялық бақылау және қадағалау комитетiнiң Атбасар аудандық аумақтық инспекциясы" мемлекеттік мекемесі.</w:t>
      </w:r>
    </w:p>
    <w:bookmarkEnd w:id="858"/>
    <w:bookmarkStart w:name="z867" w:id="859"/>
    <w:p>
      <w:pPr>
        <w:spacing w:after="0"/>
        <w:ind w:left="0"/>
        <w:jc w:val="both"/>
      </w:pPr>
      <w:r>
        <w:rPr>
          <w:rFonts w:ascii="Times New Roman"/>
          <w:b w:val="false"/>
          <w:i w:val="false"/>
          <w:color w:val="000000"/>
          <w:sz w:val="28"/>
        </w:rPr>
        <w:t>
      195. "Қазақстан Республикасы Ауыл шаруашылығы министрлігі Ветеринариялық бақылау және қадағалау комитетiнiң Біржан сал ауданының аумақтық инспекциясы" мемлекеттік мекемесі.</w:t>
      </w:r>
    </w:p>
    <w:bookmarkEnd w:id="859"/>
    <w:bookmarkStart w:name="z868" w:id="860"/>
    <w:p>
      <w:pPr>
        <w:spacing w:after="0"/>
        <w:ind w:left="0"/>
        <w:jc w:val="both"/>
      </w:pPr>
      <w:r>
        <w:rPr>
          <w:rFonts w:ascii="Times New Roman"/>
          <w:b w:val="false"/>
          <w:i w:val="false"/>
          <w:color w:val="000000"/>
          <w:sz w:val="28"/>
        </w:rPr>
        <w:t>
      196. "Қазақстан Республикасы Ауыл шаруашылығы министрлігі Ветеринариялық бақылау және қадағалау комитетiнiң Бұланды аудандық аумақтық инспекциясы" мемлекеттік мекемесі.</w:t>
      </w:r>
    </w:p>
    <w:bookmarkEnd w:id="860"/>
    <w:bookmarkStart w:name="z869" w:id="861"/>
    <w:p>
      <w:pPr>
        <w:spacing w:after="0"/>
        <w:ind w:left="0"/>
        <w:jc w:val="both"/>
      </w:pPr>
      <w:r>
        <w:rPr>
          <w:rFonts w:ascii="Times New Roman"/>
          <w:b w:val="false"/>
          <w:i w:val="false"/>
          <w:color w:val="000000"/>
          <w:sz w:val="28"/>
        </w:rPr>
        <w:t>
      197. "Қазақстан Республикасы Ауыл шаруашылығы министрлігі Ветеринариялық бақылау және қадағалау комитетiнiң Егiндiкөл аудандық аумақтық инспекциясы" мемлекеттік мекемесі.</w:t>
      </w:r>
    </w:p>
    <w:bookmarkEnd w:id="861"/>
    <w:bookmarkStart w:name="z870" w:id="862"/>
    <w:p>
      <w:pPr>
        <w:spacing w:after="0"/>
        <w:ind w:left="0"/>
        <w:jc w:val="both"/>
      </w:pPr>
      <w:r>
        <w:rPr>
          <w:rFonts w:ascii="Times New Roman"/>
          <w:b w:val="false"/>
          <w:i w:val="false"/>
          <w:color w:val="000000"/>
          <w:sz w:val="28"/>
        </w:rPr>
        <w:t>
      198. "Қазақстан Республикасы Ауыл шаруашылығы министрлігі Ветеринариялық бақылау және қадағалау комитетiнiң Ерейментау аудандық аумақтық инспекциясы" мемлекеттік мекемесі.</w:t>
      </w:r>
    </w:p>
    <w:bookmarkEnd w:id="862"/>
    <w:bookmarkStart w:name="z871" w:id="863"/>
    <w:p>
      <w:pPr>
        <w:spacing w:after="0"/>
        <w:ind w:left="0"/>
        <w:jc w:val="both"/>
      </w:pPr>
      <w:r>
        <w:rPr>
          <w:rFonts w:ascii="Times New Roman"/>
          <w:b w:val="false"/>
          <w:i w:val="false"/>
          <w:color w:val="000000"/>
          <w:sz w:val="28"/>
        </w:rPr>
        <w:t>
      199. "Қазақстан Республикасы Ауыл шаруашылығы министрлігі Ветеринариялық бақылау және қадағалау комитетiнiң Есіл аудандық аумақтық инспекциясы" мемлекеттік мекемесі.</w:t>
      </w:r>
    </w:p>
    <w:bookmarkEnd w:id="863"/>
    <w:bookmarkStart w:name="z872" w:id="864"/>
    <w:p>
      <w:pPr>
        <w:spacing w:after="0"/>
        <w:ind w:left="0"/>
        <w:jc w:val="both"/>
      </w:pPr>
      <w:r>
        <w:rPr>
          <w:rFonts w:ascii="Times New Roman"/>
          <w:b w:val="false"/>
          <w:i w:val="false"/>
          <w:color w:val="000000"/>
          <w:sz w:val="28"/>
        </w:rPr>
        <w:t>
      200. "Қазақстан Республикасы Ауыл шаруашылығы министрлігі Ветеринариялық бақылау және қадағалау комитетiнiң Жақсы аудандық аумақтық инспекциясы" мемлекеттік мекемесі.</w:t>
      </w:r>
    </w:p>
    <w:bookmarkEnd w:id="864"/>
    <w:bookmarkStart w:name="z873" w:id="865"/>
    <w:p>
      <w:pPr>
        <w:spacing w:after="0"/>
        <w:ind w:left="0"/>
        <w:jc w:val="both"/>
      </w:pPr>
      <w:r>
        <w:rPr>
          <w:rFonts w:ascii="Times New Roman"/>
          <w:b w:val="false"/>
          <w:i w:val="false"/>
          <w:color w:val="000000"/>
          <w:sz w:val="28"/>
        </w:rPr>
        <w:t>
      201. "Қазақстан Республикасы Ауыл шаруашылығы министрлігі Ветеринариялық бақылау және қадағалау комитетiнiң Жарқайың аудандық аумақтық инспекциясы" мемлекеттік мекемесі.</w:t>
      </w:r>
    </w:p>
    <w:bookmarkEnd w:id="865"/>
    <w:bookmarkStart w:name="z874" w:id="866"/>
    <w:p>
      <w:pPr>
        <w:spacing w:after="0"/>
        <w:ind w:left="0"/>
        <w:jc w:val="both"/>
      </w:pPr>
      <w:r>
        <w:rPr>
          <w:rFonts w:ascii="Times New Roman"/>
          <w:b w:val="false"/>
          <w:i w:val="false"/>
          <w:color w:val="000000"/>
          <w:sz w:val="28"/>
        </w:rPr>
        <w:t>
      202. "Қазақстан Республикасы Ауыл шаруашылығы министрлігі Ветеринариялық бақылау және қадағалау комитетiнiң Қорғалжын аудандық аумақтық инспекциясы" мемлекеттік мекемесі.</w:t>
      </w:r>
    </w:p>
    <w:bookmarkEnd w:id="866"/>
    <w:bookmarkStart w:name="z875" w:id="867"/>
    <w:p>
      <w:pPr>
        <w:spacing w:after="0"/>
        <w:ind w:left="0"/>
        <w:jc w:val="both"/>
      </w:pPr>
      <w:r>
        <w:rPr>
          <w:rFonts w:ascii="Times New Roman"/>
          <w:b w:val="false"/>
          <w:i w:val="false"/>
          <w:color w:val="000000"/>
          <w:sz w:val="28"/>
        </w:rPr>
        <w:t>
      203. "Қазақстан Республикасы Ауыл шаруашылығы министрлігі Ветеринариялық бақылау және қадағалау комитетiнiң Сандықтау аудандық аумақтық инспекциясы" мемлекеттік мекемесі.</w:t>
      </w:r>
    </w:p>
    <w:bookmarkEnd w:id="867"/>
    <w:bookmarkStart w:name="z876" w:id="868"/>
    <w:p>
      <w:pPr>
        <w:spacing w:after="0"/>
        <w:ind w:left="0"/>
        <w:jc w:val="both"/>
      </w:pPr>
      <w:r>
        <w:rPr>
          <w:rFonts w:ascii="Times New Roman"/>
          <w:b w:val="false"/>
          <w:i w:val="false"/>
          <w:color w:val="000000"/>
          <w:sz w:val="28"/>
        </w:rPr>
        <w:t>
      204. "Қазақстан Республикасы Ауыл шаруашылығы министрлігі Ветеринариялық бақылау және қадағалау комитетiнiң Целиноград аудандық аумақтық инспекциясы" мемлекеттік мекемесі.</w:t>
      </w:r>
    </w:p>
    <w:bookmarkEnd w:id="868"/>
    <w:bookmarkStart w:name="z877" w:id="869"/>
    <w:p>
      <w:pPr>
        <w:spacing w:after="0"/>
        <w:ind w:left="0"/>
        <w:jc w:val="both"/>
      </w:pPr>
      <w:r>
        <w:rPr>
          <w:rFonts w:ascii="Times New Roman"/>
          <w:b w:val="false"/>
          <w:i w:val="false"/>
          <w:color w:val="000000"/>
          <w:sz w:val="28"/>
        </w:rPr>
        <w:t>
      205. "Қазақстан Республикасы Ауыл шаруашылығы министрлігі Ветеринариялық бақылау және қадағалау комитетiнiң Шортанды аудандық аумақтық инспекциясы" мемлекеттік мекемесі.</w:t>
      </w:r>
    </w:p>
    <w:bookmarkEnd w:id="869"/>
    <w:bookmarkStart w:name="z878" w:id="870"/>
    <w:p>
      <w:pPr>
        <w:spacing w:after="0"/>
        <w:ind w:left="0"/>
        <w:jc w:val="both"/>
      </w:pPr>
      <w:r>
        <w:rPr>
          <w:rFonts w:ascii="Times New Roman"/>
          <w:b w:val="false"/>
          <w:i w:val="false"/>
          <w:color w:val="000000"/>
          <w:sz w:val="28"/>
        </w:rPr>
        <w:t>
      206. "Қазақстан Республикасы Ауыл шаруашылығы министрлігі Ветеринариялық бақылау және қадағалау комитетiнiң Зеренді аудандық аумақтық инспекциясы" мемлекеттік мекемесі.</w:t>
      </w:r>
    </w:p>
    <w:bookmarkEnd w:id="870"/>
    <w:bookmarkStart w:name="z879" w:id="871"/>
    <w:p>
      <w:pPr>
        <w:spacing w:after="0"/>
        <w:ind w:left="0"/>
        <w:jc w:val="both"/>
      </w:pPr>
      <w:r>
        <w:rPr>
          <w:rFonts w:ascii="Times New Roman"/>
          <w:b w:val="false"/>
          <w:i w:val="false"/>
          <w:color w:val="000000"/>
          <w:sz w:val="28"/>
        </w:rPr>
        <w:t>
      207. "Қазақстан Республикасы Ауыл шаруашылығы министрлігі Ветеринариялық бақылау және қадағалау комитетiнiң Бурабай аудандық аумақтық инспекциясы" мемлекеттік мекемесі.</w:t>
      </w:r>
    </w:p>
    <w:bookmarkEnd w:id="871"/>
    <w:bookmarkStart w:name="z880" w:id="872"/>
    <w:p>
      <w:pPr>
        <w:spacing w:after="0"/>
        <w:ind w:left="0"/>
        <w:jc w:val="both"/>
      </w:pPr>
      <w:r>
        <w:rPr>
          <w:rFonts w:ascii="Times New Roman"/>
          <w:b w:val="false"/>
          <w:i w:val="false"/>
          <w:color w:val="000000"/>
          <w:sz w:val="28"/>
        </w:rPr>
        <w:t>
      208. "Қазақстан Республикасы Ауыл шаруашылығы министрлігі Ветеринариялық бақылау және қадағалау комитетiнiң Көкшетау қалалық аумақтық инспекциясы" мемлекеттік мекемесі.</w:t>
      </w:r>
    </w:p>
    <w:bookmarkEnd w:id="872"/>
    <w:bookmarkStart w:name="z881" w:id="873"/>
    <w:p>
      <w:pPr>
        <w:spacing w:after="0"/>
        <w:ind w:left="0"/>
        <w:jc w:val="both"/>
      </w:pPr>
      <w:r>
        <w:rPr>
          <w:rFonts w:ascii="Times New Roman"/>
          <w:b w:val="false"/>
          <w:i w:val="false"/>
          <w:color w:val="000000"/>
          <w:sz w:val="28"/>
        </w:rPr>
        <w:t>
      209. "Қазақстан Республикасы Ауыл шаруашылығы министрлігі Ветеринариялық бақылау және қадағалау комитетiнiң Степногорск қалалық аумақтық инспекциясы" мемлекеттік мекемесі.</w:t>
      </w:r>
    </w:p>
    <w:bookmarkEnd w:id="873"/>
    <w:bookmarkStart w:name="z882" w:id="874"/>
    <w:p>
      <w:pPr>
        <w:spacing w:after="0"/>
        <w:ind w:left="0"/>
        <w:jc w:val="both"/>
      </w:pPr>
      <w:r>
        <w:rPr>
          <w:rFonts w:ascii="Times New Roman"/>
          <w:b w:val="false"/>
          <w:i w:val="false"/>
          <w:color w:val="000000"/>
          <w:sz w:val="28"/>
        </w:rPr>
        <w:t>
      210. "Қазақстан Республикасы Ауыл шаруашылығы министрлігі Ветеринариялық бақылау және қадағалау комитетiнiң Ақтөбе облыстық аумақтық инспекциясы" мемлекеттік мекемесі.</w:t>
      </w:r>
    </w:p>
    <w:bookmarkEnd w:id="874"/>
    <w:bookmarkStart w:name="z883" w:id="875"/>
    <w:p>
      <w:pPr>
        <w:spacing w:after="0"/>
        <w:ind w:left="0"/>
        <w:jc w:val="both"/>
      </w:pPr>
      <w:r>
        <w:rPr>
          <w:rFonts w:ascii="Times New Roman"/>
          <w:b w:val="false"/>
          <w:i w:val="false"/>
          <w:color w:val="000000"/>
          <w:sz w:val="28"/>
        </w:rPr>
        <w:t>
      211. "Қазақстан Республикасы Ауыл шаруашылығы министрлігі Ветеринариялық бақылау және қадағалау комитетiнiң Әйтеке би аудандық аумақтық инспекциясы" мемлекеттік мекемесі.</w:t>
      </w:r>
    </w:p>
    <w:bookmarkEnd w:id="875"/>
    <w:bookmarkStart w:name="z884" w:id="876"/>
    <w:p>
      <w:pPr>
        <w:spacing w:after="0"/>
        <w:ind w:left="0"/>
        <w:jc w:val="both"/>
      </w:pPr>
      <w:r>
        <w:rPr>
          <w:rFonts w:ascii="Times New Roman"/>
          <w:b w:val="false"/>
          <w:i w:val="false"/>
          <w:color w:val="000000"/>
          <w:sz w:val="28"/>
        </w:rPr>
        <w:t>
      212. "Қазақстан Республикасы Ауыл шаруашылығы министрлігі Ветеринариялық бақылау және қадағалау комитетiнiң Алға аудандық аумақтық инспекциясы" мемлекеттік мекемесі.</w:t>
      </w:r>
    </w:p>
    <w:bookmarkEnd w:id="876"/>
    <w:bookmarkStart w:name="z885" w:id="877"/>
    <w:p>
      <w:pPr>
        <w:spacing w:after="0"/>
        <w:ind w:left="0"/>
        <w:jc w:val="both"/>
      </w:pPr>
      <w:r>
        <w:rPr>
          <w:rFonts w:ascii="Times New Roman"/>
          <w:b w:val="false"/>
          <w:i w:val="false"/>
          <w:color w:val="000000"/>
          <w:sz w:val="28"/>
        </w:rPr>
        <w:t>
      213. "Қазақстан Республикасы Ауыл шаруашылығы министрлігі Ветеринариялық бақылау және қадағалау комитетiнiң Байғанин аудандық аумақтық инспекциясы" мемлекеттік мекемесі.</w:t>
      </w:r>
    </w:p>
    <w:bookmarkEnd w:id="877"/>
    <w:bookmarkStart w:name="z886" w:id="878"/>
    <w:p>
      <w:pPr>
        <w:spacing w:after="0"/>
        <w:ind w:left="0"/>
        <w:jc w:val="both"/>
      </w:pPr>
      <w:r>
        <w:rPr>
          <w:rFonts w:ascii="Times New Roman"/>
          <w:b w:val="false"/>
          <w:i w:val="false"/>
          <w:color w:val="000000"/>
          <w:sz w:val="28"/>
        </w:rPr>
        <w:t>
      214. "Қазақстан Республикасы Ауыл шаруашылығы министрлігі Ветеринариялық бақылау және қадағалау комитетiнiң Ырғыз аудандық аумақтық инспекциясы" мемлекеттік мекемесі.</w:t>
      </w:r>
    </w:p>
    <w:bookmarkEnd w:id="878"/>
    <w:bookmarkStart w:name="z887" w:id="879"/>
    <w:p>
      <w:pPr>
        <w:spacing w:after="0"/>
        <w:ind w:left="0"/>
        <w:jc w:val="both"/>
      </w:pPr>
      <w:r>
        <w:rPr>
          <w:rFonts w:ascii="Times New Roman"/>
          <w:b w:val="false"/>
          <w:i w:val="false"/>
          <w:color w:val="000000"/>
          <w:sz w:val="28"/>
        </w:rPr>
        <w:t>
      215. "Қазақстан Республикасы Ауыл шаруашылығы министрлігі Ветеринариялық бақылау және қадағалау комитетiнiң Қарғалы аудандық аумақтық инспекциясы" мемлекеттік мекемесі.</w:t>
      </w:r>
    </w:p>
    <w:bookmarkEnd w:id="879"/>
    <w:bookmarkStart w:name="z888" w:id="880"/>
    <w:p>
      <w:pPr>
        <w:spacing w:after="0"/>
        <w:ind w:left="0"/>
        <w:jc w:val="both"/>
      </w:pPr>
      <w:r>
        <w:rPr>
          <w:rFonts w:ascii="Times New Roman"/>
          <w:b w:val="false"/>
          <w:i w:val="false"/>
          <w:color w:val="000000"/>
          <w:sz w:val="28"/>
        </w:rPr>
        <w:t>
      216. "Қазақстан Республикасы Ауыл шаруашылығы министрлігі Ветеринариялық бақылау және қадағалау комитетiнiң Мәртөк аудандық аумақтық инспекциясы" мемлекеттік мекемесі.</w:t>
      </w:r>
    </w:p>
    <w:bookmarkEnd w:id="880"/>
    <w:bookmarkStart w:name="z889" w:id="881"/>
    <w:p>
      <w:pPr>
        <w:spacing w:after="0"/>
        <w:ind w:left="0"/>
        <w:jc w:val="both"/>
      </w:pPr>
      <w:r>
        <w:rPr>
          <w:rFonts w:ascii="Times New Roman"/>
          <w:b w:val="false"/>
          <w:i w:val="false"/>
          <w:color w:val="000000"/>
          <w:sz w:val="28"/>
        </w:rPr>
        <w:t>
      217. "Қазақстан Республикасы Ауыл шаруашылығы министрлігі Ветеринариялық бақылау және қадағалау комитетiнiң Мұғалжар аудандық аумақтық инспекциясы" мемлекеттік мекемесі.</w:t>
      </w:r>
    </w:p>
    <w:bookmarkEnd w:id="881"/>
    <w:bookmarkStart w:name="z890" w:id="882"/>
    <w:p>
      <w:pPr>
        <w:spacing w:after="0"/>
        <w:ind w:left="0"/>
        <w:jc w:val="both"/>
      </w:pPr>
      <w:r>
        <w:rPr>
          <w:rFonts w:ascii="Times New Roman"/>
          <w:b w:val="false"/>
          <w:i w:val="false"/>
          <w:color w:val="000000"/>
          <w:sz w:val="28"/>
        </w:rPr>
        <w:t>
      218. "Қазақстан Республикасы Ауыл шаруашылығы министрлігі Ветеринариялық бақылау және қадағалау комитетiнiң Темір аудандық аумақтық инспекциясы" мемлекеттік мекемесі.</w:t>
      </w:r>
    </w:p>
    <w:bookmarkEnd w:id="882"/>
    <w:bookmarkStart w:name="z891" w:id="883"/>
    <w:p>
      <w:pPr>
        <w:spacing w:after="0"/>
        <w:ind w:left="0"/>
        <w:jc w:val="both"/>
      </w:pPr>
      <w:r>
        <w:rPr>
          <w:rFonts w:ascii="Times New Roman"/>
          <w:b w:val="false"/>
          <w:i w:val="false"/>
          <w:color w:val="000000"/>
          <w:sz w:val="28"/>
        </w:rPr>
        <w:t>
      219. "Қазақстан Республикасы Ауыл шаруашылығы министрлігі Ветеринариялық бақылау және қадағалау комитетiнiң Ойыл аудандық аумақтық инспекциясы" мемлекеттік мекемесі.</w:t>
      </w:r>
    </w:p>
    <w:bookmarkEnd w:id="883"/>
    <w:bookmarkStart w:name="z892" w:id="884"/>
    <w:p>
      <w:pPr>
        <w:spacing w:after="0"/>
        <w:ind w:left="0"/>
        <w:jc w:val="both"/>
      </w:pPr>
      <w:r>
        <w:rPr>
          <w:rFonts w:ascii="Times New Roman"/>
          <w:b w:val="false"/>
          <w:i w:val="false"/>
          <w:color w:val="000000"/>
          <w:sz w:val="28"/>
        </w:rPr>
        <w:t>
      220. "Қазақстан Республикасы Ауыл шаруашылығы министрлігі Ветеринариялық бақылау және қадағалау комитетiнiң Қобда аудандық аумақтық инспекциясы" мемлекеттік мекемесі.</w:t>
      </w:r>
    </w:p>
    <w:bookmarkEnd w:id="884"/>
    <w:bookmarkStart w:name="z893" w:id="885"/>
    <w:p>
      <w:pPr>
        <w:spacing w:after="0"/>
        <w:ind w:left="0"/>
        <w:jc w:val="both"/>
      </w:pPr>
      <w:r>
        <w:rPr>
          <w:rFonts w:ascii="Times New Roman"/>
          <w:b w:val="false"/>
          <w:i w:val="false"/>
          <w:color w:val="000000"/>
          <w:sz w:val="28"/>
        </w:rPr>
        <w:t>
      221. "Қазақстан Республикасы Ауыл шаруашылығы министрлігі Ветеринариялық бақылау және қадағалау комитетiнiң Хромтау аудандық аумақтық инспекциясы" мемлекеттік мекемесі.</w:t>
      </w:r>
    </w:p>
    <w:bookmarkEnd w:id="885"/>
    <w:bookmarkStart w:name="z894" w:id="886"/>
    <w:p>
      <w:pPr>
        <w:spacing w:after="0"/>
        <w:ind w:left="0"/>
        <w:jc w:val="both"/>
      </w:pPr>
      <w:r>
        <w:rPr>
          <w:rFonts w:ascii="Times New Roman"/>
          <w:b w:val="false"/>
          <w:i w:val="false"/>
          <w:color w:val="000000"/>
          <w:sz w:val="28"/>
        </w:rPr>
        <w:t>
      222. "Қазақстан Республикасы Ауыл шаруашылығы министрлігі Ветеринариялық бақылау және қадағалау комитетiнiң Шалқар аудандық аумақтық инспекциясы" мемлекеттік мекемесі.</w:t>
      </w:r>
    </w:p>
    <w:bookmarkEnd w:id="886"/>
    <w:bookmarkStart w:name="z895" w:id="887"/>
    <w:p>
      <w:pPr>
        <w:spacing w:after="0"/>
        <w:ind w:left="0"/>
        <w:jc w:val="both"/>
      </w:pPr>
      <w:r>
        <w:rPr>
          <w:rFonts w:ascii="Times New Roman"/>
          <w:b w:val="false"/>
          <w:i w:val="false"/>
          <w:color w:val="000000"/>
          <w:sz w:val="28"/>
        </w:rPr>
        <w:t>
      223. "Қазақстан Республикасы Ауыл шаруашылығы министрлігі Ветеринариялық бақылау және қадағалау комитетiнiң Ақтөбе қалалық аумақтық инспекциясы" мемлекеттік мекемесі.</w:t>
      </w:r>
    </w:p>
    <w:bookmarkEnd w:id="887"/>
    <w:bookmarkStart w:name="z896" w:id="888"/>
    <w:p>
      <w:pPr>
        <w:spacing w:after="0"/>
        <w:ind w:left="0"/>
        <w:jc w:val="both"/>
      </w:pPr>
      <w:r>
        <w:rPr>
          <w:rFonts w:ascii="Times New Roman"/>
          <w:b w:val="false"/>
          <w:i w:val="false"/>
          <w:color w:val="000000"/>
          <w:sz w:val="28"/>
        </w:rPr>
        <w:t>
      224. "Қазақстан Республикасы Ауыл шаруашылығы министрлігі Ветеринариялық бақылау және қадағалау комитетiнiң Алматы облыстық аумақтық инспекциясы" мемлекеттік мекемесі.</w:t>
      </w:r>
    </w:p>
    <w:bookmarkEnd w:id="888"/>
    <w:bookmarkStart w:name="z897" w:id="889"/>
    <w:p>
      <w:pPr>
        <w:spacing w:after="0"/>
        <w:ind w:left="0"/>
        <w:jc w:val="both"/>
      </w:pPr>
      <w:r>
        <w:rPr>
          <w:rFonts w:ascii="Times New Roman"/>
          <w:b w:val="false"/>
          <w:i w:val="false"/>
          <w:color w:val="000000"/>
          <w:sz w:val="28"/>
        </w:rPr>
        <w:t>
      225. "Қазақстан Республикасы Ауыл шаруашылығы министрлігі Ветеринариялық бақылау және қадағалау комитетiнiң Ақсу аудандық аумақтық инспекциясы" мемлекеттік мекемесі.</w:t>
      </w:r>
    </w:p>
    <w:bookmarkEnd w:id="889"/>
    <w:bookmarkStart w:name="z898" w:id="890"/>
    <w:p>
      <w:pPr>
        <w:spacing w:after="0"/>
        <w:ind w:left="0"/>
        <w:jc w:val="both"/>
      </w:pPr>
      <w:r>
        <w:rPr>
          <w:rFonts w:ascii="Times New Roman"/>
          <w:b w:val="false"/>
          <w:i w:val="false"/>
          <w:color w:val="000000"/>
          <w:sz w:val="28"/>
        </w:rPr>
        <w:t>
      226. "Қазақстан Республикасы Ауыл шаруашылығы министрлігі Ветеринариялық бақылау және қадағалау комитетiнiң Алакөл аудандық аумақтық инспекциясы" мемлекеттік мекемесі.</w:t>
      </w:r>
    </w:p>
    <w:bookmarkEnd w:id="890"/>
    <w:bookmarkStart w:name="z899" w:id="891"/>
    <w:p>
      <w:pPr>
        <w:spacing w:after="0"/>
        <w:ind w:left="0"/>
        <w:jc w:val="both"/>
      </w:pPr>
      <w:r>
        <w:rPr>
          <w:rFonts w:ascii="Times New Roman"/>
          <w:b w:val="false"/>
          <w:i w:val="false"/>
          <w:color w:val="000000"/>
          <w:sz w:val="28"/>
        </w:rPr>
        <w:t>
      227. "Қазақстан Республикасы Ауыл шаруашылығы министрлігі Ветеринариялық бақылау және қадағалау комитетiнiң Балқаш аудандық аумақтық инспекциясы" мемлекеттік мекемесі.</w:t>
      </w:r>
    </w:p>
    <w:bookmarkEnd w:id="891"/>
    <w:bookmarkStart w:name="z900" w:id="892"/>
    <w:p>
      <w:pPr>
        <w:spacing w:after="0"/>
        <w:ind w:left="0"/>
        <w:jc w:val="both"/>
      </w:pPr>
      <w:r>
        <w:rPr>
          <w:rFonts w:ascii="Times New Roman"/>
          <w:b w:val="false"/>
          <w:i w:val="false"/>
          <w:color w:val="000000"/>
          <w:sz w:val="28"/>
        </w:rPr>
        <w:t>
      228. "Қазақстан Республикасы Ауыл шаруашылығы министрлігі Ветеринариялық бақылау және қадағалау комитетiнiң Еңбекшіқазақ аудандық аумақтық инспекциясы" мемлекеттік мекемесі.</w:t>
      </w:r>
    </w:p>
    <w:bookmarkEnd w:id="892"/>
    <w:bookmarkStart w:name="z901" w:id="893"/>
    <w:p>
      <w:pPr>
        <w:spacing w:after="0"/>
        <w:ind w:left="0"/>
        <w:jc w:val="both"/>
      </w:pPr>
      <w:r>
        <w:rPr>
          <w:rFonts w:ascii="Times New Roman"/>
          <w:b w:val="false"/>
          <w:i w:val="false"/>
          <w:color w:val="000000"/>
          <w:sz w:val="28"/>
        </w:rPr>
        <w:t>
      229. "Қазақстан Республикасы Ауыл шаруашылығы министрлігі Ветеринариялық бақылау және қадағалау комитетiнiң Жамбыл аудандық аумақтық инспекциясы" мемлекеттік мекемесі.</w:t>
      </w:r>
    </w:p>
    <w:bookmarkEnd w:id="893"/>
    <w:bookmarkStart w:name="z902" w:id="894"/>
    <w:p>
      <w:pPr>
        <w:spacing w:after="0"/>
        <w:ind w:left="0"/>
        <w:jc w:val="both"/>
      </w:pPr>
      <w:r>
        <w:rPr>
          <w:rFonts w:ascii="Times New Roman"/>
          <w:b w:val="false"/>
          <w:i w:val="false"/>
          <w:color w:val="000000"/>
          <w:sz w:val="28"/>
        </w:rPr>
        <w:t>
      230. "Қазақстан Республикасы Ауыл шаруашылығы министрлігі Ветеринариялық бақылау және қадағалау комитетiнiң Іле аудандық аумақтық инспекциясы" мемлекеттік мекемесі.</w:t>
      </w:r>
    </w:p>
    <w:bookmarkEnd w:id="894"/>
    <w:bookmarkStart w:name="z903" w:id="895"/>
    <w:p>
      <w:pPr>
        <w:spacing w:after="0"/>
        <w:ind w:left="0"/>
        <w:jc w:val="both"/>
      </w:pPr>
      <w:r>
        <w:rPr>
          <w:rFonts w:ascii="Times New Roman"/>
          <w:b w:val="false"/>
          <w:i w:val="false"/>
          <w:color w:val="000000"/>
          <w:sz w:val="28"/>
        </w:rPr>
        <w:t>
      231. "Қазақстан Республикасы Ауыл шаруашылығы министрлігі Ветеринариялық бақылау және қадағалау комитетiнiң Қапшағай қалалық аумақтық инспекциясы" мемлекеттік мекемесі.</w:t>
      </w:r>
    </w:p>
    <w:bookmarkEnd w:id="895"/>
    <w:bookmarkStart w:name="z904" w:id="896"/>
    <w:p>
      <w:pPr>
        <w:spacing w:after="0"/>
        <w:ind w:left="0"/>
        <w:jc w:val="both"/>
      </w:pPr>
      <w:r>
        <w:rPr>
          <w:rFonts w:ascii="Times New Roman"/>
          <w:b w:val="false"/>
          <w:i w:val="false"/>
          <w:color w:val="000000"/>
          <w:sz w:val="28"/>
        </w:rPr>
        <w:t>
      232. "Қазақстан Республикасы Ауыл шаруашылығы министрлігі Ветеринариялық бақылау және қадағалау комитетiнiң Қаратал аудандық аумақтық инспекциясы" мемлекеттік мекемесі.</w:t>
      </w:r>
    </w:p>
    <w:bookmarkEnd w:id="896"/>
    <w:bookmarkStart w:name="z905" w:id="897"/>
    <w:p>
      <w:pPr>
        <w:spacing w:after="0"/>
        <w:ind w:left="0"/>
        <w:jc w:val="both"/>
      </w:pPr>
      <w:r>
        <w:rPr>
          <w:rFonts w:ascii="Times New Roman"/>
          <w:b w:val="false"/>
          <w:i w:val="false"/>
          <w:color w:val="000000"/>
          <w:sz w:val="28"/>
        </w:rPr>
        <w:t>
      233. "Қазақстан Республикасы Ауыл шаруашылығы министрлігі Ветеринариялық бақылау және қадағалау комитетiнiң Қарасай аудандық аумақтық инспекциясы" мемлекеттік мекемесі.</w:t>
      </w:r>
    </w:p>
    <w:bookmarkEnd w:id="897"/>
    <w:bookmarkStart w:name="z906" w:id="898"/>
    <w:p>
      <w:pPr>
        <w:spacing w:after="0"/>
        <w:ind w:left="0"/>
        <w:jc w:val="both"/>
      </w:pPr>
      <w:r>
        <w:rPr>
          <w:rFonts w:ascii="Times New Roman"/>
          <w:b w:val="false"/>
          <w:i w:val="false"/>
          <w:color w:val="000000"/>
          <w:sz w:val="28"/>
        </w:rPr>
        <w:t>
      234. "Қазақстан Республикасы Ауыл шаруашылығы министрлігі Ветеринариялық бақылау және қадағалау комитетiнiң Кеген аудандық аумақтық инспекциясы" мемлекеттік мекемесі.</w:t>
      </w:r>
    </w:p>
    <w:bookmarkEnd w:id="898"/>
    <w:bookmarkStart w:name="z907" w:id="899"/>
    <w:p>
      <w:pPr>
        <w:spacing w:after="0"/>
        <w:ind w:left="0"/>
        <w:jc w:val="both"/>
      </w:pPr>
      <w:r>
        <w:rPr>
          <w:rFonts w:ascii="Times New Roman"/>
          <w:b w:val="false"/>
          <w:i w:val="false"/>
          <w:color w:val="000000"/>
          <w:sz w:val="28"/>
        </w:rPr>
        <w:t>
      235. "Қазақстан Республикасы Ауыл шаруашылығы министрлігі Ветеринариялық бақылау және қадағалау комитетiнiң Кербұлақ аудандық аумақтық инспекциясы" мемлекеттік мекемесі.</w:t>
      </w:r>
    </w:p>
    <w:bookmarkEnd w:id="899"/>
    <w:bookmarkStart w:name="z908" w:id="900"/>
    <w:p>
      <w:pPr>
        <w:spacing w:after="0"/>
        <w:ind w:left="0"/>
        <w:jc w:val="both"/>
      </w:pPr>
      <w:r>
        <w:rPr>
          <w:rFonts w:ascii="Times New Roman"/>
          <w:b w:val="false"/>
          <w:i w:val="false"/>
          <w:color w:val="000000"/>
          <w:sz w:val="28"/>
        </w:rPr>
        <w:t>
      236. "Қазақстан Республикасы Ауыл шаруашылығы министрлігі Ветеринариялық бақылау және қадағалау комитетiнiң Көксу аудандық аумақтық инспекциясы" мемлекеттік мекемесі.</w:t>
      </w:r>
    </w:p>
    <w:bookmarkEnd w:id="900"/>
    <w:bookmarkStart w:name="z909" w:id="901"/>
    <w:p>
      <w:pPr>
        <w:spacing w:after="0"/>
        <w:ind w:left="0"/>
        <w:jc w:val="both"/>
      </w:pPr>
      <w:r>
        <w:rPr>
          <w:rFonts w:ascii="Times New Roman"/>
          <w:b w:val="false"/>
          <w:i w:val="false"/>
          <w:color w:val="000000"/>
          <w:sz w:val="28"/>
        </w:rPr>
        <w:t>
      237. "Қазақстан Республикасы Ауыл шаруашылығы министрлігі Ветеринариялық бақылау және қадағалау комитетiнiң Панфилов аудандық аумақтық инспекциясы" мемлекеттік мекемесі.</w:t>
      </w:r>
    </w:p>
    <w:bookmarkEnd w:id="901"/>
    <w:bookmarkStart w:name="z910" w:id="902"/>
    <w:p>
      <w:pPr>
        <w:spacing w:after="0"/>
        <w:ind w:left="0"/>
        <w:jc w:val="both"/>
      </w:pPr>
      <w:r>
        <w:rPr>
          <w:rFonts w:ascii="Times New Roman"/>
          <w:b w:val="false"/>
          <w:i w:val="false"/>
          <w:color w:val="000000"/>
          <w:sz w:val="28"/>
        </w:rPr>
        <w:t>
      238. "Қазақстан Республикасы Ауыл шаруашылығы министрлігі Ветеринариялық бақылау және қадағалау комитетiнiң Райымбек аудандық аумақтық инспекциясы" мемлекеттік мекемесі.</w:t>
      </w:r>
    </w:p>
    <w:bookmarkEnd w:id="902"/>
    <w:bookmarkStart w:name="z911" w:id="903"/>
    <w:p>
      <w:pPr>
        <w:spacing w:after="0"/>
        <w:ind w:left="0"/>
        <w:jc w:val="both"/>
      </w:pPr>
      <w:r>
        <w:rPr>
          <w:rFonts w:ascii="Times New Roman"/>
          <w:b w:val="false"/>
          <w:i w:val="false"/>
          <w:color w:val="000000"/>
          <w:sz w:val="28"/>
        </w:rPr>
        <w:t>
      239. "Қазақстан Республикасы Ауыл шаруашылығы министрлігі Ветеринариялық бақылау және қадағалау комитетiнiң Сарқант аудандық аумақтық инспекциясы" мемлекеттік мекемесі.</w:t>
      </w:r>
    </w:p>
    <w:bookmarkEnd w:id="903"/>
    <w:bookmarkStart w:name="z912" w:id="904"/>
    <w:p>
      <w:pPr>
        <w:spacing w:after="0"/>
        <w:ind w:left="0"/>
        <w:jc w:val="both"/>
      </w:pPr>
      <w:r>
        <w:rPr>
          <w:rFonts w:ascii="Times New Roman"/>
          <w:b w:val="false"/>
          <w:i w:val="false"/>
          <w:color w:val="000000"/>
          <w:sz w:val="28"/>
        </w:rPr>
        <w:t>
      240. "Қазақстан Республикасы Ауыл шаруашылығы министрлігі Ветеринариялық бақылау және қадағалау комитетiнiң Талғар аудандық аумақтық инспекциясы" мемлекеттік мекемесі.</w:t>
      </w:r>
    </w:p>
    <w:bookmarkEnd w:id="904"/>
    <w:bookmarkStart w:name="z913" w:id="905"/>
    <w:p>
      <w:pPr>
        <w:spacing w:after="0"/>
        <w:ind w:left="0"/>
        <w:jc w:val="both"/>
      </w:pPr>
      <w:r>
        <w:rPr>
          <w:rFonts w:ascii="Times New Roman"/>
          <w:b w:val="false"/>
          <w:i w:val="false"/>
          <w:color w:val="000000"/>
          <w:sz w:val="28"/>
        </w:rPr>
        <w:t>
      241. "Қазақстан Республикасы Ауыл шаруашылығы министрлігі Ветеринариялық бақылау және қадағалау комитетiнiң Ескелді аудандық аумақтық инспекциясы" мемлекеттік мекемесі.</w:t>
      </w:r>
    </w:p>
    <w:bookmarkEnd w:id="905"/>
    <w:bookmarkStart w:name="z914" w:id="906"/>
    <w:p>
      <w:pPr>
        <w:spacing w:after="0"/>
        <w:ind w:left="0"/>
        <w:jc w:val="both"/>
      </w:pPr>
      <w:r>
        <w:rPr>
          <w:rFonts w:ascii="Times New Roman"/>
          <w:b w:val="false"/>
          <w:i w:val="false"/>
          <w:color w:val="000000"/>
          <w:sz w:val="28"/>
        </w:rPr>
        <w:t>
      242. "Қазақстан Республикасы Ауыл шаруашылығы министрлігі Ветеринариялық бақылау және қадағалау комитетiнiң Ұйғыр аудандық аумақтық инспекциясы" мемлекеттік мекемесі.</w:t>
      </w:r>
    </w:p>
    <w:bookmarkEnd w:id="906"/>
    <w:bookmarkStart w:name="z915" w:id="907"/>
    <w:p>
      <w:pPr>
        <w:spacing w:after="0"/>
        <w:ind w:left="0"/>
        <w:jc w:val="both"/>
      </w:pPr>
      <w:r>
        <w:rPr>
          <w:rFonts w:ascii="Times New Roman"/>
          <w:b w:val="false"/>
          <w:i w:val="false"/>
          <w:color w:val="000000"/>
          <w:sz w:val="28"/>
        </w:rPr>
        <w:t>
      243. "Қазақстан Республикасы Ауыл шаруашылығы министрлігі Ветеринариялық бақылау және қадағалау комитетiнiң Талдықорған қалалық аумақтық инспекциясы" мемлекеттік мекемесі.</w:t>
      </w:r>
    </w:p>
    <w:bookmarkEnd w:id="907"/>
    <w:bookmarkStart w:name="z916" w:id="908"/>
    <w:p>
      <w:pPr>
        <w:spacing w:after="0"/>
        <w:ind w:left="0"/>
        <w:jc w:val="both"/>
      </w:pPr>
      <w:r>
        <w:rPr>
          <w:rFonts w:ascii="Times New Roman"/>
          <w:b w:val="false"/>
          <w:i w:val="false"/>
          <w:color w:val="000000"/>
          <w:sz w:val="28"/>
        </w:rPr>
        <w:t>
      244. "Қазақстан Республикасы Ауыл шаруашылығы министрлігі Ветеринариялық бақылау және қадағалау комитетiнiң Текелі қалалық аумақтық инспекциясы" мемлекеттік мекемесі.</w:t>
      </w:r>
    </w:p>
    <w:bookmarkEnd w:id="908"/>
    <w:bookmarkStart w:name="z917" w:id="909"/>
    <w:p>
      <w:pPr>
        <w:spacing w:after="0"/>
        <w:ind w:left="0"/>
        <w:jc w:val="both"/>
      </w:pPr>
      <w:r>
        <w:rPr>
          <w:rFonts w:ascii="Times New Roman"/>
          <w:b w:val="false"/>
          <w:i w:val="false"/>
          <w:color w:val="000000"/>
          <w:sz w:val="28"/>
        </w:rPr>
        <w:t>
      245. "Қазақстан Республикасы Ауыл шаруашылығы министрлігі Ветеринариялық бақылау және қадағалау комитетiнiң Атырау облыстық аумақтық инспекциясы" мемлекеттік мекемесі.</w:t>
      </w:r>
    </w:p>
    <w:bookmarkEnd w:id="909"/>
    <w:bookmarkStart w:name="z918" w:id="910"/>
    <w:p>
      <w:pPr>
        <w:spacing w:after="0"/>
        <w:ind w:left="0"/>
        <w:jc w:val="both"/>
      </w:pPr>
      <w:r>
        <w:rPr>
          <w:rFonts w:ascii="Times New Roman"/>
          <w:b w:val="false"/>
          <w:i w:val="false"/>
          <w:color w:val="000000"/>
          <w:sz w:val="28"/>
        </w:rPr>
        <w:t>
      246. "Қазақстан Республикасы Ауыл шаруашылығы министрлігі Ветеринариялық бақылау және қадағалау комитетiнiң Жылыой аудандық аумақтық инспекциясы" мемлекеттік мекемесі.</w:t>
      </w:r>
    </w:p>
    <w:bookmarkEnd w:id="910"/>
    <w:bookmarkStart w:name="z919" w:id="911"/>
    <w:p>
      <w:pPr>
        <w:spacing w:after="0"/>
        <w:ind w:left="0"/>
        <w:jc w:val="both"/>
      </w:pPr>
      <w:r>
        <w:rPr>
          <w:rFonts w:ascii="Times New Roman"/>
          <w:b w:val="false"/>
          <w:i w:val="false"/>
          <w:color w:val="000000"/>
          <w:sz w:val="28"/>
        </w:rPr>
        <w:t>
      247. "Қазақстан Республикасы Ауыл шаруашылығы министрлігі Ветеринариялық бақылау және қадағалау комитетiнiң Индер аудандық аумақтық инспекциясы" мемлекеттік мекемесі.</w:t>
      </w:r>
    </w:p>
    <w:bookmarkEnd w:id="911"/>
    <w:bookmarkStart w:name="z920" w:id="912"/>
    <w:p>
      <w:pPr>
        <w:spacing w:after="0"/>
        <w:ind w:left="0"/>
        <w:jc w:val="both"/>
      </w:pPr>
      <w:r>
        <w:rPr>
          <w:rFonts w:ascii="Times New Roman"/>
          <w:b w:val="false"/>
          <w:i w:val="false"/>
          <w:color w:val="000000"/>
          <w:sz w:val="28"/>
        </w:rPr>
        <w:t>
      248. "Қазақстан Республикасы Ауыл шаруашылығы министрлігі Ветеринариялық бақылау және қадағалау комитетiнiң Исатай аудандық аумақтық инспекциясы" мемлекеттік мекемесі.</w:t>
      </w:r>
    </w:p>
    <w:bookmarkEnd w:id="912"/>
    <w:bookmarkStart w:name="z921" w:id="913"/>
    <w:p>
      <w:pPr>
        <w:spacing w:after="0"/>
        <w:ind w:left="0"/>
        <w:jc w:val="both"/>
      </w:pPr>
      <w:r>
        <w:rPr>
          <w:rFonts w:ascii="Times New Roman"/>
          <w:b w:val="false"/>
          <w:i w:val="false"/>
          <w:color w:val="000000"/>
          <w:sz w:val="28"/>
        </w:rPr>
        <w:t>
      249. "Қазақстан Республикасы Ауыл шаруашылығы министрлігі Ветеринариялық бақылау және қадағалау комитетiнiң Қызылқоға аудандық аумақтық инспекциясы" мемлекеттік мекемесі.</w:t>
      </w:r>
    </w:p>
    <w:bookmarkEnd w:id="913"/>
    <w:bookmarkStart w:name="z922" w:id="914"/>
    <w:p>
      <w:pPr>
        <w:spacing w:after="0"/>
        <w:ind w:left="0"/>
        <w:jc w:val="both"/>
      </w:pPr>
      <w:r>
        <w:rPr>
          <w:rFonts w:ascii="Times New Roman"/>
          <w:b w:val="false"/>
          <w:i w:val="false"/>
          <w:color w:val="000000"/>
          <w:sz w:val="28"/>
        </w:rPr>
        <w:t>
      250. "Қазақстан Республикасы Ауыл шаруашылығы министрлігі Ветеринариялық бақылау және қадағалау комитетiнiң Құрманғазы аудандық аумақтық инспекциясы" мемлекеттік мекемесі.</w:t>
      </w:r>
    </w:p>
    <w:bookmarkEnd w:id="914"/>
    <w:bookmarkStart w:name="z923" w:id="915"/>
    <w:p>
      <w:pPr>
        <w:spacing w:after="0"/>
        <w:ind w:left="0"/>
        <w:jc w:val="both"/>
      </w:pPr>
      <w:r>
        <w:rPr>
          <w:rFonts w:ascii="Times New Roman"/>
          <w:b w:val="false"/>
          <w:i w:val="false"/>
          <w:color w:val="000000"/>
          <w:sz w:val="28"/>
        </w:rPr>
        <w:t>
      251. "Қазақстан Республикасы Ауыл шаруашылығы министрлігі Ветеринариялық бақылау және қадағалау комитетiнiң Махамбет аудандық аумақтық инспекциясы" мемлекеттік мекемесі.</w:t>
      </w:r>
    </w:p>
    <w:bookmarkEnd w:id="915"/>
    <w:bookmarkStart w:name="z924" w:id="916"/>
    <w:p>
      <w:pPr>
        <w:spacing w:after="0"/>
        <w:ind w:left="0"/>
        <w:jc w:val="both"/>
      </w:pPr>
      <w:r>
        <w:rPr>
          <w:rFonts w:ascii="Times New Roman"/>
          <w:b w:val="false"/>
          <w:i w:val="false"/>
          <w:color w:val="000000"/>
          <w:sz w:val="28"/>
        </w:rPr>
        <w:t>
      252. "Қазақстан Республикасы Ауыл шаруашылығы министрлігі Ветеринариялық бақылау және қадағалау комитетiнiң Мақат аудандық аумақтық инспекциясы" мемлекеттік мекемесі.</w:t>
      </w:r>
    </w:p>
    <w:bookmarkEnd w:id="916"/>
    <w:bookmarkStart w:name="z925" w:id="917"/>
    <w:p>
      <w:pPr>
        <w:spacing w:after="0"/>
        <w:ind w:left="0"/>
        <w:jc w:val="both"/>
      </w:pPr>
      <w:r>
        <w:rPr>
          <w:rFonts w:ascii="Times New Roman"/>
          <w:b w:val="false"/>
          <w:i w:val="false"/>
          <w:color w:val="000000"/>
          <w:sz w:val="28"/>
        </w:rPr>
        <w:t>
      253. "Қазақстан Республикасы Ауыл шаруашылығы министрлігі Ветеринариялық бақылау және қадағалау комитетiнiң Атырау қалалық аумақтық инспекциясы" мемлекеттік мекемесі.</w:t>
      </w:r>
    </w:p>
    <w:bookmarkEnd w:id="917"/>
    <w:bookmarkStart w:name="z926" w:id="918"/>
    <w:p>
      <w:pPr>
        <w:spacing w:after="0"/>
        <w:ind w:left="0"/>
        <w:jc w:val="both"/>
      </w:pPr>
      <w:r>
        <w:rPr>
          <w:rFonts w:ascii="Times New Roman"/>
          <w:b w:val="false"/>
          <w:i w:val="false"/>
          <w:color w:val="000000"/>
          <w:sz w:val="28"/>
        </w:rPr>
        <w:t>
      254. "Қазақстан Республикасы Ауыл шаруашылығы министрлігі Ветеринариялық бақылау және қадағалау комитетінің Шығыс Қазақстан облыстық аумақтық инспекциясы" мемлекеттік мекемесі.</w:t>
      </w:r>
    </w:p>
    <w:bookmarkEnd w:id="918"/>
    <w:bookmarkStart w:name="z927" w:id="919"/>
    <w:p>
      <w:pPr>
        <w:spacing w:after="0"/>
        <w:ind w:left="0"/>
        <w:jc w:val="both"/>
      </w:pPr>
      <w:r>
        <w:rPr>
          <w:rFonts w:ascii="Times New Roman"/>
          <w:b w:val="false"/>
          <w:i w:val="false"/>
          <w:color w:val="000000"/>
          <w:sz w:val="28"/>
        </w:rPr>
        <w:t>
      255. "Қазақстан Республикасы Ауыл шаруашылығы министрлігі Ветеринариялық бақылау және қадағалау комитетiнiң Абай аудандық аумақтық инспекциясы" мемлекеттік мекемесі.</w:t>
      </w:r>
    </w:p>
    <w:bookmarkEnd w:id="919"/>
    <w:bookmarkStart w:name="z928" w:id="920"/>
    <w:p>
      <w:pPr>
        <w:spacing w:after="0"/>
        <w:ind w:left="0"/>
        <w:jc w:val="both"/>
      </w:pPr>
      <w:r>
        <w:rPr>
          <w:rFonts w:ascii="Times New Roman"/>
          <w:b w:val="false"/>
          <w:i w:val="false"/>
          <w:color w:val="000000"/>
          <w:sz w:val="28"/>
        </w:rPr>
        <w:t>
      256. "Қазақстан Республикасы Ауыл шаруашылығы министрлігі Ветеринариялық бақылау және қадағалау комитетiнiң Алтай аудандық аумақтық инспекциясы" мемлекеттік мекемесі.</w:t>
      </w:r>
    </w:p>
    <w:bookmarkEnd w:id="920"/>
    <w:bookmarkStart w:name="z929" w:id="921"/>
    <w:p>
      <w:pPr>
        <w:spacing w:after="0"/>
        <w:ind w:left="0"/>
        <w:jc w:val="both"/>
      </w:pPr>
      <w:r>
        <w:rPr>
          <w:rFonts w:ascii="Times New Roman"/>
          <w:b w:val="false"/>
          <w:i w:val="false"/>
          <w:color w:val="000000"/>
          <w:sz w:val="28"/>
        </w:rPr>
        <w:t>
      257. "Қазақстан Республикасы Ауыл шаруашылығы министрлігі Ветеринариялық бақылау және қадағалау комитетiнiң Аягөз аудандық аумақтық инспекциясы" мемлекеттік мекемесі.</w:t>
      </w:r>
    </w:p>
    <w:bookmarkEnd w:id="921"/>
    <w:bookmarkStart w:name="z930" w:id="922"/>
    <w:p>
      <w:pPr>
        <w:spacing w:after="0"/>
        <w:ind w:left="0"/>
        <w:jc w:val="both"/>
      </w:pPr>
      <w:r>
        <w:rPr>
          <w:rFonts w:ascii="Times New Roman"/>
          <w:b w:val="false"/>
          <w:i w:val="false"/>
          <w:color w:val="000000"/>
          <w:sz w:val="28"/>
        </w:rPr>
        <w:t>
      258. "Қазақстан Республикасы Ауыл шаруашылығы министрлігі Ветеринариялық бақылау және қадағалау комитетiнiң Бесқарағай аудандық аумақтық инспекциясы" мемлекеттік мекемесі.</w:t>
      </w:r>
    </w:p>
    <w:bookmarkEnd w:id="922"/>
    <w:bookmarkStart w:name="z931" w:id="923"/>
    <w:p>
      <w:pPr>
        <w:spacing w:after="0"/>
        <w:ind w:left="0"/>
        <w:jc w:val="both"/>
      </w:pPr>
      <w:r>
        <w:rPr>
          <w:rFonts w:ascii="Times New Roman"/>
          <w:b w:val="false"/>
          <w:i w:val="false"/>
          <w:color w:val="000000"/>
          <w:sz w:val="28"/>
        </w:rPr>
        <w:t>
      259. "Қазақстан Республикасы Ауыл шаруашылығы министрлігі Ветеринариялық бақылау және қадағалау комитетiнiң Бородулиха аудандық аумақтық инспекциясы" мемлекеттік мекемесі.</w:t>
      </w:r>
    </w:p>
    <w:bookmarkEnd w:id="923"/>
    <w:bookmarkStart w:name="z932" w:id="924"/>
    <w:p>
      <w:pPr>
        <w:spacing w:after="0"/>
        <w:ind w:left="0"/>
        <w:jc w:val="both"/>
      </w:pPr>
      <w:r>
        <w:rPr>
          <w:rFonts w:ascii="Times New Roman"/>
          <w:b w:val="false"/>
          <w:i w:val="false"/>
          <w:color w:val="000000"/>
          <w:sz w:val="28"/>
        </w:rPr>
        <w:t>
      260. "Қазақстан Республикасы Ауыл шаруашылығы министрлігі Ветеринариялық бақылау және қадағалау комитетiнiң Глубокое аудандық аумақтық инспекциясы" мемлекеттік мекемесі.</w:t>
      </w:r>
    </w:p>
    <w:bookmarkEnd w:id="924"/>
    <w:bookmarkStart w:name="z933" w:id="925"/>
    <w:p>
      <w:pPr>
        <w:spacing w:after="0"/>
        <w:ind w:left="0"/>
        <w:jc w:val="both"/>
      </w:pPr>
      <w:r>
        <w:rPr>
          <w:rFonts w:ascii="Times New Roman"/>
          <w:b w:val="false"/>
          <w:i w:val="false"/>
          <w:color w:val="000000"/>
          <w:sz w:val="28"/>
        </w:rPr>
        <w:t>
      261. "Қазақстан Республикасы Ауыл шаруашылығы министрлігі Ветеринариялық бақылау және қадағалау комитетiнiң Жарма аудандық аумақтық инспекциясы" мемлекеттік мекемесі.</w:t>
      </w:r>
    </w:p>
    <w:bookmarkEnd w:id="925"/>
    <w:bookmarkStart w:name="z934" w:id="926"/>
    <w:p>
      <w:pPr>
        <w:spacing w:after="0"/>
        <w:ind w:left="0"/>
        <w:jc w:val="both"/>
      </w:pPr>
      <w:r>
        <w:rPr>
          <w:rFonts w:ascii="Times New Roman"/>
          <w:b w:val="false"/>
          <w:i w:val="false"/>
          <w:color w:val="000000"/>
          <w:sz w:val="28"/>
        </w:rPr>
        <w:t>
      262. "Қазақстан Республикасы Ауыл шаруашылығы министрлігі Ветеринариялық бақылау және қадағалау комитетiнiң Зайсан аудандық аумақтық инспекциясы" мемлекеттік мекемесі.</w:t>
      </w:r>
    </w:p>
    <w:bookmarkEnd w:id="926"/>
    <w:bookmarkStart w:name="z935" w:id="927"/>
    <w:p>
      <w:pPr>
        <w:spacing w:after="0"/>
        <w:ind w:left="0"/>
        <w:jc w:val="both"/>
      </w:pPr>
      <w:r>
        <w:rPr>
          <w:rFonts w:ascii="Times New Roman"/>
          <w:b w:val="false"/>
          <w:i w:val="false"/>
          <w:color w:val="000000"/>
          <w:sz w:val="28"/>
        </w:rPr>
        <w:t>
      263. "Қазақстан Республикасы Ауыл шаруашылығы министрлігі Ветеринариялық бақылау және қадағалау комитетiнiң Қатонқарағай аудандық аумақтық инспекциясы" мемлекеттік мекемесі.</w:t>
      </w:r>
    </w:p>
    <w:bookmarkEnd w:id="927"/>
    <w:bookmarkStart w:name="z936" w:id="928"/>
    <w:p>
      <w:pPr>
        <w:spacing w:after="0"/>
        <w:ind w:left="0"/>
        <w:jc w:val="both"/>
      </w:pPr>
      <w:r>
        <w:rPr>
          <w:rFonts w:ascii="Times New Roman"/>
          <w:b w:val="false"/>
          <w:i w:val="false"/>
          <w:color w:val="000000"/>
          <w:sz w:val="28"/>
        </w:rPr>
        <w:t>
      264. "Қазақстан Республикасы Ауыл шаруашылығы министрлігі Ветеринариялық бақылау және қадағалау комитетiнiң Көкпекті аудандық аумақтық инспекциясы" мемлекеттік мекемесі.</w:t>
      </w:r>
    </w:p>
    <w:bookmarkEnd w:id="928"/>
    <w:bookmarkStart w:name="z937" w:id="929"/>
    <w:p>
      <w:pPr>
        <w:spacing w:after="0"/>
        <w:ind w:left="0"/>
        <w:jc w:val="both"/>
      </w:pPr>
      <w:r>
        <w:rPr>
          <w:rFonts w:ascii="Times New Roman"/>
          <w:b w:val="false"/>
          <w:i w:val="false"/>
          <w:color w:val="000000"/>
          <w:sz w:val="28"/>
        </w:rPr>
        <w:t>
      265. "Қазақстан Республикасы Ауыл шаруашылығы министрлігі Ветеринариялық бақылау және қадағалау комитетiнiң Күршім аудандық аумақтық инспекциясы" мемлекеттік мекемесі.</w:t>
      </w:r>
    </w:p>
    <w:bookmarkEnd w:id="929"/>
    <w:bookmarkStart w:name="z938" w:id="930"/>
    <w:p>
      <w:pPr>
        <w:spacing w:after="0"/>
        <w:ind w:left="0"/>
        <w:jc w:val="both"/>
      </w:pPr>
      <w:r>
        <w:rPr>
          <w:rFonts w:ascii="Times New Roman"/>
          <w:b w:val="false"/>
          <w:i w:val="false"/>
          <w:color w:val="000000"/>
          <w:sz w:val="28"/>
        </w:rPr>
        <w:t>
      266. "Қазақстан Республикасы Ауыл шаруашылығы министрлігі Ветеринариялық бақылау және қадағалау комитетiнiң Тарбағатай аудандық аумақтық инспекциясы" мемлекеттік мекемесі.</w:t>
      </w:r>
    </w:p>
    <w:bookmarkEnd w:id="930"/>
    <w:bookmarkStart w:name="z939" w:id="931"/>
    <w:p>
      <w:pPr>
        <w:spacing w:after="0"/>
        <w:ind w:left="0"/>
        <w:jc w:val="both"/>
      </w:pPr>
      <w:r>
        <w:rPr>
          <w:rFonts w:ascii="Times New Roman"/>
          <w:b w:val="false"/>
          <w:i w:val="false"/>
          <w:color w:val="000000"/>
          <w:sz w:val="28"/>
        </w:rPr>
        <w:t>
      267. "Қазақстан Республикасы Ауыл шаруашылығы министрлігі Ветеринариялық бақылау және қадағалау комитетiнiң Ұлан аудандық аумақтық инспекциясы" мемлекеттік мекемесі.</w:t>
      </w:r>
    </w:p>
    <w:bookmarkEnd w:id="931"/>
    <w:bookmarkStart w:name="z940" w:id="932"/>
    <w:p>
      <w:pPr>
        <w:spacing w:after="0"/>
        <w:ind w:left="0"/>
        <w:jc w:val="both"/>
      </w:pPr>
      <w:r>
        <w:rPr>
          <w:rFonts w:ascii="Times New Roman"/>
          <w:b w:val="false"/>
          <w:i w:val="false"/>
          <w:color w:val="000000"/>
          <w:sz w:val="28"/>
        </w:rPr>
        <w:t>
      268. "Қазақстан Республикасы Ауыл шаруашылығы министрлігі Ветеринариялық бақылау және қадағалау комитетiнiң Үржар аудандық аумақтық инспекциясы" мемлекеттік мекемесі.</w:t>
      </w:r>
    </w:p>
    <w:bookmarkEnd w:id="932"/>
    <w:bookmarkStart w:name="z941" w:id="933"/>
    <w:p>
      <w:pPr>
        <w:spacing w:after="0"/>
        <w:ind w:left="0"/>
        <w:jc w:val="both"/>
      </w:pPr>
      <w:r>
        <w:rPr>
          <w:rFonts w:ascii="Times New Roman"/>
          <w:b w:val="false"/>
          <w:i w:val="false"/>
          <w:color w:val="000000"/>
          <w:sz w:val="28"/>
        </w:rPr>
        <w:t>
      269. "Қазақстан Республикасы Ауыл шаруашылығы министрлігі Ветеринариялық бақылау және қадағалау комитетiнiң Шемонаиха аудандық аумақтық инспекциясы" мемлекеттік мекемесі.</w:t>
      </w:r>
    </w:p>
    <w:bookmarkEnd w:id="933"/>
    <w:bookmarkStart w:name="z942" w:id="934"/>
    <w:p>
      <w:pPr>
        <w:spacing w:after="0"/>
        <w:ind w:left="0"/>
        <w:jc w:val="both"/>
      </w:pPr>
      <w:r>
        <w:rPr>
          <w:rFonts w:ascii="Times New Roman"/>
          <w:b w:val="false"/>
          <w:i w:val="false"/>
          <w:color w:val="000000"/>
          <w:sz w:val="28"/>
        </w:rPr>
        <w:t>
      270. "Қазақстан Республикасы Ауыл шаруашылығы министрлігі Ветеринариялық бақылау және қадағалау комитетiнiң Риддер қалалық аумақтық инспекциясы" мемлекеттік мекемесі.</w:t>
      </w:r>
    </w:p>
    <w:bookmarkEnd w:id="934"/>
    <w:bookmarkStart w:name="z943" w:id="935"/>
    <w:p>
      <w:pPr>
        <w:spacing w:after="0"/>
        <w:ind w:left="0"/>
        <w:jc w:val="both"/>
      </w:pPr>
      <w:r>
        <w:rPr>
          <w:rFonts w:ascii="Times New Roman"/>
          <w:b w:val="false"/>
          <w:i w:val="false"/>
          <w:color w:val="000000"/>
          <w:sz w:val="28"/>
        </w:rPr>
        <w:t>
      271. "Қазақстан Республикасы Ауыл шаруашылығы министрлігі Ветеринариялық бақылау және қадағалау комитетінің Семей қалалық аумақтық инспекциясы" мемлекеттік мекемесі.</w:t>
      </w:r>
    </w:p>
    <w:bookmarkEnd w:id="935"/>
    <w:bookmarkStart w:name="z944" w:id="936"/>
    <w:p>
      <w:pPr>
        <w:spacing w:after="0"/>
        <w:ind w:left="0"/>
        <w:jc w:val="both"/>
      </w:pPr>
      <w:r>
        <w:rPr>
          <w:rFonts w:ascii="Times New Roman"/>
          <w:b w:val="false"/>
          <w:i w:val="false"/>
          <w:color w:val="000000"/>
          <w:sz w:val="28"/>
        </w:rPr>
        <w:t>
      272. "Қазақстан Республикасы Ауыл шаруашылығы министрлігі Ветеринариялық бақылау және қадағалау комитетiнiң Курчатов қалалық аумақтық инспекциясы" мемлекеттік мекемесі.</w:t>
      </w:r>
    </w:p>
    <w:bookmarkEnd w:id="936"/>
    <w:bookmarkStart w:name="z945" w:id="937"/>
    <w:p>
      <w:pPr>
        <w:spacing w:after="0"/>
        <w:ind w:left="0"/>
        <w:jc w:val="both"/>
      </w:pPr>
      <w:r>
        <w:rPr>
          <w:rFonts w:ascii="Times New Roman"/>
          <w:b w:val="false"/>
          <w:i w:val="false"/>
          <w:color w:val="000000"/>
          <w:sz w:val="28"/>
        </w:rPr>
        <w:t>
      273. "Қазақстан Республикасы Ауыл шаруашылығы министрлігі Ветеринариялық бақылау және қадағалау комитетiнiң Өскемен қалалық аумақтық инспекциясы" мемлекеттік мекемесі.</w:t>
      </w:r>
    </w:p>
    <w:bookmarkEnd w:id="937"/>
    <w:bookmarkStart w:name="z946" w:id="938"/>
    <w:p>
      <w:pPr>
        <w:spacing w:after="0"/>
        <w:ind w:left="0"/>
        <w:jc w:val="both"/>
      </w:pPr>
      <w:r>
        <w:rPr>
          <w:rFonts w:ascii="Times New Roman"/>
          <w:b w:val="false"/>
          <w:i w:val="false"/>
          <w:color w:val="000000"/>
          <w:sz w:val="28"/>
        </w:rPr>
        <w:t>
      274. "Қазақстан Республикасы Ауыл шаруашылығы министрлігі Ветеринариялық бақылау және қадағалау комитетiнiң Жамбыл облыстық аумақтық инспекциясы" мемлекеттік мекемесі.</w:t>
      </w:r>
    </w:p>
    <w:bookmarkEnd w:id="938"/>
    <w:bookmarkStart w:name="z947" w:id="939"/>
    <w:p>
      <w:pPr>
        <w:spacing w:after="0"/>
        <w:ind w:left="0"/>
        <w:jc w:val="both"/>
      </w:pPr>
      <w:r>
        <w:rPr>
          <w:rFonts w:ascii="Times New Roman"/>
          <w:b w:val="false"/>
          <w:i w:val="false"/>
          <w:color w:val="000000"/>
          <w:sz w:val="28"/>
        </w:rPr>
        <w:t>
      275. "Қазақстан Республикасы Ауыл шаруашылығы министрлігі Ветеринариялық бақылау және қадағалау комитетiнiң Байзақ аудандық аумақтық инспекциясы" мемлекеттік мекемесі.</w:t>
      </w:r>
    </w:p>
    <w:bookmarkEnd w:id="939"/>
    <w:bookmarkStart w:name="z948" w:id="940"/>
    <w:p>
      <w:pPr>
        <w:spacing w:after="0"/>
        <w:ind w:left="0"/>
        <w:jc w:val="both"/>
      </w:pPr>
      <w:r>
        <w:rPr>
          <w:rFonts w:ascii="Times New Roman"/>
          <w:b w:val="false"/>
          <w:i w:val="false"/>
          <w:color w:val="000000"/>
          <w:sz w:val="28"/>
        </w:rPr>
        <w:t>
      276. "Қазақстан Республикасы Ауыл шаруашылығы министрлігі Ветеринариялық бақылау және қадағалау комитетiнiң Жамбыл аудандық аумақтық инспекциясы" мемлекеттік мекемесі.</w:t>
      </w:r>
    </w:p>
    <w:bookmarkEnd w:id="940"/>
    <w:bookmarkStart w:name="z949" w:id="941"/>
    <w:p>
      <w:pPr>
        <w:spacing w:after="0"/>
        <w:ind w:left="0"/>
        <w:jc w:val="both"/>
      </w:pPr>
      <w:r>
        <w:rPr>
          <w:rFonts w:ascii="Times New Roman"/>
          <w:b w:val="false"/>
          <w:i w:val="false"/>
          <w:color w:val="000000"/>
          <w:sz w:val="28"/>
        </w:rPr>
        <w:t>
      277. "Қазақстан Республикасы Ауыл шаруашылығы министрлігі Ветеринариялық бақылау және қадағалау комитетiнiң Жуалы аудандық аумақтық инспекциясы" мемлекеттік мекемесі.</w:t>
      </w:r>
    </w:p>
    <w:bookmarkEnd w:id="941"/>
    <w:bookmarkStart w:name="z950" w:id="942"/>
    <w:p>
      <w:pPr>
        <w:spacing w:after="0"/>
        <w:ind w:left="0"/>
        <w:jc w:val="both"/>
      </w:pPr>
      <w:r>
        <w:rPr>
          <w:rFonts w:ascii="Times New Roman"/>
          <w:b w:val="false"/>
          <w:i w:val="false"/>
          <w:color w:val="000000"/>
          <w:sz w:val="28"/>
        </w:rPr>
        <w:t>
      278. "Қазақстан Республикасы Ауыл шаруашылығы министрлігі Ветеринариялық бақылау және қадағалау комитетiнiң Қордай аудандық аумақтық инспекциясы" мемлекеттік мекемесі.</w:t>
      </w:r>
    </w:p>
    <w:bookmarkEnd w:id="942"/>
    <w:bookmarkStart w:name="z951" w:id="943"/>
    <w:p>
      <w:pPr>
        <w:spacing w:after="0"/>
        <w:ind w:left="0"/>
        <w:jc w:val="both"/>
      </w:pPr>
      <w:r>
        <w:rPr>
          <w:rFonts w:ascii="Times New Roman"/>
          <w:b w:val="false"/>
          <w:i w:val="false"/>
          <w:color w:val="000000"/>
          <w:sz w:val="28"/>
        </w:rPr>
        <w:t>
      279. "Қазақстан Республикасы Ауыл шаруашылығы министрлігі Ветеринариялық бақылау және қадағалау комитетiнiң Тұрар Рысқұлов ауданының аумақтық инспекциясы" мемлекеттік мекемесі.</w:t>
      </w:r>
    </w:p>
    <w:bookmarkEnd w:id="943"/>
    <w:bookmarkStart w:name="z952" w:id="944"/>
    <w:p>
      <w:pPr>
        <w:spacing w:after="0"/>
        <w:ind w:left="0"/>
        <w:jc w:val="both"/>
      </w:pPr>
      <w:r>
        <w:rPr>
          <w:rFonts w:ascii="Times New Roman"/>
          <w:b w:val="false"/>
          <w:i w:val="false"/>
          <w:color w:val="000000"/>
          <w:sz w:val="28"/>
        </w:rPr>
        <w:t>
      280. "Қазақстан Республикасы Ауыл шаруашылығы министрлігі Ветеринариялық бақылау және қадағалау комитетiнiң Меркі аудандық аумақтық инспекциясы" мемлекеттік мекемесі.</w:t>
      </w:r>
    </w:p>
    <w:bookmarkEnd w:id="944"/>
    <w:bookmarkStart w:name="z953" w:id="945"/>
    <w:p>
      <w:pPr>
        <w:spacing w:after="0"/>
        <w:ind w:left="0"/>
        <w:jc w:val="both"/>
      </w:pPr>
      <w:r>
        <w:rPr>
          <w:rFonts w:ascii="Times New Roman"/>
          <w:b w:val="false"/>
          <w:i w:val="false"/>
          <w:color w:val="000000"/>
          <w:sz w:val="28"/>
        </w:rPr>
        <w:t>
      281. "Қазақстан Республикасы Ауыл шаруашылығы министрлігі Ветеринариялық бақылау және қадағалау комитетiнiң Мойынқұм аудандық аумақтық инспекциясы" мемлекеттік мекемесі.</w:t>
      </w:r>
    </w:p>
    <w:bookmarkEnd w:id="945"/>
    <w:bookmarkStart w:name="z954" w:id="946"/>
    <w:p>
      <w:pPr>
        <w:spacing w:after="0"/>
        <w:ind w:left="0"/>
        <w:jc w:val="both"/>
      </w:pPr>
      <w:r>
        <w:rPr>
          <w:rFonts w:ascii="Times New Roman"/>
          <w:b w:val="false"/>
          <w:i w:val="false"/>
          <w:color w:val="000000"/>
          <w:sz w:val="28"/>
        </w:rPr>
        <w:t>
      282. "Қазақстан Республикасы Ауыл шаруашылығы министрлігі Ветеринариялық бақылау және қадағалау комитетiнiң Сарысу аудандық аумақтық инспекциясы" мемлекеттік мекемесі.</w:t>
      </w:r>
    </w:p>
    <w:bookmarkEnd w:id="946"/>
    <w:bookmarkStart w:name="z955" w:id="947"/>
    <w:p>
      <w:pPr>
        <w:spacing w:after="0"/>
        <w:ind w:left="0"/>
        <w:jc w:val="both"/>
      </w:pPr>
      <w:r>
        <w:rPr>
          <w:rFonts w:ascii="Times New Roman"/>
          <w:b w:val="false"/>
          <w:i w:val="false"/>
          <w:color w:val="000000"/>
          <w:sz w:val="28"/>
        </w:rPr>
        <w:t>
      283. "Қазақстан Республикасы Ауыл шаруашылығы министрлігі Ветеринариялық бақылау және қадағалау комитетiнiң Талас аудандық аумақтық инспекциясы" мемлекеттік мекемесі.</w:t>
      </w:r>
    </w:p>
    <w:bookmarkEnd w:id="947"/>
    <w:bookmarkStart w:name="z956" w:id="948"/>
    <w:p>
      <w:pPr>
        <w:spacing w:after="0"/>
        <w:ind w:left="0"/>
        <w:jc w:val="both"/>
      </w:pPr>
      <w:r>
        <w:rPr>
          <w:rFonts w:ascii="Times New Roman"/>
          <w:b w:val="false"/>
          <w:i w:val="false"/>
          <w:color w:val="000000"/>
          <w:sz w:val="28"/>
        </w:rPr>
        <w:t>
      284. "Қазақстан Республикасы Ауыл шаруашылығы министрлігі Ветеринариялық бақылау және қадағалау комитетiнiң Шу аудандық аумақтық инспекциясы" мемлекеттік мекемесі.</w:t>
      </w:r>
    </w:p>
    <w:bookmarkEnd w:id="948"/>
    <w:bookmarkStart w:name="z957" w:id="949"/>
    <w:p>
      <w:pPr>
        <w:spacing w:after="0"/>
        <w:ind w:left="0"/>
        <w:jc w:val="both"/>
      </w:pPr>
      <w:r>
        <w:rPr>
          <w:rFonts w:ascii="Times New Roman"/>
          <w:b w:val="false"/>
          <w:i w:val="false"/>
          <w:color w:val="000000"/>
          <w:sz w:val="28"/>
        </w:rPr>
        <w:t>
      285. "Қазақстан Республикасы Ауыл шаруашылығы министрлігі Ветеринариялық бақылау және қадағалау комитетiнiң Тараз қалалық аумақтық инспекциясы" мемлекеттік мекемесі.</w:t>
      </w:r>
    </w:p>
    <w:bookmarkEnd w:id="949"/>
    <w:bookmarkStart w:name="z958" w:id="950"/>
    <w:p>
      <w:pPr>
        <w:spacing w:after="0"/>
        <w:ind w:left="0"/>
        <w:jc w:val="both"/>
      </w:pPr>
      <w:r>
        <w:rPr>
          <w:rFonts w:ascii="Times New Roman"/>
          <w:b w:val="false"/>
          <w:i w:val="false"/>
          <w:color w:val="000000"/>
          <w:sz w:val="28"/>
        </w:rPr>
        <w:t>
      286. "Қазақстан Республикасы Ауыл шаруашылығы министрлігі Ветеринариялық бақылау және қадағалау комитетiнiң Батыс Қазақстан облыстық аумақтық инспекциясы" мемлекеттік мекемесі.</w:t>
      </w:r>
    </w:p>
    <w:bookmarkEnd w:id="950"/>
    <w:bookmarkStart w:name="z959" w:id="951"/>
    <w:p>
      <w:pPr>
        <w:spacing w:after="0"/>
        <w:ind w:left="0"/>
        <w:jc w:val="both"/>
      </w:pPr>
      <w:r>
        <w:rPr>
          <w:rFonts w:ascii="Times New Roman"/>
          <w:b w:val="false"/>
          <w:i w:val="false"/>
          <w:color w:val="000000"/>
          <w:sz w:val="28"/>
        </w:rPr>
        <w:t>
      287. "Қазақстан Республикасы Ауыл шаруашылығы министрлігі Ветеринариялық бақылау және қадағалау комитетiнiң Ақжайық аудандық аумақтық инспекциясы" мемлекеттік мекемесі.</w:t>
      </w:r>
    </w:p>
    <w:bookmarkEnd w:id="951"/>
    <w:bookmarkStart w:name="z960" w:id="952"/>
    <w:p>
      <w:pPr>
        <w:spacing w:after="0"/>
        <w:ind w:left="0"/>
        <w:jc w:val="both"/>
      </w:pPr>
      <w:r>
        <w:rPr>
          <w:rFonts w:ascii="Times New Roman"/>
          <w:b w:val="false"/>
          <w:i w:val="false"/>
          <w:color w:val="000000"/>
          <w:sz w:val="28"/>
        </w:rPr>
        <w:t>
      288. "Қазақстан Республикасы Ауыл шаруашылығы министрлігі Ветеринариялық бақылау және қадағалау комитетiнiң Бәйтерек ауданының аумақтық инспекциясы" мемлекеттік мекемесі.</w:t>
      </w:r>
    </w:p>
    <w:bookmarkEnd w:id="952"/>
    <w:bookmarkStart w:name="z961" w:id="953"/>
    <w:p>
      <w:pPr>
        <w:spacing w:after="0"/>
        <w:ind w:left="0"/>
        <w:jc w:val="both"/>
      </w:pPr>
      <w:r>
        <w:rPr>
          <w:rFonts w:ascii="Times New Roman"/>
          <w:b w:val="false"/>
          <w:i w:val="false"/>
          <w:color w:val="000000"/>
          <w:sz w:val="28"/>
        </w:rPr>
        <w:t>
      289. "Қазақстан Республикасы Ауыл шаруашылығы министрлігі Ветеринариялық бақылау және қадағалау комитетiнiң Бөрілi аудандық аумақтық инспекциясы" мемлекеттік мекемесі.</w:t>
      </w:r>
    </w:p>
    <w:bookmarkEnd w:id="953"/>
    <w:bookmarkStart w:name="z962" w:id="954"/>
    <w:p>
      <w:pPr>
        <w:spacing w:after="0"/>
        <w:ind w:left="0"/>
        <w:jc w:val="both"/>
      </w:pPr>
      <w:r>
        <w:rPr>
          <w:rFonts w:ascii="Times New Roman"/>
          <w:b w:val="false"/>
          <w:i w:val="false"/>
          <w:color w:val="000000"/>
          <w:sz w:val="28"/>
        </w:rPr>
        <w:t>
      290. "Қазақстан Республикасы Ауыл шаруашылығы министрлігі Ветеринариялық бақылау және қадағалау комитетiнiң Жаңақала аудандық аумақтық инспекциясы" мемлекеттік мекемесі.</w:t>
      </w:r>
    </w:p>
    <w:bookmarkEnd w:id="954"/>
    <w:bookmarkStart w:name="z963" w:id="955"/>
    <w:p>
      <w:pPr>
        <w:spacing w:after="0"/>
        <w:ind w:left="0"/>
        <w:jc w:val="both"/>
      </w:pPr>
      <w:r>
        <w:rPr>
          <w:rFonts w:ascii="Times New Roman"/>
          <w:b w:val="false"/>
          <w:i w:val="false"/>
          <w:color w:val="000000"/>
          <w:sz w:val="28"/>
        </w:rPr>
        <w:t>
      291. "Қазақстан Республикасы Ауыл шаруашылығы министрлігі Ветеринариялық бақылау және қадағалау комитетiнiң Жәнібек аудандық аумақтық инспекциясы" мемлекеттік мекемесі.</w:t>
      </w:r>
    </w:p>
    <w:bookmarkEnd w:id="955"/>
    <w:bookmarkStart w:name="z964" w:id="956"/>
    <w:p>
      <w:pPr>
        <w:spacing w:after="0"/>
        <w:ind w:left="0"/>
        <w:jc w:val="both"/>
      </w:pPr>
      <w:r>
        <w:rPr>
          <w:rFonts w:ascii="Times New Roman"/>
          <w:b w:val="false"/>
          <w:i w:val="false"/>
          <w:color w:val="000000"/>
          <w:sz w:val="28"/>
        </w:rPr>
        <w:t>
      292. "Қазақстан Республикасы Ауыл шаруашылығы министрлігі Ветеринариялық бақылау және қадағалау комитетiнiң Казталов аудандық аумақтық инспекциясы" мемлекеттік мекемесі.</w:t>
      </w:r>
    </w:p>
    <w:bookmarkEnd w:id="956"/>
    <w:bookmarkStart w:name="z965" w:id="957"/>
    <w:p>
      <w:pPr>
        <w:spacing w:after="0"/>
        <w:ind w:left="0"/>
        <w:jc w:val="both"/>
      </w:pPr>
      <w:r>
        <w:rPr>
          <w:rFonts w:ascii="Times New Roman"/>
          <w:b w:val="false"/>
          <w:i w:val="false"/>
          <w:color w:val="000000"/>
          <w:sz w:val="28"/>
        </w:rPr>
        <w:t>
      293. "Қазақстан Республикасы Ауыл шаруашылығы министрлігі Ветеринариялық бақылау және қадағалау комитетiнiң Қаратөбе аудандық аумақтық инспекциясы" мемлекеттік мекемесі.</w:t>
      </w:r>
    </w:p>
    <w:bookmarkEnd w:id="957"/>
    <w:bookmarkStart w:name="z966" w:id="958"/>
    <w:p>
      <w:pPr>
        <w:spacing w:after="0"/>
        <w:ind w:left="0"/>
        <w:jc w:val="both"/>
      </w:pPr>
      <w:r>
        <w:rPr>
          <w:rFonts w:ascii="Times New Roman"/>
          <w:b w:val="false"/>
          <w:i w:val="false"/>
          <w:color w:val="000000"/>
          <w:sz w:val="28"/>
        </w:rPr>
        <w:t>
      294. "Қазақстан Республикасы Ауыл шаруашылығы министрлігі Ветеринариялық бақылау және қадағалау комитетiнiң Сырым аудандық аумақтық инспекциясы" мемлекеттік мекемесі.</w:t>
      </w:r>
    </w:p>
    <w:bookmarkEnd w:id="958"/>
    <w:bookmarkStart w:name="z967" w:id="959"/>
    <w:p>
      <w:pPr>
        <w:spacing w:after="0"/>
        <w:ind w:left="0"/>
        <w:jc w:val="both"/>
      </w:pPr>
      <w:r>
        <w:rPr>
          <w:rFonts w:ascii="Times New Roman"/>
          <w:b w:val="false"/>
          <w:i w:val="false"/>
          <w:color w:val="000000"/>
          <w:sz w:val="28"/>
        </w:rPr>
        <w:t>
      295 "Қазақстан Республикасы Ауыл шаруашылығы министрлігі Ветеринариялық бақылау және қадағалау комитетiнiң Тасқала аудандық аумақтық инспекциясы" мемлекеттік мекемесі.</w:t>
      </w:r>
    </w:p>
    <w:bookmarkEnd w:id="959"/>
    <w:bookmarkStart w:name="z968" w:id="960"/>
    <w:p>
      <w:pPr>
        <w:spacing w:after="0"/>
        <w:ind w:left="0"/>
        <w:jc w:val="both"/>
      </w:pPr>
      <w:r>
        <w:rPr>
          <w:rFonts w:ascii="Times New Roman"/>
          <w:b w:val="false"/>
          <w:i w:val="false"/>
          <w:color w:val="000000"/>
          <w:sz w:val="28"/>
        </w:rPr>
        <w:t>
      296. "Қазақстан Республикасы Ауыл шаруашылығы министрлігі Ветеринариялық бақылау және қадағалау комитетiнiң Теректі аудандық аумақтық инспекциясы" мемлекеттік мекемесі.</w:t>
      </w:r>
    </w:p>
    <w:bookmarkEnd w:id="960"/>
    <w:bookmarkStart w:name="z969" w:id="961"/>
    <w:p>
      <w:pPr>
        <w:spacing w:after="0"/>
        <w:ind w:left="0"/>
        <w:jc w:val="both"/>
      </w:pPr>
      <w:r>
        <w:rPr>
          <w:rFonts w:ascii="Times New Roman"/>
          <w:b w:val="false"/>
          <w:i w:val="false"/>
          <w:color w:val="000000"/>
          <w:sz w:val="28"/>
        </w:rPr>
        <w:t>
      297. "Қазақстан Республикасы Ауыл шаруашылығы министрлігі Ветеринариялық бақылау және қадағалау комитетiнiң Бөкей ордасы аудандық аумақтық инспекциясы" мемлекеттік мекемесі.</w:t>
      </w:r>
    </w:p>
    <w:bookmarkEnd w:id="961"/>
    <w:bookmarkStart w:name="z970" w:id="962"/>
    <w:p>
      <w:pPr>
        <w:spacing w:after="0"/>
        <w:ind w:left="0"/>
        <w:jc w:val="both"/>
      </w:pPr>
      <w:r>
        <w:rPr>
          <w:rFonts w:ascii="Times New Roman"/>
          <w:b w:val="false"/>
          <w:i w:val="false"/>
          <w:color w:val="000000"/>
          <w:sz w:val="28"/>
        </w:rPr>
        <w:t>
      298. "Қазақстан Республикасы Ауыл шаруашылығы министрлігі Ветеринариялық бақылау және қадағалау комитетiнiң Шыңғырлау аудандық аумақтық инспекциясы" мемлекеттік мекемесі.</w:t>
      </w:r>
    </w:p>
    <w:bookmarkEnd w:id="962"/>
    <w:bookmarkStart w:name="z971" w:id="963"/>
    <w:p>
      <w:pPr>
        <w:spacing w:after="0"/>
        <w:ind w:left="0"/>
        <w:jc w:val="both"/>
      </w:pPr>
      <w:r>
        <w:rPr>
          <w:rFonts w:ascii="Times New Roman"/>
          <w:b w:val="false"/>
          <w:i w:val="false"/>
          <w:color w:val="000000"/>
          <w:sz w:val="28"/>
        </w:rPr>
        <w:t>
      299. "Қазақстан Республикасы Ауыл шаруашылығы министрлігі Ветеринариялық бақылау және қадағалау комитетiнiң Орал қалалық аумақтық инспекциясы" мемлекеттік мекемесі.</w:t>
      </w:r>
    </w:p>
    <w:bookmarkEnd w:id="963"/>
    <w:bookmarkStart w:name="z972" w:id="964"/>
    <w:p>
      <w:pPr>
        <w:spacing w:after="0"/>
        <w:ind w:left="0"/>
        <w:jc w:val="both"/>
      </w:pPr>
      <w:r>
        <w:rPr>
          <w:rFonts w:ascii="Times New Roman"/>
          <w:b w:val="false"/>
          <w:i w:val="false"/>
          <w:color w:val="000000"/>
          <w:sz w:val="28"/>
        </w:rPr>
        <w:t>
      300. "Қазақстан Республикасы Ауыл шаруашылығы министрлігі Ветеринариялық бақылау және қадағалау комитетiнiң Қарағанды облыстық аумақтық инспекциясы" мемлекеттік мекемесі.</w:t>
      </w:r>
    </w:p>
    <w:bookmarkEnd w:id="964"/>
    <w:bookmarkStart w:name="z973" w:id="965"/>
    <w:p>
      <w:pPr>
        <w:spacing w:after="0"/>
        <w:ind w:left="0"/>
        <w:jc w:val="both"/>
      </w:pPr>
      <w:r>
        <w:rPr>
          <w:rFonts w:ascii="Times New Roman"/>
          <w:b w:val="false"/>
          <w:i w:val="false"/>
          <w:color w:val="000000"/>
          <w:sz w:val="28"/>
        </w:rPr>
        <w:t>
      301. "Қазақстан Республикасы Ауыл шаруашылығы министрлігі Ветеринариялық бақылау және қадағалау комитетiнiң Абай аудандық аумақтық инспекциясы" мемлекеттік мекемесі.</w:t>
      </w:r>
    </w:p>
    <w:bookmarkEnd w:id="965"/>
    <w:bookmarkStart w:name="z974" w:id="966"/>
    <w:p>
      <w:pPr>
        <w:spacing w:after="0"/>
        <w:ind w:left="0"/>
        <w:jc w:val="both"/>
      </w:pPr>
      <w:r>
        <w:rPr>
          <w:rFonts w:ascii="Times New Roman"/>
          <w:b w:val="false"/>
          <w:i w:val="false"/>
          <w:color w:val="000000"/>
          <w:sz w:val="28"/>
        </w:rPr>
        <w:t>
      302. "Қазақстан Республикасы Ауыл шаруашылығы министрлігі Ветеринариялық бақылау және қадағалау комитетiнiң Ақтоғай аудандық аумақтық инспекциясы" мемлекеттік мекемесі.</w:t>
      </w:r>
    </w:p>
    <w:bookmarkEnd w:id="966"/>
    <w:bookmarkStart w:name="z975" w:id="967"/>
    <w:p>
      <w:pPr>
        <w:spacing w:after="0"/>
        <w:ind w:left="0"/>
        <w:jc w:val="both"/>
      </w:pPr>
      <w:r>
        <w:rPr>
          <w:rFonts w:ascii="Times New Roman"/>
          <w:b w:val="false"/>
          <w:i w:val="false"/>
          <w:color w:val="000000"/>
          <w:sz w:val="28"/>
        </w:rPr>
        <w:t>
      303. "Қазақстан Республикасы Ауыл шаруашылығы министрлігі Ветеринариялық бақылау және қадағалау комитетiнiң Бұқар жырау аудандық аумақтық инспекциясы" мемлекеттік мекемесі.</w:t>
      </w:r>
    </w:p>
    <w:bookmarkEnd w:id="967"/>
    <w:bookmarkStart w:name="z976" w:id="968"/>
    <w:p>
      <w:pPr>
        <w:spacing w:after="0"/>
        <w:ind w:left="0"/>
        <w:jc w:val="both"/>
      </w:pPr>
      <w:r>
        <w:rPr>
          <w:rFonts w:ascii="Times New Roman"/>
          <w:b w:val="false"/>
          <w:i w:val="false"/>
          <w:color w:val="000000"/>
          <w:sz w:val="28"/>
        </w:rPr>
        <w:t>
      304. "Қазақстан Республикасы Ауыл шаруашылығы министрлігі Ветеринариялық бақылау және қадағалау комитетiнiң Жаңаарқа аудандық аумақтық инспекциясы" мемлекеттік мекемесі.</w:t>
      </w:r>
    </w:p>
    <w:bookmarkEnd w:id="968"/>
    <w:bookmarkStart w:name="z977" w:id="969"/>
    <w:p>
      <w:pPr>
        <w:spacing w:after="0"/>
        <w:ind w:left="0"/>
        <w:jc w:val="both"/>
      </w:pPr>
      <w:r>
        <w:rPr>
          <w:rFonts w:ascii="Times New Roman"/>
          <w:b w:val="false"/>
          <w:i w:val="false"/>
          <w:color w:val="000000"/>
          <w:sz w:val="28"/>
        </w:rPr>
        <w:t>
      305. "Қазақстан Республикасы Ауыл шаруашылығы министрлігі Ветеринариялық бақылау және қадағалау комитетiнiң Қарқаралы аудандық аумақтық инспекциясы" мемлекеттік мекемесі.</w:t>
      </w:r>
    </w:p>
    <w:bookmarkEnd w:id="969"/>
    <w:bookmarkStart w:name="z978" w:id="970"/>
    <w:p>
      <w:pPr>
        <w:spacing w:after="0"/>
        <w:ind w:left="0"/>
        <w:jc w:val="both"/>
      </w:pPr>
      <w:r>
        <w:rPr>
          <w:rFonts w:ascii="Times New Roman"/>
          <w:b w:val="false"/>
          <w:i w:val="false"/>
          <w:color w:val="000000"/>
          <w:sz w:val="28"/>
        </w:rPr>
        <w:t>
      306. "Қазақстан Республикасы Ауыл шаруашылығы министрлігі Ветеринариялық бақылау және қадағалау комитетiнiң Нұра аудандық аумақтық инспекциясы" мемлекеттік мекемесі.</w:t>
      </w:r>
    </w:p>
    <w:bookmarkEnd w:id="970"/>
    <w:bookmarkStart w:name="z979" w:id="971"/>
    <w:p>
      <w:pPr>
        <w:spacing w:after="0"/>
        <w:ind w:left="0"/>
        <w:jc w:val="both"/>
      </w:pPr>
      <w:r>
        <w:rPr>
          <w:rFonts w:ascii="Times New Roman"/>
          <w:b w:val="false"/>
          <w:i w:val="false"/>
          <w:color w:val="000000"/>
          <w:sz w:val="28"/>
        </w:rPr>
        <w:t>
      307. "Қазақстан Республикасы Ауыл шаруашылығы министрлігі Ветеринариялық бақылау және қадағалау комитетiнiң Осакаров аудандық аумақтық инспекциясы" мемлекеттік мекемесі.</w:t>
      </w:r>
    </w:p>
    <w:bookmarkEnd w:id="971"/>
    <w:bookmarkStart w:name="z980" w:id="972"/>
    <w:p>
      <w:pPr>
        <w:spacing w:after="0"/>
        <w:ind w:left="0"/>
        <w:jc w:val="both"/>
      </w:pPr>
      <w:r>
        <w:rPr>
          <w:rFonts w:ascii="Times New Roman"/>
          <w:b w:val="false"/>
          <w:i w:val="false"/>
          <w:color w:val="000000"/>
          <w:sz w:val="28"/>
        </w:rPr>
        <w:t>
      308. "Қазақстан Республикасы Ауыл шаруашылығы министрлігі Ветеринариялық бақылау және қадағалау комитетiнiң Ұлытау аудандық аумақтық инспекциясы" мемлекеттік мекемесі.</w:t>
      </w:r>
    </w:p>
    <w:bookmarkEnd w:id="972"/>
    <w:bookmarkStart w:name="z981" w:id="973"/>
    <w:p>
      <w:pPr>
        <w:spacing w:after="0"/>
        <w:ind w:left="0"/>
        <w:jc w:val="both"/>
      </w:pPr>
      <w:r>
        <w:rPr>
          <w:rFonts w:ascii="Times New Roman"/>
          <w:b w:val="false"/>
          <w:i w:val="false"/>
          <w:color w:val="000000"/>
          <w:sz w:val="28"/>
        </w:rPr>
        <w:t>
      309. "Қазақстан Республикасы Ауыл шаруашылығы министрлігі Ветеринариялық бақылау және қадағалау комитетiнiң Шет аудандық аумақтық инспекциясы" мемлекеттік мекемесі.</w:t>
      </w:r>
    </w:p>
    <w:bookmarkEnd w:id="973"/>
    <w:bookmarkStart w:name="z982" w:id="974"/>
    <w:p>
      <w:pPr>
        <w:spacing w:after="0"/>
        <w:ind w:left="0"/>
        <w:jc w:val="both"/>
      </w:pPr>
      <w:r>
        <w:rPr>
          <w:rFonts w:ascii="Times New Roman"/>
          <w:b w:val="false"/>
          <w:i w:val="false"/>
          <w:color w:val="000000"/>
          <w:sz w:val="28"/>
        </w:rPr>
        <w:t>
      310. "Қазақстан Республикасы Ауыл шаруашылығы министрлігі Ветеринариялық бақылау және қадағалау комитетiнiң Жезқазған қалалық аумақтық инспекциясы" мемлекеттік мекемесі.</w:t>
      </w:r>
    </w:p>
    <w:bookmarkEnd w:id="974"/>
    <w:bookmarkStart w:name="z983" w:id="975"/>
    <w:p>
      <w:pPr>
        <w:spacing w:after="0"/>
        <w:ind w:left="0"/>
        <w:jc w:val="both"/>
      </w:pPr>
      <w:r>
        <w:rPr>
          <w:rFonts w:ascii="Times New Roman"/>
          <w:b w:val="false"/>
          <w:i w:val="false"/>
          <w:color w:val="000000"/>
          <w:sz w:val="28"/>
        </w:rPr>
        <w:t>
      311. "Қазақстан Республикасы Ауыл шаруашылығы министрлігі Ветеринариялық бақылау және қадағалау комитетiнiң Шахтинск қалалық аумақтық инспекциясы" мемлекеттік мекемесі.</w:t>
      </w:r>
    </w:p>
    <w:bookmarkEnd w:id="975"/>
    <w:bookmarkStart w:name="z984" w:id="976"/>
    <w:p>
      <w:pPr>
        <w:spacing w:after="0"/>
        <w:ind w:left="0"/>
        <w:jc w:val="both"/>
      </w:pPr>
      <w:r>
        <w:rPr>
          <w:rFonts w:ascii="Times New Roman"/>
          <w:b w:val="false"/>
          <w:i w:val="false"/>
          <w:color w:val="000000"/>
          <w:sz w:val="28"/>
        </w:rPr>
        <w:t>
      312. "Қазақстан Республикасы Ауыл шаруашылығы министрлігі Ветеринариялық бақылау және қадағалау комитетiнiң Қарағанды қалалық аумақтық инспекциясы" мемлекеттік мекемесі.</w:t>
      </w:r>
    </w:p>
    <w:bookmarkEnd w:id="976"/>
    <w:bookmarkStart w:name="z985" w:id="977"/>
    <w:p>
      <w:pPr>
        <w:spacing w:after="0"/>
        <w:ind w:left="0"/>
        <w:jc w:val="both"/>
      </w:pPr>
      <w:r>
        <w:rPr>
          <w:rFonts w:ascii="Times New Roman"/>
          <w:b w:val="false"/>
          <w:i w:val="false"/>
          <w:color w:val="000000"/>
          <w:sz w:val="28"/>
        </w:rPr>
        <w:t>
      313. "Қазақстан Республикасы Ауыл шаруашылығы министрлігі Ветеринариялық бақылау және қадағалау комитетiнiң Саран қалалық аумақтық инспекциясы" мемлекеттік мекемесі.</w:t>
      </w:r>
    </w:p>
    <w:bookmarkEnd w:id="977"/>
    <w:bookmarkStart w:name="z986" w:id="978"/>
    <w:p>
      <w:pPr>
        <w:spacing w:after="0"/>
        <w:ind w:left="0"/>
        <w:jc w:val="both"/>
      </w:pPr>
      <w:r>
        <w:rPr>
          <w:rFonts w:ascii="Times New Roman"/>
          <w:b w:val="false"/>
          <w:i w:val="false"/>
          <w:color w:val="000000"/>
          <w:sz w:val="28"/>
        </w:rPr>
        <w:t>
      314. "Қазақстан Республикасы Ауыл шаруашылығы министрлігі Ветеринариялық бақылау және қадағалау комитетiнiң Теміртау қалалық аумақтық инспекциясы" мемлекеттік мекемесі.</w:t>
      </w:r>
    </w:p>
    <w:bookmarkEnd w:id="978"/>
    <w:bookmarkStart w:name="z987" w:id="979"/>
    <w:p>
      <w:pPr>
        <w:spacing w:after="0"/>
        <w:ind w:left="0"/>
        <w:jc w:val="both"/>
      </w:pPr>
      <w:r>
        <w:rPr>
          <w:rFonts w:ascii="Times New Roman"/>
          <w:b w:val="false"/>
          <w:i w:val="false"/>
          <w:color w:val="000000"/>
          <w:sz w:val="28"/>
        </w:rPr>
        <w:t>
      315. "Қазақстан Республикасы Ауыл шаруашылығы министрлігі Ветеринариялық бақылау және қадағалау комитетiнiң Сәтбаев қалалық аумақтық инспекциясы" мемлекеттік мекемесі.</w:t>
      </w:r>
    </w:p>
    <w:bookmarkEnd w:id="979"/>
    <w:bookmarkStart w:name="z988" w:id="980"/>
    <w:p>
      <w:pPr>
        <w:spacing w:after="0"/>
        <w:ind w:left="0"/>
        <w:jc w:val="both"/>
      </w:pPr>
      <w:r>
        <w:rPr>
          <w:rFonts w:ascii="Times New Roman"/>
          <w:b w:val="false"/>
          <w:i w:val="false"/>
          <w:color w:val="000000"/>
          <w:sz w:val="28"/>
        </w:rPr>
        <w:t>
      316. "Қазақстан Республикасы Ауыл шаруашылығы министрлігі Ветеринариялық бақылау және қадағалау комитетiнiң Қаражал қалалық аумақтық инспекциясы" мемлекеттік мекемесі.</w:t>
      </w:r>
    </w:p>
    <w:bookmarkEnd w:id="980"/>
    <w:bookmarkStart w:name="z989" w:id="981"/>
    <w:p>
      <w:pPr>
        <w:spacing w:after="0"/>
        <w:ind w:left="0"/>
        <w:jc w:val="both"/>
      </w:pPr>
      <w:r>
        <w:rPr>
          <w:rFonts w:ascii="Times New Roman"/>
          <w:b w:val="false"/>
          <w:i w:val="false"/>
          <w:color w:val="000000"/>
          <w:sz w:val="28"/>
        </w:rPr>
        <w:t>
      317. "Қазақстан Республикасы Ауыл шаруашылығы министрлігі Ветеринариялық бақылау және қадағалау комитетiнiң Балқаш қалалық аумақтық инспекциясы" мемлекеттік мекемесі.</w:t>
      </w:r>
    </w:p>
    <w:bookmarkEnd w:id="981"/>
    <w:bookmarkStart w:name="z990" w:id="982"/>
    <w:p>
      <w:pPr>
        <w:spacing w:after="0"/>
        <w:ind w:left="0"/>
        <w:jc w:val="both"/>
      </w:pPr>
      <w:r>
        <w:rPr>
          <w:rFonts w:ascii="Times New Roman"/>
          <w:b w:val="false"/>
          <w:i w:val="false"/>
          <w:color w:val="000000"/>
          <w:sz w:val="28"/>
        </w:rPr>
        <w:t>
      318. "Қазақстан Республикасы Ауыл шаруашылығы министрлігі Ветеринариялық бақылау және қадағалау комитетiнiң Приозерск қалалық аумақтық инспекциясы" мемлекеттік мекемесі.</w:t>
      </w:r>
    </w:p>
    <w:bookmarkEnd w:id="982"/>
    <w:bookmarkStart w:name="z991" w:id="983"/>
    <w:p>
      <w:pPr>
        <w:spacing w:after="0"/>
        <w:ind w:left="0"/>
        <w:jc w:val="both"/>
      </w:pPr>
      <w:r>
        <w:rPr>
          <w:rFonts w:ascii="Times New Roman"/>
          <w:b w:val="false"/>
          <w:i w:val="false"/>
          <w:color w:val="000000"/>
          <w:sz w:val="28"/>
        </w:rPr>
        <w:t>
      319. "Қазақстан Республикасы Ауыл шаруашылығы министрлігі Ветеринариялық бақылау және қадағалау комитетiнiң Қостанай облыстық аумақтық инспекциясы" мемлекеттік мекемесі.</w:t>
      </w:r>
    </w:p>
    <w:bookmarkEnd w:id="983"/>
    <w:bookmarkStart w:name="z992" w:id="984"/>
    <w:p>
      <w:pPr>
        <w:spacing w:after="0"/>
        <w:ind w:left="0"/>
        <w:jc w:val="both"/>
      </w:pPr>
      <w:r>
        <w:rPr>
          <w:rFonts w:ascii="Times New Roman"/>
          <w:b w:val="false"/>
          <w:i w:val="false"/>
          <w:color w:val="000000"/>
          <w:sz w:val="28"/>
        </w:rPr>
        <w:t>
      320. "Қазақстан Республикасы Ауыл шаруашылығы министрлігі Ветеринариялық бақылау және қадағалау комитетiнiң Алтынсарин аудандық аумақтық инспекциясы" мемлекеттік мекемесі.</w:t>
      </w:r>
    </w:p>
    <w:bookmarkEnd w:id="984"/>
    <w:bookmarkStart w:name="z993" w:id="985"/>
    <w:p>
      <w:pPr>
        <w:spacing w:after="0"/>
        <w:ind w:left="0"/>
        <w:jc w:val="both"/>
      </w:pPr>
      <w:r>
        <w:rPr>
          <w:rFonts w:ascii="Times New Roman"/>
          <w:b w:val="false"/>
          <w:i w:val="false"/>
          <w:color w:val="000000"/>
          <w:sz w:val="28"/>
        </w:rPr>
        <w:t>
      321. "Қазақстан Республикасы Ауыл шаруашылығы министрлігі Ветеринариялық бақылау және қадағалау комитетiнiң Амангелді аудандық аумақтық инспекциясы" мемлекеттік мекемесі.</w:t>
      </w:r>
    </w:p>
    <w:bookmarkEnd w:id="985"/>
    <w:bookmarkStart w:name="z994" w:id="986"/>
    <w:p>
      <w:pPr>
        <w:spacing w:after="0"/>
        <w:ind w:left="0"/>
        <w:jc w:val="both"/>
      </w:pPr>
      <w:r>
        <w:rPr>
          <w:rFonts w:ascii="Times New Roman"/>
          <w:b w:val="false"/>
          <w:i w:val="false"/>
          <w:color w:val="000000"/>
          <w:sz w:val="28"/>
        </w:rPr>
        <w:t>
      322.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w:t>
      </w:r>
    </w:p>
    <w:bookmarkEnd w:id="986"/>
    <w:bookmarkStart w:name="z995" w:id="987"/>
    <w:p>
      <w:pPr>
        <w:spacing w:after="0"/>
        <w:ind w:left="0"/>
        <w:jc w:val="both"/>
      </w:pPr>
      <w:r>
        <w:rPr>
          <w:rFonts w:ascii="Times New Roman"/>
          <w:b w:val="false"/>
          <w:i w:val="false"/>
          <w:color w:val="000000"/>
          <w:sz w:val="28"/>
        </w:rPr>
        <w:t>
      323. "Қазақстан Республикасы Ауыл шаруашылығы министрлігі Ветеринариялық бақылау және қадағалау комитетiнiң Денисов аудандық аумақтық инспекциясы" мемлекеттік мекемесі.</w:t>
      </w:r>
    </w:p>
    <w:bookmarkEnd w:id="987"/>
    <w:bookmarkStart w:name="z996" w:id="988"/>
    <w:p>
      <w:pPr>
        <w:spacing w:after="0"/>
        <w:ind w:left="0"/>
        <w:jc w:val="both"/>
      </w:pPr>
      <w:r>
        <w:rPr>
          <w:rFonts w:ascii="Times New Roman"/>
          <w:b w:val="false"/>
          <w:i w:val="false"/>
          <w:color w:val="000000"/>
          <w:sz w:val="28"/>
        </w:rPr>
        <w:t>
      324. "Қазақстан Республикасы Ауыл шаруашылығы министрлігі Ветеринариялық бақылау және қадағалау комитетiнiң Жангелдин аудандық аумақтық инспекциясы" мемлекеттік мекемесі.</w:t>
      </w:r>
    </w:p>
    <w:bookmarkEnd w:id="988"/>
    <w:bookmarkStart w:name="z997" w:id="989"/>
    <w:p>
      <w:pPr>
        <w:spacing w:after="0"/>
        <w:ind w:left="0"/>
        <w:jc w:val="both"/>
      </w:pPr>
      <w:r>
        <w:rPr>
          <w:rFonts w:ascii="Times New Roman"/>
          <w:b w:val="false"/>
          <w:i w:val="false"/>
          <w:color w:val="000000"/>
          <w:sz w:val="28"/>
        </w:rPr>
        <w:t>
      325. "Қазақстан Республикасы Ауыл шаруашылығы министрлігі Ветеринариялық бақылау және қадағалау комитетiнiң Жiтiқара аудандық аумақтық инспекциясы" мемлекеттік мекемесі.</w:t>
      </w:r>
    </w:p>
    <w:bookmarkEnd w:id="989"/>
    <w:bookmarkStart w:name="z998" w:id="990"/>
    <w:p>
      <w:pPr>
        <w:spacing w:after="0"/>
        <w:ind w:left="0"/>
        <w:jc w:val="both"/>
      </w:pPr>
      <w:r>
        <w:rPr>
          <w:rFonts w:ascii="Times New Roman"/>
          <w:b w:val="false"/>
          <w:i w:val="false"/>
          <w:color w:val="000000"/>
          <w:sz w:val="28"/>
        </w:rPr>
        <w:t>
      326. "Қазақстан Республикасы Ауыл шаруашылығы министрлігі Ветеринариялық бақылау және қадағалау комитетiнiң Қамысты аудандық аумақтық инспекциясы" мемлекеттік мекемесі.</w:t>
      </w:r>
    </w:p>
    <w:bookmarkEnd w:id="990"/>
    <w:bookmarkStart w:name="z999" w:id="991"/>
    <w:p>
      <w:pPr>
        <w:spacing w:after="0"/>
        <w:ind w:left="0"/>
        <w:jc w:val="both"/>
      </w:pPr>
      <w:r>
        <w:rPr>
          <w:rFonts w:ascii="Times New Roman"/>
          <w:b w:val="false"/>
          <w:i w:val="false"/>
          <w:color w:val="000000"/>
          <w:sz w:val="28"/>
        </w:rPr>
        <w:t>
      327. "Қазақстан Республикасы Ауыл шаруашылығы министрлігі Ветеринариялық бақылау және қадағалау комитетiнiң Қарабалық аудандық аумақтық инспекциясы" мемлекеттік мекемесі.</w:t>
      </w:r>
    </w:p>
    <w:bookmarkEnd w:id="991"/>
    <w:bookmarkStart w:name="z1000" w:id="992"/>
    <w:p>
      <w:pPr>
        <w:spacing w:after="0"/>
        <w:ind w:left="0"/>
        <w:jc w:val="both"/>
      </w:pPr>
      <w:r>
        <w:rPr>
          <w:rFonts w:ascii="Times New Roman"/>
          <w:b w:val="false"/>
          <w:i w:val="false"/>
          <w:color w:val="000000"/>
          <w:sz w:val="28"/>
        </w:rPr>
        <w:t>
      328. "Қазақстан Республикасы Ауыл шаруашылығы министрлігі Ветеринариялық бақылау және қадағалау комитетiнiң Қарасу аудандық аумақтық инспекциясы" мемлекеттік мекемесі.</w:t>
      </w:r>
    </w:p>
    <w:bookmarkEnd w:id="992"/>
    <w:bookmarkStart w:name="z1001" w:id="993"/>
    <w:p>
      <w:pPr>
        <w:spacing w:after="0"/>
        <w:ind w:left="0"/>
        <w:jc w:val="both"/>
      </w:pPr>
      <w:r>
        <w:rPr>
          <w:rFonts w:ascii="Times New Roman"/>
          <w:b w:val="false"/>
          <w:i w:val="false"/>
          <w:color w:val="000000"/>
          <w:sz w:val="28"/>
        </w:rPr>
        <w:t>
      329. "Қазақстан Республикасы Ауыл шаруашылығы министрлігі Ветеринариялық бақылау және қадағалау комитетiнiң Қостанай аудандық аумақтық инспекциясы" мемлекеттік мекемесі.</w:t>
      </w:r>
    </w:p>
    <w:bookmarkEnd w:id="993"/>
    <w:bookmarkStart w:name="z1002" w:id="994"/>
    <w:p>
      <w:pPr>
        <w:spacing w:after="0"/>
        <w:ind w:left="0"/>
        <w:jc w:val="both"/>
      </w:pPr>
      <w:r>
        <w:rPr>
          <w:rFonts w:ascii="Times New Roman"/>
          <w:b w:val="false"/>
          <w:i w:val="false"/>
          <w:color w:val="000000"/>
          <w:sz w:val="28"/>
        </w:rPr>
        <w:t>
      330. "Қазақстан Республикасы Ауыл шаруашылығы министрлігі Ветеринариялық бақылау және қадағалау комитетiнiң Меңдіқара аудандық аумақтық инспекциясы" мемлекеттік мекемесі.</w:t>
      </w:r>
    </w:p>
    <w:bookmarkEnd w:id="994"/>
    <w:bookmarkStart w:name="z1003" w:id="995"/>
    <w:p>
      <w:pPr>
        <w:spacing w:after="0"/>
        <w:ind w:left="0"/>
        <w:jc w:val="both"/>
      </w:pPr>
      <w:r>
        <w:rPr>
          <w:rFonts w:ascii="Times New Roman"/>
          <w:b w:val="false"/>
          <w:i w:val="false"/>
          <w:color w:val="000000"/>
          <w:sz w:val="28"/>
        </w:rPr>
        <w:t>
      331. "Қазақстан Республикасы Ауыл шаруашылығы министрлігі Ветеринариялық бақылау және қадағалау комитетiнiң Науырзым аудандық аумақтық инспекциясы" мемлекеттік мекемесі.</w:t>
      </w:r>
    </w:p>
    <w:bookmarkEnd w:id="995"/>
    <w:bookmarkStart w:name="z1004" w:id="996"/>
    <w:p>
      <w:pPr>
        <w:spacing w:after="0"/>
        <w:ind w:left="0"/>
        <w:jc w:val="both"/>
      </w:pPr>
      <w:r>
        <w:rPr>
          <w:rFonts w:ascii="Times New Roman"/>
          <w:b w:val="false"/>
          <w:i w:val="false"/>
          <w:color w:val="000000"/>
          <w:sz w:val="28"/>
        </w:rPr>
        <w:t>
      332. "Қазақстан Республикасы Ауыл шаруашылығы министрлігі Ветеринариялық бақылау және қадағалау комитетiнiң Сарыкөл аудандық аумақтық инспекциясы" мемлекеттік мекемесі.</w:t>
      </w:r>
    </w:p>
    <w:bookmarkEnd w:id="996"/>
    <w:bookmarkStart w:name="z1005" w:id="997"/>
    <w:p>
      <w:pPr>
        <w:spacing w:after="0"/>
        <w:ind w:left="0"/>
        <w:jc w:val="both"/>
      </w:pPr>
      <w:r>
        <w:rPr>
          <w:rFonts w:ascii="Times New Roman"/>
          <w:b w:val="false"/>
          <w:i w:val="false"/>
          <w:color w:val="000000"/>
          <w:sz w:val="28"/>
        </w:rPr>
        <w:t>
      333. "Қазақстан Республикасы Ауыл шаруашылығы министрлігі Ветеринариялық бақылау және қадағалау комитетiнiң Бейімбет Майлин ауданының аумақтық инспекциясы" мемлекеттік мекемесі.</w:t>
      </w:r>
    </w:p>
    <w:bookmarkEnd w:id="997"/>
    <w:bookmarkStart w:name="z1006" w:id="998"/>
    <w:p>
      <w:pPr>
        <w:spacing w:after="0"/>
        <w:ind w:left="0"/>
        <w:jc w:val="both"/>
      </w:pPr>
      <w:r>
        <w:rPr>
          <w:rFonts w:ascii="Times New Roman"/>
          <w:b w:val="false"/>
          <w:i w:val="false"/>
          <w:color w:val="000000"/>
          <w:sz w:val="28"/>
        </w:rPr>
        <w:t>
      334. "Қазақстан Республикасы Ауыл шаруашылығы министрлігі Ветеринариялық бақылау және қадағалау комитетiнiң Ұзынкөл аудандық аумақтық инспекциясы" мемлекеттік мекемесі.</w:t>
      </w:r>
    </w:p>
    <w:bookmarkEnd w:id="998"/>
    <w:bookmarkStart w:name="z1007" w:id="999"/>
    <w:p>
      <w:pPr>
        <w:spacing w:after="0"/>
        <w:ind w:left="0"/>
        <w:jc w:val="both"/>
      </w:pPr>
      <w:r>
        <w:rPr>
          <w:rFonts w:ascii="Times New Roman"/>
          <w:b w:val="false"/>
          <w:i w:val="false"/>
          <w:color w:val="000000"/>
          <w:sz w:val="28"/>
        </w:rPr>
        <w:t>
      335. "Қазақстан Республикасы Ауыл шаруашылығы министрлігі Ветеринариялық бақылау және қадағалау комитетiнiң Федоров аудандық аумақтық инспекциясы" мемлекеттік мекемесі.</w:t>
      </w:r>
    </w:p>
    <w:bookmarkEnd w:id="999"/>
    <w:bookmarkStart w:name="z1008" w:id="1000"/>
    <w:p>
      <w:pPr>
        <w:spacing w:after="0"/>
        <w:ind w:left="0"/>
        <w:jc w:val="both"/>
      </w:pPr>
      <w:r>
        <w:rPr>
          <w:rFonts w:ascii="Times New Roman"/>
          <w:b w:val="false"/>
          <w:i w:val="false"/>
          <w:color w:val="000000"/>
          <w:sz w:val="28"/>
        </w:rPr>
        <w:t>
      336. "Қазақстан Республикасы Ауыл шаруашылығы министрлігі Ветеринариялық бақылау және қадағалау комитетiнiң Арқалық қалалық аумақтық инспекциясы" мемлекеттік мекемесі.</w:t>
      </w:r>
    </w:p>
    <w:bookmarkEnd w:id="1000"/>
    <w:bookmarkStart w:name="z1009" w:id="1001"/>
    <w:p>
      <w:pPr>
        <w:spacing w:after="0"/>
        <w:ind w:left="0"/>
        <w:jc w:val="both"/>
      </w:pPr>
      <w:r>
        <w:rPr>
          <w:rFonts w:ascii="Times New Roman"/>
          <w:b w:val="false"/>
          <w:i w:val="false"/>
          <w:color w:val="000000"/>
          <w:sz w:val="28"/>
        </w:rPr>
        <w:t>
      337. "Қазақстан Республикасы Ауыл шаруашылығы министрлігі Ветеринариялық бақылау және қадағалау комитетiнiң Қостанай қалалық аумақтық инспекциясы" мемлекеттік мекемесі.</w:t>
      </w:r>
    </w:p>
    <w:bookmarkEnd w:id="1001"/>
    <w:bookmarkStart w:name="z1010" w:id="1002"/>
    <w:p>
      <w:pPr>
        <w:spacing w:after="0"/>
        <w:ind w:left="0"/>
        <w:jc w:val="both"/>
      </w:pPr>
      <w:r>
        <w:rPr>
          <w:rFonts w:ascii="Times New Roman"/>
          <w:b w:val="false"/>
          <w:i w:val="false"/>
          <w:color w:val="000000"/>
          <w:sz w:val="28"/>
        </w:rPr>
        <w:t>
      338. "Қазақстан Республикасы Ауыл шаруашылығы министрлігі Ветеринариялық бақылау және қадағалау комитетiнiң Лисаков қалалық аумақтық инспекциясы" мемлекеттік мекемесі.</w:t>
      </w:r>
    </w:p>
    <w:bookmarkEnd w:id="1002"/>
    <w:bookmarkStart w:name="z1011" w:id="1003"/>
    <w:p>
      <w:pPr>
        <w:spacing w:after="0"/>
        <w:ind w:left="0"/>
        <w:jc w:val="both"/>
      </w:pPr>
      <w:r>
        <w:rPr>
          <w:rFonts w:ascii="Times New Roman"/>
          <w:b w:val="false"/>
          <w:i w:val="false"/>
          <w:color w:val="000000"/>
          <w:sz w:val="28"/>
        </w:rPr>
        <w:t>
      339. "Қазақстан Республикасы Ауыл шаруашылығы министрлігі Ветеринариялық бақылау және қадағалау комитетiнiң Рудный қалалық аумақтық инспекциясы" мемлекеттік мекемесі.</w:t>
      </w:r>
    </w:p>
    <w:bookmarkEnd w:id="1003"/>
    <w:bookmarkStart w:name="z1012" w:id="1004"/>
    <w:p>
      <w:pPr>
        <w:spacing w:after="0"/>
        <w:ind w:left="0"/>
        <w:jc w:val="both"/>
      </w:pPr>
      <w:r>
        <w:rPr>
          <w:rFonts w:ascii="Times New Roman"/>
          <w:b w:val="false"/>
          <w:i w:val="false"/>
          <w:color w:val="000000"/>
          <w:sz w:val="28"/>
        </w:rPr>
        <w:t>
      340. "Қазақстан Республикасы Ауыл шаруашылығы министрлігі Ветеринариялық бақылау және қадағалау комитетiнiң Қызылорда облыстық аумақтық инспекциясы" мемлекеттік мекемесі.</w:t>
      </w:r>
    </w:p>
    <w:bookmarkEnd w:id="1004"/>
    <w:bookmarkStart w:name="z1013" w:id="1005"/>
    <w:p>
      <w:pPr>
        <w:spacing w:after="0"/>
        <w:ind w:left="0"/>
        <w:jc w:val="both"/>
      </w:pPr>
      <w:r>
        <w:rPr>
          <w:rFonts w:ascii="Times New Roman"/>
          <w:b w:val="false"/>
          <w:i w:val="false"/>
          <w:color w:val="000000"/>
          <w:sz w:val="28"/>
        </w:rPr>
        <w:t>
      341. "Қазақстан Республикасы Ауыл шаруашылығы министрлігі Ветеринариялық бақылау және қадағалау комитетiнiң Арал аудандық аумақтық инспекциясы" мемлекеттік мекемесі.</w:t>
      </w:r>
    </w:p>
    <w:bookmarkEnd w:id="1005"/>
    <w:bookmarkStart w:name="z1014" w:id="1006"/>
    <w:p>
      <w:pPr>
        <w:spacing w:after="0"/>
        <w:ind w:left="0"/>
        <w:jc w:val="both"/>
      </w:pPr>
      <w:r>
        <w:rPr>
          <w:rFonts w:ascii="Times New Roman"/>
          <w:b w:val="false"/>
          <w:i w:val="false"/>
          <w:color w:val="000000"/>
          <w:sz w:val="28"/>
        </w:rPr>
        <w:t>
      342. "Қазақстан Республикасы Ауыл шаруашылығы министрлігі Ветеринариялық бақылау және қадағалау комитетiнiң Жалағаш аудандық аумақтық инспекциясы" мемлекеттік мекемесі.</w:t>
      </w:r>
    </w:p>
    <w:bookmarkEnd w:id="1006"/>
    <w:bookmarkStart w:name="z1015" w:id="1007"/>
    <w:p>
      <w:pPr>
        <w:spacing w:after="0"/>
        <w:ind w:left="0"/>
        <w:jc w:val="both"/>
      </w:pPr>
      <w:r>
        <w:rPr>
          <w:rFonts w:ascii="Times New Roman"/>
          <w:b w:val="false"/>
          <w:i w:val="false"/>
          <w:color w:val="000000"/>
          <w:sz w:val="28"/>
        </w:rPr>
        <w:t>
      343. "Қазақстан Республикасы Ауыл шаруашылығы министрлігі Ветеринариялық бақылау және қадағалау комитетiнiң Жаңақорған аудандық аумақтық инспекциясы" мемлекеттік мекемесі.</w:t>
      </w:r>
    </w:p>
    <w:bookmarkEnd w:id="1007"/>
    <w:bookmarkStart w:name="z1016" w:id="1008"/>
    <w:p>
      <w:pPr>
        <w:spacing w:after="0"/>
        <w:ind w:left="0"/>
        <w:jc w:val="both"/>
      </w:pPr>
      <w:r>
        <w:rPr>
          <w:rFonts w:ascii="Times New Roman"/>
          <w:b w:val="false"/>
          <w:i w:val="false"/>
          <w:color w:val="000000"/>
          <w:sz w:val="28"/>
        </w:rPr>
        <w:t>
      344. "Қазақстан Республикасы Ауыл шаруашылығы министрлігі Ветеринариялық бақылау және қадағалау комитетiнiң Қазалы аудандық аумақтық инспекциясы" мемлекеттік мекемесі.</w:t>
      </w:r>
    </w:p>
    <w:bookmarkEnd w:id="1008"/>
    <w:bookmarkStart w:name="z1017" w:id="1009"/>
    <w:p>
      <w:pPr>
        <w:spacing w:after="0"/>
        <w:ind w:left="0"/>
        <w:jc w:val="both"/>
      </w:pPr>
      <w:r>
        <w:rPr>
          <w:rFonts w:ascii="Times New Roman"/>
          <w:b w:val="false"/>
          <w:i w:val="false"/>
          <w:color w:val="000000"/>
          <w:sz w:val="28"/>
        </w:rPr>
        <w:t>
      345. "Қазақстан Республикасы Ауыл шаруашылығы министрлігі Ветеринариялық бақылау және қадағалау комитетiнiң Қармақшы аудандық аумақтық инспекциясы" мемлекеттік мекемесі.</w:t>
      </w:r>
    </w:p>
    <w:bookmarkEnd w:id="1009"/>
    <w:bookmarkStart w:name="z1018" w:id="1010"/>
    <w:p>
      <w:pPr>
        <w:spacing w:after="0"/>
        <w:ind w:left="0"/>
        <w:jc w:val="both"/>
      </w:pPr>
      <w:r>
        <w:rPr>
          <w:rFonts w:ascii="Times New Roman"/>
          <w:b w:val="false"/>
          <w:i w:val="false"/>
          <w:color w:val="000000"/>
          <w:sz w:val="28"/>
        </w:rPr>
        <w:t>
      346. "Қазақстан Республикасы Ауыл шаруашылығы министрлігі Ветеринариялық бақылау және қадағалау комитетiнiң Сырдария аудандық аумақтық инспекциясы" мемлекеттік мекемесі.</w:t>
      </w:r>
    </w:p>
    <w:bookmarkEnd w:id="1010"/>
    <w:bookmarkStart w:name="z1019" w:id="1011"/>
    <w:p>
      <w:pPr>
        <w:spacing w:after="0"/>
        <w:ind w:left="0"/>
        <w:jc w:val="both"/>
      </w:pPr>
      <w:r>
        <w:rPr>
          <w:rFonts w:ascii="Times New Roman"/>
          <w:b w:val="false"/>
          <w:i w:val="false"/>
          <w:color w:val="000000"/>
          <w:sz w:val="28"/>
        </w:rPr>
        <w:t>
      347. "Қазақстан Республикасы Ауыл шаруашылығы министрлігі Ветеринариялық бақылау және қадағалау комитетiнiң Шиелі аудандық аумақтықинспекциясы" мемлекеттік мекемесі.</w:t>
      </w:r>
    </w:p>
    <w:bookmarkEnd w:id="1011"/>
    <w:bookmarkStart w:name="z1020" w:id="1012"/>
    <w:p>
      <w:pPr>
        <w:spacing w:after="0"/>
        <w:ind w:left="0"/>
        <w:jc w:val="both"/>
      </w:pPr>
      <w:r>
        <w:rPr>
          <w:rFonts w:ascii="Times New Roman"/>
          <w:b w:val="false"/>
          <w:i w:val="false"/>
          <w:color w:val="000000"/>
          <w:sz w:val="28"/>
        </w:rPr>
        <w:t>
      348. "Қазақстан Республикасы Ауыл шаруашылығы министрлігі Ветеринариялық бақылау және қадағалау комитетiнiң Қызылорда қалалық аумақтық инспекциясы" мемлекеттік мекемесі.</w:t>
      </w:r>
    </w:p>
    <w:bookmarkEnd w:id="1012"/>
    <w:bookmarkStart w:name="z1021" w:id="1013"/>
    <w:p>
      <w:pPr>
        <w:spacing w:after="0"/>
        <w:ind w:left="0"/>
        <w:jc w:val="both"/>
      </w:pPr>
      <w:r>
        <w:rPr>
          <w:rFonts w:ascii="Times New Roman"/>
          <w:b w:val="false"/>
          <w:i w:val="false"/>
          <w:color w:val="000000"/>
          <w:sz w:val="28"/>
        </w:rPr>
        <w:t>
      349. "Қазақстан Республикасы Ауыл шаруашылығы министрлігі Ветеринариялық бақылау және қадағалау комитетiнiң Маңғыстау облыстық аумақтық инспекциясы" мемлекеттік мекемесі.</w:t>
      </w:r>
    </w:p>
    <w:bookmarkEnd w:id="1013"/>
    <w:bookmarkStart w:name="z1022" w:id="1014"/>
    <w:p>
      <w:pPr>
        <w:spacing w:after="0"/>
        <w:ind w:left="0"/>
        <w:jc w:val="both"/>
      </w:pPr>
      <w:r>
        <w:rPr>
          <w:rFonts w:ascii="Times New Roman"/>
          <w:b w:val="false"/>
          <w:i w:val="false"/>
          <w:color w:val="000000"/>
          <w:sz w:val="28"/>
        </w:rPr>
        <w:t>
      350. "Қазақстан Республикасы Ауыл шаруашылығы министрлігі Ветеринариялық бақылау және қадағалау комитетiнiң Маңғыстау аудандық аумақтық инспекциясы" мемлекеттік мекемесі.</w:t>
      </w:r>
    </w:p>
    <w:bookmarkEnd w:id="1014"/>
    <w:bookmarkStart w:name="z1023" w:id="1015"/>
    <w:p>
      <w:pPr>
        <w:spacing w:after="0"/>
        <w:ind w:left="0"/>
        <w:jc w:val="both"/>
      </w:pPr>
      <w:r>
        <w:rPr>
          <w:rFonts w:ascii="Times New Roman"/>
          <w:b w:val="false"/>
          <w:i w:val="false"/>
          <w:color w:val="000000"/>
          <w:sz w:val="28"/>
        </w:rPr>
        <w:t>
      351. "Қазақстан Республикасы Ауыл шаруашылығы министрлігі Ветеринариялық бақылау және қадағалау комитетiнiң Қарақия аудандық аумақтық инспекциясы" мемлекеттік мекемесі.</w:t>
      </w:r>
    </w:p>
    <w:bookmarkEnd w:id="1015"/>
    <w:bookmarkStart w:name="z1024" w:id="1016"/>
    <w:p>
      <w:pPr>
        <w:spacing w:after="0"/>
        <w:ind w:left="0"/>
        <w:jc w:val="both"/>
      </w:pPr>
      <w:r>
        <w:rPr>
          <w:rFonts w:ascii="Times New Roman"/>
          <w:b w:val="false"/>
          <w:i w:val="false"/>
          <w:color w:val="000000"/>
          <w:sz w:val="28"/>
        </w:rPr>
        <w:t>
      352. "Қазақстан Республикасы Ауыл шаруашылығы министрлігі Ветеринариялық бақылау және қадағалау комитетiнiң Түпқараған аудандық аумақтық инспекциясы" мемлекеттік мекемесі.</w:t>
      </w:r>
    </w:p>
    <w:bookmarkEnd w:id="1016"/>
    <w:bookmarkStart w:name="z1025" w:id="1017"/>
    <w:p>
      <w:pPr>
        <w:spacing w:after="0"/>
        <w:ind w:left="0"/>
        <w:jc w:val="both"/>
      </w:pPr>
      <w:r>
        <w:rPr>
          <w:rFonts w:ascii="Times New Roman"/>
          <w:b w:val="false"/>
          <w:i w:val="false"/>
          <w:color w:val="000000"/>
          <w:sz w:val="28"/>
        </w:rPr>
        <w:t>
      353. "Қазақстан Республикасы Ауыл шаруашылығы министрлігі Ветеринариялық бақылау және қадағалау комитетiнiң Бейнеу аудандық аумақтық инспекциясы" мемлекеттік мекемесі.</w:t>
      </w:r>
    </w:p>
    <w:bookmarkEnd w:id="1017"/>
    <w:bookmarkStart w:name="z1026" w:id="1018"/>
    <w:p>
      <w:pPr>
        <w:spacing w:after="0"/>
        <w:ind w:left="0"/>
        <w:jc w:val="both"/>
      </w:pPr>
      <w:r>
        <w:rPr>
          <w:rFonts w:ascii="Times New Roman"/>
          <w:b w:val="false"/>
          <w:i w:val="false"/>
          <w:color w:val="000000"/>
          <w:sz w:val="28"/>
        </w:rPr>
        <w:t>
      354. "Қазақстан Республикасы Ауыл шаруашылығы министрлігі Ветеринариялық бақылау және қадағалау комитетiнiң Жаңаөзен қалалық аумақтық инспекциясы" мемлекеттік мекемесі.</w:t>
      </w:r>
    </w:p>
    <w:bookmarkEnd w:id="1018"/>
    <w:bookmarkStart w:name="z1027" w:id="1019"/>
    <w:p>
      <w:pPr>
        <w:spacing w:after="0"/>
        <w:ind w:left="0"/>
        <w:jc w:val="both"/>
      </w:pPr>
      <w:r>
        <w:rPr>
          <w:rFonts w:ascii="Times New Roman"/>
          <w:b w:val="false"/>
          <w:i w:val="false"/>
          <w:color w:val="000000"/>
          <w:sz w:val="28"/>
        </w:rPr>
        <w:t>
      355. "Қазақстан Республикасы Ауыл шаруашылығы министрлігі Ветеринариялық бақылау және қадағалау комитетiнiң Ақтау қалалық аумақтық инспекциясы" мемлекеттік мекемесі.</w:t>
      </w:r>
    </w:p>
    <w:bookmarkEnd w:id="1019"/>
    <w:bookmarkStart w:name="z1028" w:id="1020"/>
    <w:p>
      <w:pPr>
        <w:spacing w:after="0"/>
        <w:ind w:left="0"/>
        <w:jc w:val="both"/>
      </w:pPr>
      <w:r>
        <w:rPr>
          <w:rFonts w:ascii="Times New Roman"/>
          <w:b w:val="false"/>
          <w:i w:val="false"/>
          <w:color w:val="000000"/>
          <w:sz w:val="28"/>
        </w:rPr>
        <w:t>
      356. "Қазақстан Республикасы Ауыл шаруашылығы министрлігі Ветеринариялық бақылау және қадағалау комитетiнiң Мұнайлы аудандық аумақтық инспекциясы" мемлекеттік мекемесі.</w:t>
      </w:r>
    </w:p>
    <w:bookmarkEnd w:id="1020"/>
    <w:bookmarkStart w:name="z1029" w:id="1021"/>
    <w:p>
      <w:pPr>
        <w:spacing w:after="0"/>
        <w:ind w:left="0"/>
        <w:jc w:val="both"/>
      </w:pPr>
      <w:r>
        <w:rPr>
          <w:rFonts w:ascii="Times New Roman"/>
          <w:b w:val="false"/>
          <w:i w:val="false"/>
          <w:color w:val="000000"/>
          <w:sz w:val="28"/>
        </w:rPr>
        <w:t>
      357. "Қазақстан Республикасы Ауыл шаруашылығы министрлігі Ветеринариялық бақылау және қадағалау комитетiнiң Павлодар облыстық аумақтық инспекциясы" мемлекеттік мекемесі.</w:t>
      </w:r>
    </w:p>
    <w:bookmarkEnd w:id="1021"/>
    <w:bookmarkStart w:name="z1030" w:id="1022"/>
    <w:p>
      <w:pPr>
        <w:spacing w:after="0"/>
        <w:ind w:left="0"/>
        <w:jc w:val="both"/>
      </w:pPr>
      <w:r>
        <w:rPr>
          <w:rFonts w:ascii="Times New Roman"/>
          <w:b w:val="false"/>
          <w:i w:val="false"/>
          <w:color w:val="000000"/>
          <w:sz w:val="28"/>
        </w:rPr>
        <w:t>
      358. "Қазақстан Республикасы Ауыл шаруашылығы министрлігі Ветеринариялық бақылау және қадағалау комитетiнiң Аққулы ауданының аумақтық инспекциясы" мемлекеттік мекемесі.</w:t>
      </w:r>
    </w:p>
    <w:bookmarkEnd w:id="1022"/>
    <w:bookmarkStart w:name="z1031" w:id="1023"/>
    <w:p>
      <w:pPr>
        <w:spacing w:after="0"/>
        <w:ind w:left="0"/>
        <w:jc w:val="both"/>
      </w:pPr>
      <w:r>
        <w:rPr>
          <w:rFonts w:ascii="Times New Roman"/>
          <w:b w:val="false"/>
          <w:i w:val="false"/>
          <w:color w:val="000000"/>
          <w:sz w:val="28"/>
        </w:rPr>
        <w:t>
      359. "Қазақстан Республикасы Ауыл шаруашылығы министрлігі Ветеринариялық бақылау және қадағалау комитетiнiң Баянауыл аудандық аумақтық инспекциясы" мемлекеттік мекемесі.</w:t>
      </w:r>
    </w:p>
    <w:bookmarkEnd w:id="1023"/>
    <w:bookmarkStart w:name="z1032" w:id="1024"/>
    <w:p>
      <w:pPr>
        <w:spacing w:after="0"/>
        <w:ind w:left="0"/>
        <w:jc w:val="both"/>
      </w:pPr>
      <w:r>
        <w:rPr>
          <w:rFonts w:ascii="Times New Roman"/>
          <w:b w:val="false"/>
          <w:i w:val="false"/>
          <w:color w:val="000000"/>
          <w:sz w:val="28"/>
        </w:rPr>
        <w:t>
      360. "Қазақстан Республикасы Ауыл шаруашылығы министрлігі Ветеринариялық бақылау және қадағалау комитетiнiң Железин аудандық аумақтық инспекциясы" мемлекеттік мекемесі.</w:t>
      </w:r>
    </w:p>
    <w:bookmarkEnd w:id="1024"/>
    <w:bookmarkStart w:name="z1033" w:id="1025"/>
    <w:p>
      <w:pPr>
        <w:spacing w:after="0"/>
        <w:ind w:left="0"/>
        <w:jc w:val="both"/>
      </w:pPr>
      <w:r>
        <w:rPr>
          <w:rFonts w:ascii="Times New Roman"/>
          <w:b w:val="false"/>
          <w:i w:val="false"/>
          <w:color w:val="000000"/>
          <w:sz w:val="28"/>
        </w:rPr>
        <w:t>
      361. "Қазақстан Республикасы Ауыл шаруашылығы министрлігі Ветеринариялық бақылау және қадағалау комитетiнiң Ертіс аудандық аумақтық инспекциясы" мемлекеттік мекемесі.</w:t>
      </w:r>
    </w:p>
    <w:bookmarkEnd w:id="1025"/>
    <w:bookmarkStart w:name="z1034" w:id="1026"/>
    <w:p>
      <w:pPr>
        <w:spacing w:after="0"/>
        <w:ind w:left="0"/>
        <w:jc w:val="both"/>
      </w:pPr>
      <w:r>
        <w:rPr>
          <w:rFonts w:ascii="Times New Roman"/>
          <w:b w:val="false"/>
          <w:i w:val="false"/>
          <w:color w:val="000000"/>
          <w:sz w:val="28"/>
        </w:rPr>
        <w:t>
      362. "Қазақстан Республикасы Ауыл шаруашылығы министрлігі Ветеринариялық бақылау және қадағалау комитетiнiң Май аудандық аумақтық инспекциясы" мемлекеттік мекемесі.</w:t>
      </w:r>
    </w:p>
    <w:bookmarkEnd w:id="1026"/>
    <w:bookmarkStart w:name="z1035" w:id="1027"/>
    <w:p>
      <w:pPr>
        <w:spacing w:after="0"/>
        <w:ind w:left="0"/>
        <w:jc w:val="both"/>
      </w:pPr>
      <w:r>
        <w:rPr>
          <w:rFonts w:ascii="Times New Roman"/>
          <w:b w:val="false"/>
          <w:i w:val="false"/>
          <w:color w:val="000000"/>
          <w:sz w:val="28"/>
        </w:rPr>
        <w:t>
      363. "Қазақстан Республикасы Ауыл шаруашылығы министрлігі Ветеринариялық бақылау және қадағалау комитетiнiң Павлодар аудандық аумақтық инспекциясы" мемлекеттік мекемесі.</w:t>
      </w:r>
    </w:p>
    <w:bookmarkEnd w:id="1027"/>
    <w:bookmarkStart w:name="z1036" w:id="1028"/>
    <w:p>
      <w:pPr>
        <w:spacing w:after="0"/>
        <w:ind w:left="0"/>
        <w:jc w:val="both"/>
      </w:pPr>
      <w:r>
        <w:rPr>
          <w:rFonts w:ascii="Times New Roman"/>
          <w:b w:val="false"/>
          <w:i w:val="false"/>
          <w:color w:val="000000"/>
          <w:sz w:val="28"/>
        </w:rPr>
        <w:t>
      364. "Қазақстан Республикасы Ауыл шаруашылығы министрлігі Ветеринариялық бақылау және қадағалау комитетiнiң Тереңкөл ауданының аумақтық инспекциясы" мемлекеттік мекемесі.</w:t>
      </w:r>
    </w:p>
    <w:bookmarkEnd w:id="1028"/>
    <w:bookmarkStart w:name="z1037" w:id="1029"/>
    <w:p>
      <w:pPr>
        <w:spacing w:after="0"/>
        <w:ind w:left="0"/>
        <w:jc w:val="both"/>
      </w:pPr>
      <w:r>
        <w:rPr>
          <w:rFonts w:ascii="Times New Roman"/>
          <w:b w:val="false"/>
          <w:i w:val="false"/>
          <w:color w:val="000000"/>
          <w:sz w:val="28"/>
        </w:rPr>
        <w:t>
      365. "Қазақстан Республикасы Ауыл шаруашылығы министрлігі Ветеринариялық бақылау және қадағалау комитетiнiң Успен аудандық аумақтық инспекциясы" мемлекеттік мекемесі.</w:t>
      </w:r>
    </w:p>
    <w:bookmarkEnd w:id="1029"/>
    <w:bookmarkStart w:name="z1038" w:id="1030"/>
    <w:p>
      <w:pPr>
        <w:spacing w:after="0"/>
        <w:ind w:left="0"/>
        <w:jc w:val="both"/>
      </w:pPr>
      <w:r>
        <w:rPr>
          <w:rFonts w:ascii="Times New Roman"/>
          <w:b w:val="false"/>
          <w:i w:val="false"/>
          <w:color w:val="000000"/>
          <w:sz w:val="28"/>
        </w:rPr>
        <w:t>
      366. "Қазақстан Республикасы Ауыл шаруашылығы министрлігі Ветеринариялық бақылау және қадағалау комитетiнiң Ақтоғай аудандық аумақтық инспекциясы" мемлекеттік мекемесі.</w:t>
      </w:r>
    </w:p>
    <w:bookmarkEnd w:id="1030"/>
    <w:bookmarkStart w:name="z1039" w:id="1031"/>
    <w:p>
      <w:pPr>
        <w:spacing w:after="0"/>
        <w:ind w:left="0"/>
        <w:jc w:val="both"/>
      </w:pPr>
      <w:r>
        <w:rPr>
          <w:rFonts w:ascii="Times New Roman"/>
          <w:b w:val="false"/>
          <w:i w:val="false"/>
          <w:color w:val="000000"/>
          <w:sz w:val="28"/>
        </w:rPr>
        <w:t>
      367. "Қазақстан Республикасы Ауыл шаруашылығы министрлігі Ветеринариялық бақылау және қадағалау комитетiнiң Шарбақты аудандық аумақтық инспекциясы" мемлекеттік мекемесі.</w:t>
      </w:r>
    </w:p>
    <w:bookmarkEnd w:id="1031"/>
    <w:bookmarkStart w:name="z1040" w:id="1032"/>
    <w:p>
      <w:pPr>
        <w:spacing w:after="0"/>
        <w:ind w:left="0"/>
        <w:jc w:val="both"/>
      </w:pPr>
      <w:r>
        <w:rPr>
          <w:rFonts w:ascii="Times New Roman"/>
          <w:b w:val="false"/>
          <w:i w:val="false"/>
          <w:color w:val="000000"/>
          <w:sz w:val="28"/>
        </w:rPr>
        <w:t>
      368. "Қазақстан Республикасы Ауыл шаруашылығы министрлігі Ветеринариялық бақылау және қадағалау комитетiнiң Ақсу қалалық аумақтық инспекциясы" мемлекеттік мекемесі.</w:t>
      </w:r>
    </w:p>
    <w:bookmarkEnd w:id="1032"/>
    <w:bookmarkStart w:name="z1041" w:id="1033"/>
    <w:p>
      <w:pPr>
        <w:spacing w:after="0"/>
        <w:ind w:left="0"/>
        <w:jc w:val="both"/>
      </w:pPr>
      <w:r>
        <w:rPr>
          <w:rFonts w:ascii="Times New Roman"/>
          <w:b w:val="false"/>
          <w:i w:val="false"/>
          <w:color w:val="000000"/>
          <w:sz w:val="28"/>
        </w:rPr>
        <w:t>
      369. "Қазақстан Республикасы Ауыл шаруашылығы министрлігі Ветеринариялық бақылау және қадағалау комитетiнiң Екібастұз қалалық аумақтық инспекциясы" мемлекеттік мекемесі.</w:t>
      </w:r>
    </w:p>
    <w:bookmarkEnd w:id="1033"/>
    <w:bookmarkStart w:name="z1042" w:id="1034"/>
    <w:p>
      <w:pPr>
        <w:spacing w:after="0"/>
        <w:ind w:left="0"/>
        <w:jc w:val="both"/>
      </w:pPr>
      <w:r>
        <w:rPr>
          <w:rFonts w:ascii="Times New Roman"/>
          <w:b w:val="false"/>
          <w:i w:val="false"/>
          <w:color w:val="000000"/>
          <w:sz w:val="28"/>
        </w:rPr>
        <w:t>
      370. "Қазақстан Республикасы Ауыл шаруашылығы министрлігі Ветеринариялық бақылау және қадағалау комитетiнiң Павлодар қалалық аумақтық инспекциясы" мемлекеттік мекемесі.</w:t>
      </w:r>
    </w:p>
    <w:bookmarkEnd w:id="1034"/>
    <w:bookmarkStart w:name="z1043" w:id="1035"/>
    <w:p>
      <w:pPr>
        <w:spacing w:after="0"/>
        <w:ind w:left="0"/>
        <w:jc w:val="both"/>
      </w:pPr>
      <w:r>
        <w:rPr>
          <w:rFonts w:ascii="Times New Roman"/>
          <w:b w:val="false"/>
          <w:i w:val="false"/>
          <w:color w:val="000000"/>
          <w:sz w:val="28"/>
        </w:rPr>
        <w:t>
      371. "Қазақстан Республикасы Ауыл шаруашылығы министрлігі Ветеринариялық бақылау және қадағалау комитетiнiң Солтүстік Қазақстан облыстық аумақтық инспекциясы" мемлекеттік мекемесі.</w:t>
      </w:r>
    </w:p>
    <w:bookmarkEnd w:id="1035"/>
    <w:bookmarkStart w:name="z1044" w:id="1036"/>
    <w:p>
      <w:pPr>
        <w:spacing w:after="0"/>
        <w:ind w:left="0"/>
        <w:jc w:val="both"/>
      </w:pPr>
      <w:r>
        <w:rPr>
          <w:rFonts w:ascii="Times New Roman"/>
          <w:b w:val="false"/>
          <w:i w:val="false"/>
          <w:color w:val="000000"/>
          <w:sz w:val="28"/>
        </w:rPr>
        <w:t>
      372. "Қазақстан Республикасы Ауыл шаруашылығы министрлігі Ветеринариялық бақылау және қадағалау комитетiнiң Айыртау аудандық аумақтық инспекциясы" мемлекеттік мекемесі.</w:t>
      </w:r>
    </w:p>
    <w:bookmarkEnd w:id="1036"/>
    <w:bookmarkStart w:name="z1045" w:id="1037"/>
    <w:p>
      <w:pPr>
        <w:spacing w:after="0"/>
        <w:ind w:left="0"/>
        <w:jc w:val="both"/>
      </w:pPr>
      <w:r>
        <w:rPr>
          <w:rFonts w:ascii="Times New Roman"/>
          <w:b w:val="false"/>
          <w:i w:val="false"/>
          <w:color w:val="000000"/>
          <w:sz w:val="28"/>
        </w:rPr>
        <w:t>
      373. "Қазақстан Республикасы Ауыл шаруашылығы министрлігі Ветеринариялық бақылау және қадағалау комитетiнiң Ақжар аудандық аумақтық инспекциясы" мемлекеттік мекемесі.</w:t>
      </w:r>
    </w:p>
    <w:bookmarkEnd w:id="1037"/>
    <w:bookmarkStart w:name="z1046" w:id="1038"/>
    <w:p>
      <w:pPr>
        <w:spacing w:after="0"/>
        <w:ind w:left="0"/>
        <w:jc w:val="both"/>
      </w:pPr>
      <w:r>
        <w:rPr>
          <w:rFonts w:ascii="Times New Roman"/>
          <w:b w:val="false"/>
          <w:i w:val="false"/>
          <w:color w:val="000000"/>
          <w:sz w:val="28"/>
        </w:rPr>
        <w:t>
      374. "Қазақстан Республикасы Ауыл шаруашылығы министрлігі Ветеринариялық бақылау және қадағалау комитетiнiң Аққайың аудандық аумақтық инспекциясы" мемлекеттік мекемесі.</w:t>
      </w:r>
    </w:p>
    <w:bookmarkEnd w:id="1038"/>
    <w:bookmarkStart w:name="z1047" w:id="1039"/>
    <w:p>
      <w:pPr>
        <w:spacing w:after="0"/>
        <w:ind w:left="0"/>
        <w:jc w:val="both"/>
      </w:pPr>
      <w:r>
        <w:rPr>
          <w:rFonts w:ascii="Times New Roman"/>
          <w:b w:val="false"/>
          <w:i w:val="false"/>
          <w:color w:val="000000"/>
          <w:sz w:val="28"/>
        </w:rPr>
        <w:t>
      375. "Қазақстан Республикасы Ауыл шаруашылығы министрлігі Ветеринариялық бақылау және қадағалау комитетiнiң Мағжан Жұмабаев ауданының аумақтық инспекциясы" мемлекеттік мекемесі.</w:t>
      </w:r>
    </w:p>
    <w:bookmarkEnd w:id="1039"/>
    <w:bookmarkStart w:name="z1048" w:id="1040"/>
    <w:p>
      <w:pPr>
        <w:spacing w:after="0"/>
        <w:ind w:left="0"/>
        <w:jc w:val="both"/>
      </w:pPr>
      <w:r>
        <w:rPr>
          <w:rFonts w:ascii="Times New Roman"/>
          <w:b w:val="false"/>
          <w:i w:val="false"/>
          <w:color w:val="000000"/>
          <w:sz w:val="28"/>
        </w:rPr>
        <w:t>
      376. "Қазақстан Республикасы Ауыл шаруашылығы министрлігі Ветеринариялық бақылау және қадағалау комитетiнiң Есіл аудандық аумақтық инспекциясы" мемлекеттік мекемесі.</w:t>
      </w:r>
    </w:p>
    <w:bookmarkEnd w:id="1040"/>
    <w:bookmarkStart w:name="z1049" w:id="1041"/>
    <w:p>
      <w:pPr>
        <w:spacing w:after="0"/>
        <w:ind w:left="0"/>
        <w:jc w:val="both"/>
      </w:pPr>
      <w:r>
        <w:rPr>
          <w:rFonts w:ascii="Times New Roman"/>
          <w:b w:val="false"/>
          <w:i w:val="false"/>
          <w:color w:val="000000"/>
          <w:sz w:val="28"/>
        </w:rPr>
        <w:t>
      377. "Қазақстан Республикасы Ауыл шаруашылығы министрлігі Ветеринариялық бақылау және қадағалау комитетiнiң Жамбыл аудандық аумақтық инспекциясы" мемлекеттік мекемесі.</w:t>
      </w:r>
    </w:p>
    <w:bookmarkEnd w:id="1041"/>
    <w:bookmarkStart w:name="z1050" w:id="1042"/>
    <w:p>
      <w:pPr>
        <w:spacing w:after="0"/>
        <w:ind w:left="0"/>
        <w:jc w:val="both"/>
      </w:pPr>
      <w:r>
        <w:rPr>
          <w:rFonts w:ascii="Times New Roman"/>
          <w:b w:val="false"/>
          <w:i w:val="false"/>
          <w:color w:val="000000"/>
          <w:sz w:val="28"/>
        </w:rPr>
        <w:t>
      378. "Қазақстан Республикасы Ауыл шаруашылығы министрлігі Ветеринариялық бақылау және қадағалау комитетiнiң Қызылжар аудандық аумақтық инспекциясы" мемлекеттік мекемесі.</w:t>
      </w:r>
    </w:p>
    <w:bookmarkEnd w:id="1042"/>
    <w:bookmarkStart w:name="z1051" w:id="1043"/>
    <w:p>
      <w:pPr>
        <w:spacing w:after="0"/>
        <w:ind w:left="0"/>
        <w:jc w:val="both"/>
      </w:pPr>
      <w:r>
        <w:rPr>
          <w:rFonts w:ascii="Times New Roman"/>
          <w:b w:val="false"/>
          <w:i w:val="false"/>
          <w:color w:val="000000"/>
          <w:sz w:val="28"/>
        </w:rPr>
        <w:t xml:space="preserve">
      379. "Қазақстан Республикасы Ауыл шаруашылығы министрлігі Ветеринариялық бақылау және қадағалау комитетiнiң Мамлют аудандық аумақтық инспекциясы" мемлекеттік мекемесі. </w:t>
      </w:r>
    </w:p>
    <w:bookmarkEnd w:id="1043"/>
    <w:bookmarkStart w:name="z1052" w:id="1044"/>
    <w:p>
      <w:pPr>
        <w:spacing w:after="0"/>
        <w:ind w:left="0"/>
        <w:jc w:val="both"/>
      </w:pPr>
      <w:r>
        <w:rPr>
          <w:rFonts w:ascii="Times New Roman"/>
          <w:b w:val="false"/>
          <w:i w:val="false"/>
          <w:color w:val="000000"/>
          <w:sz w:val="28"/>
        </w:rPr>
        <w:t>
      380. "Қазақстан Республикасы Ауыл шаруашылығы министрлігі Ветеринариялық бақылау және қадағалау комитетiнiң Шал ақын ауданының аумақтық инспекциясы" мемлекеттік мекемесі.</w:t>
      </w:r>
    </w:p>
    <w:bookmarkEnd w:id="1044"/>
    <w:bookmarkStart w:name="z1053" w:id="1045"/>
    <w:p>
      <w:pPr>
        <w:spacing w:after="0"/>
        <w:ind w:left="0"/>
        <w:jc w:val="both"/>
      </w:pPr>
      <w:r>
        <w:rPr>
          <w:rFonts w:ascii="Times New Roman"/>
          <w:b w:val="false"/>
          <w:i w:val="false"/>
          <w:color w:val="000000"/>
          <w:sz w:val="28"/>
        </w:rPr>
        <w:t>
      381. "Қазақстан Республикасы Ауыл шаруашылығы министрлігі Ветеринариялық бақылау және қадағалау комитетiнiң Тайынша аудандық аумақтық инспекциясы" мемлекеттік мекемесі.</w:t>
      </w:r>
    </w:p>
    <w:bookmarkEnd w:id="1045"/>
    <w:bookmarkStart w:name="z1054" w:id="1046"/>
    <w:p>
      <w:pPr>
        <w:spacing w:after="0"/>
        <w:ind w:left="0"/>
        <w:jc w:val="both"/>
      </w:pPr>
      <w:r>
        <w:rPr>
          <w:rFonts w:ascii="Times New Roman"/>
          <w:b w:val="false"/>
          <w:i w:val="false"/>
          <w:color w:val="000000"/>
          <w:sz w:val="28"/>
        </w:rPr>
        <w:t>
      382. "Қазақстан Республикасы Ауыл шаруашылығы министрлігі Ветеринариялық бақылау және қадағалау комитетiнiң Тимирязев аудандық аумақтық инспекциясы" мемлекеттік мекемесі.</w:t>
      </w:r>
    </w:p>
    <w:bookmarkEnd w:id="1046"/>
    <w:bookmarkStart w:name="z1055" w:id="1047"/>
    <w:p>
      <w:pPr>
        <w:spacing w:after="0"/>
        <w:ind w:left="0"/>
        <w:jc w:val="both"/>
      </w:pPr>
      <w:r>
        <w:rPr>
          <w:rFonts w:ascii="Times New Roman"/>
          <w:b w:val="false"/>
          <w:i w:val="false"/>
          <w:color w:val="000000"/>
          <w:sz w:val="28"/>
        </w:rPr>
        <w:t>
      383. "Қазақстан Республикасы Ауыл шаруашылығы министрлігі Ветеринариялық бақылау және қадағалау комитетiнiң Уәлиханов аудандық аумақтық инспекциясы" мемлекеттік мекемесі.</w:t>
      </w:r>
    </w:p>
    <w:bookmarkEnd w:id="1047"/>
    <w:bookmarkStart w:name="z1056" w:id="1048"/>
    <w:p>
      <w:pPr>
        <w:spacing w:after="0"/>
        <w:ind w:left="0"/>
        <w:jc w:val="both"/>
      </w:pPr>
      <w:r>
        <w:rPr>
          <w:rFonts w:ascii="Times New Roman"/>
          <w:b w:val="false"/>
          <w:i w:val="false"/>
          <w:color w:val="000000"/>
          <w:sz w:val="28"/>
        </w:rPr>
        <w:t>
      384. "Қазақстан Республикасы Ауыл шаруашылығы министрлігі Ветеринариялық бақылау және қадағалау комитетiнiң Ғабит Мүсірепов ауданының аумақтық инспекциясы" мемлекеттік мекемесі.</w:t>
      </w:r>
    </w:p>
    <w:bookmarkEnd w:id="1048"/>
    <w:bookmarkStart w:name="z1057" w:id="1049"/>
    <w:p>
      <w:pPr>
        <w:spacing w:after="0"/>
        <w:ind w:left="0"/>
        <w:jc w:val="both"/>
      </w:pPr>
      <w:r>
        <w:rPr>
          <w:rFonts w:ascii="Times New Roman"/>
          <w:b w:val="false"/>
          <w:i w:val="false"/>
          <w:color w:val="000000"/>
          <w:sz w:val="28"/>
        </w:rPr>
        <w:t>
      385. "Қазақстан Республикасы Ауыл шаруашылығы министрлігі Ветеринариялық бақылау және қадағалау комитетiнiң Петропавл қалалық аумақтық инспекциясы" мемлекеттік мекемесі.</w:t>
      </w:r>
    </w:p>
    <w:bookmarkEnd w:id="1049"/>
    <w:bookmarkStart w:name="z1058" w:id="1050"/>
    <w:p>
      <w:pPr>
        <w:spacing w:after="0"/>
        <w:ind w:left="0"/>
        <w:jc w:val="both"/>
      </w:pPr>
      <w:r>
        <w:rPr>
          <w:rFonts w:ascii="Times New Roman"/>
          <w:b w:val="false"/>
          <w:i w:val="false"/>
          <w:color w:val="000000"/>
          <w:sz w:val="28"/>
        </w:rPr>
        <w:t>
      386. "Қазақстан Республикасының Ауыл шаруашылығы министрлігі Ветеринариялық бақылау және қадағалау комитетінің Түркістан облыстық аумақтық инспекциясы" мемлекеттік мекемесі.</w:t>
      </w:r>
    </w:p>
    <w:bookmarkEnd w:id="1050"/>
    <w:bookmarkStart w:name="z1059" w:id="1051"/>
    <w:p>
      <w:pPr>
        <w:spacing w:after="0"/>
        <w:ind w:left="0"/>
        <w:jc w:val="both"/>
      </w:pPr>
      <w:r>
        <w:rPr>
          <w:rFonts w:ascii="Times New Roman"/>
          <w:b w:val="false"/>
          <w:i w:val="false"/>
          <w:color w:val="000000"/>
          <w:sz w:val="28"/>
        </w:rPr>
        <w:t>
      387. "Қазақстан Республикасы Ауыл шаруашылығы министрлігі Ветеринариялық бақылау және қадағалау комитетiнiң Бәйдібек аудандық аумақтық инспекциясы" мемлекеттік мекемесі.</w:t>
      </w:r>
    </w:p>
    <w:bookmarkEnd w:id="1051"/>
    <w:bookmarkStart w:name="z1060" w:id="1052"/>
    <w:p>
      <w:pPr>
        <w:spacing w:after="0"/>
        <w:ind w:left="0"/>
        <w:jc w:val="both"/>
      </w:pPr>
      <w:r>
        <w:rPr>
          <w:rFonts w:ascii="Times New Roman"/>
          <w:b w:val="false"/>
          <w:i w:val="false"/>
          <w:color w:val="000000"/>
          <w:sz w:val="28"/>
        </w:rPr>
        <w:t>
      388. "Қазақстан Республикасы Ауыл шаруашылығы министрлігі Ветеринариялық бақылау және қадағалау комитетiнiң Жетісай аудандық аумақтық инспекциясы" мемлекеттік мекемесі.</w:t>
      </w:r>
    </w:p>
    <w:bookmarkEnd w:id="1052"/>
    <w:bookmarkStart w:name="z1061" w:id="1053"/>
    <w:p>
      <w:pPr>
        <w:spacing w:after="0"/>
        <w:ind w:left="0"/>
        <w:jc w:val="both"/>
      </w:pPr>
      <w:r>
        <w:rPr>
          <w:rFonts w:ascii="Times New Roman"/>
          <w:b w:val="false"/>
          <w:i w:val="false"/>
          <w:color w:val="000000"/>
          <w:sz w:val="28"/>
        </w:rPr>
        <w:t>
      389. "Қазақстан Республикасы Ауыл шаруашылығы министрлігі Ветеринариялық бақылау және қадағалау комитетiнiң Келес аудандық аумақтық инспекциясы" мемлекеттік мекемесі.</w:t>
      </w:r>
    </w:p>
    <w:bookmarkEnd w:id="1053"/>
    <w:bookmarkStart w:name="z1062" w:id="1054"/>
    <w:p>
      <w:pPr>
        <w:spacing w:after="0"/>
        <w:ind w:left="0"/>
        <w:jc w:val="both"/>
      </w:pPr>
      <w:r>
        <w:rPr>
          <w:rFonts w:ascii="Times New Roman"/>
          <w:b w:val="false"/>
          <w:i w:val="false"/>
          <w:color w:val="000000"/>
          <w:sz w:val="28"/>
        </w:rPr>
        <w:t>
      390. "Қазақстан Республикасы Ауыл шаруашылығы министрлігі Ветеринариялық бақылау және қадағалау комитетiнiң Қазығұрт аудандық аумақтық инспекциясы" мемлекеттік мекемесі.</w:t>
      </w:r>
    </w:p>
    <w:bookmarkEnd w:id="1054"/>
    <w:bookmarkStart w:name="z1063" w:id="1055"/>
    <w:p>
      <w:pPr>
        <w:spacing w:after="0"/>
        <w:ind w:left="0"/>
        <w:jc w:val="both"/>
      </w:pPr>
      <w:r>
        <w:rPr>
          <w:rFonts w:ascii="Times New Roman"/>
          <w:b w:val="false"/>
          <w:i w:val="false"/>
          <w:color w:val="000000"/>
          <w:sz w:val="28"/>
        </w:rPr>
        <w:t>
      391. "Қазақстан Республикасы Ауыл шаруашылығы министрлігі Ветеринариялық бақылау және қадағалау комитетiнiң Мақтаарал аудандық аумақтық инспекциясы" мемлекеттік мекемесі.</w:t>
      </w:r>
    </w:p>
    <w:bookmarkEnd w:id="1055"/>
    <w:bookmarkStart w:name="z1064" w:id="1056"/>
    <w:p>
      <w:pPr>
        <w:spacing w:after="0"/>
        <w:ind w:left="0"/>
        <w:jc w:val="both"/>
      </w:pPr>
      <w:r>
        <w:rPr>
          <w:rFonts w:ascii="Times New Roman"/>
          <w:b w:val="false"/>
          <w:i w:val="false"/>
          <w:color w:val="000000"/>
          <w:sz w:val="28"/>
        </w:rPr>
        <w:t>
      392. "Қазақстан Республикасы Ауыл шаруашылығы министрлігі Ветеринариялық бақылау және қадағалау комитетiнiң Ордабасы аудандық аумақтық инспекциясы" мемлекеттік мекемесі.</w:t>
      </w:r>
    </w:p>
    <w:bookmarkEnd w:id="1056"/>
    <w:bookmarkStart w:name="z1065" w:id="1057"/>
    <w:p>
      <w:pPr>
        <w:spacing w:after="0"/>
        <w:ind w:left="0"/>
        <w:jc w:val="both"/>
      </w:pPr>
      <w:r>
        <w:rPr>
          <w:rFonts w:ascii="Times New Roman"/>
          <w:b w:val="false"/>
          <w:i w:val="false"/>
          <w:color w:val="000000"/>
          <w:sz w:val="28"/>
        </w:rPr>
        <w:t>
      393. "Қазақстан Республикасы Ауыл шаруашылығы министрлігі Ветеринариялық бақылау және қадағалау комитетiнiң Отырар аудандық аумақтық инспекциясы" мемлекеттік мекемесі.</w:t>
      </w:r>
    </w:p>
    <w:bookmarkEnd w:id="1057"/>
    <w:bookmarkStart w:name="z1066" w:id="1058"/>
    <w:p>
      <w:pPr>
        <w:spacing w:after="0"/>
        <w:ind w:left="0"/>
        <w:jc w:val="both"/>
      </w:pPr>
      <w:r>
        <w:rPr>
          <w:rFonts w:ascii="Times New Roman"/>
          <w:b w:val="false"/>
          <w:i w:val="false"/>
          <w:color w:val="000000"/>
          <w:sz w:val="28"/>
        </w:rPr>
        <w:t>
      394. "Қазақстан Республикасы Ауыл шаруашылығы министрлігі Ветеринариялық бақылау және қадағалау комитетiнiң Сайрам аудандық аумақтық инспекциясы" мемлекеттік мекемесі.</w:t>
      </w:r>
    </w:p>
    <w:bookmarkEnd w:id="1058"/>
    <w:bookmarkStart w:name="z1067" w:id="1059"/>
    <w:p>
      <w:pPr>
        <w:spacing w:after="0"/>
        <w:ind w:left="0"/>
        <w:jc w:val="both"/>
      </w:pPr>
      <w:r>
        <w:rPr>
          <w:rFonts w:ascii="Times New Roman"/>
          <w:b w:val="false"/>
          <w:i w:val="false"/>
          <w:color w:val="000000"/>
          <w:sz w:val="28"/>
        </w:rPr>
        <w:t>
      395. "Қазақстан Республикасы Ауыл шаруашылығы министрлігі Ветеринариялық бақылау және қадағалау комитетiнiң Сарыағаш аудандық аумақтық инспекциясы" мемлекеттік мекемесі.</w:t>
      </w:r>
    </w:p>
    <w:bookmarkEnd w:id="1059"/>
    <w:bookmarkStart w:name="z1068" w:id="1060"/>
    <w:p>
      <w:pPr>
        <w:spacing w:after="0"/>
        <w:ind w:left="0"/>
        <w:jc w:val="both"/>
      </w:pPr>
      <w:r>
        <w:rPr>
          <w:rFonts w:ascii="Times New Roman"/>
          <w:b w:val="false"/>
          <w:i w:val="false"/>
          <w:color w:val="000000"/>
          <w:sz w:val="28"/>
        </w:rPr>
        <w:t>
      396. "Қазақстан Республикасы Ауыл шаруашылығы министрлігі Ветеринариялық бақылау және қадағалау комитетiнiң Созақ аудандық аумақтық инспекциясы" мемлекеттік мекемесі.</w:t>
      </w:r>
    </w:p>
    <w:bookmarkEnd w:id="1060"/>
    <w:bookmarkStart w:name="z1069" w:id="1061"/>
    <w:p>
      <w:pPr>
        <w:spacing w:after="0"/>
        <w:ind w:left="0"/>
        <w:jc w:val="both"/>
      </w:pPr>
      <w:r>
        <w:rPr>
          <w:rFonts w:ascii="Times New Roman"/>
          <w:b w:val="false"/>
          <w:i w:val="false"/>
          <w:color w:val="000000"/>
          <w:sz w:val="28"/>
        </w:rPr>
        <w:t>
      397. "Қазақстан Республикасы Ауыл шаруашылығы министрлігі Ветеринариялық бақылау және қадағалау комитетiнiң Төлеби аудандық аумақтық инспекциясы" мемлекеттік мекемесі.</w:t>
      </w:r>
    </w:p>
    <w:bookmarkEnd w:id="1061"/>
    <w:bookmarkStart w:name="z1070" w:id="1062"/>
    <w:p>
      <w:pPr>
        <w:spacing w:after="0"/>
        <w:ind w:left="0"/>
        <w:jc w:val="both"/>
      </w:pPr>
      <w:r>
        <w:rPr>
          <w:rFonts w:ascii="Times New Roman"/>
          <w:b w:val="false"/>
          <w:i w:val="false"/>
          <w:color w:val="000000"/>
          <w:sz w:val="28"/>
        </w:rPr>
        <w:t>
      398. "Қазақстан Республикасы Ауыл шаруашылығы министрлігі Ветеринариялық бақылау және қадағалау комитетiнiң Түлкібас аудандық аумақтық инспекциясы" мемлекеттік мекемесі.</w:t>
      </w:r>
    </w:p>
    <w:bookmarkEnd w:id="1062"/>
    <w:bookmarkStart w:name="z1071" w:id="1063"/>
    <w:p>
      <w:pPr>
        <w:spacing w:after="0"/>
        <w:ind w:left="0"/>
        <w:jc w:val="both"/>
      </w:pPr>
      <w:r>
        <w:rPr>
          <w:rFonts w:ascii="Times New Roman"/>
          <w:b w:val="false"/>
          <w:i w:val="false"/>
          <w:color w:val="000000"/>
          <w:sz w:val="28"/>
        </w:rPr>
        <w:t>
      399. "Қазақстан Республикасы Ауыл шаруашылығы министрлігі Ветеринариялық бақылау және қадағалау комитетiнiң Шардара аудандық аумақтық инспекциясы" мемлекеттік мекемесі.</w:t>
      </w:r>
    </w:p>
    <w:bookmarkEnd w:id="1063"/>
    <w:bookmarkStart w:name="z1072" w:id="1064"/>
    <w:p>
      <w:pPr>
        <w:spacing w:after="0"/>
        <w:ind w:left="0"/>
        <w:jc w:val="both"/>
      </w:pPr>
      <w:r>
        <w:rPr>
          <w:rFonts w:ascii="Times New Roman"/>
          <w:b w:val="false"/>
          <w:i w:val="false"/>
          <w:color w:val="000000"/>
          <w:sz w:val="28"/>
        </w:rPr>
        <w:t>
      400. "Қазақстан Республикасы Ауыл шаруашылығы министрлігі Ветеринариялық бақылау және қадағалау комитетiнiң Арыс қалалық аумақтық инспекциясы" мемлекеттік мекемесі.</w:t>
      </w:r>
    </w:p>
    <w:bookmarkEnd w:id="1064"/>
    <w:bookmarkStart w:name="z1073" w:id="1065"/>
    <w:p>
      <w:pPr>
        <w:spacing w:after="0"/>
        <w:ind w:left="0"/>
        <w:jc w:val="both"/>
      </w:pPr>
      <w:r>
        <w:rPr>
          <w:rFonts w:ascii="Times New Roman"/>
          <w:b w:val="false"/>
          <w:i w:val="false"/>
          <w:color w:val="000000"/>
          <w:sz w:val="28"/>
        </w:rPr>
        <w:t>
      401. "Қазақстан Республикасы Ауыл шаруашылығы министрлігі Ветеринариялық бақылау және қадағалау комитетiнiң Түркістан қалалық аумақтық инспекциясы" мемлекеттік мекемесі.</w:t>
      </w:r>
    </w:p>
    <w:bookmarkEnd w:id="1065"/>
    <w:bookmarkStart w:name="z1074" w:id="1066"/>
    <w:p>
      <w:pPr>
        <w:spacing w:after="0"/>
        <w:ind w:left="0"/>
        <w:jc w:val="both"/>
      </w:pPr>
      <w:r>
        <w:rPr>
          <w:rFonts w:ascii="Times New Roman"/>
          <w:b w:val="false"/>
          <w:i w:val="false"/>
          <w:color w:val="000000"/>
          <w:sz w:val="28"/>
        </w:rPr>
        <w:t>
      402. "Қазақстан Республикасы Ауыл шаруашылығы министрлігі Ветеринариялық бақылау және қадағалау комитетiнiң Шымкент қаласы бойынша аумақтық инспекциясы" мемлекеттік мекемесі.</w:t>
      </w:r>
    </w:p>
    <w:bookmarkEnd w:id="1066"/>
    <w:bookmarkStart w:name="z1075" w:id="1067"/>
    <w:p>
      <w:pPr>
        <w:spacing w:after="0"/>
        <w:ind w:left="0"/>
        <w:jc w:val="both"/>
      </w:pPr>
      <w:r>
        <w:rPr>
          <w:rFonts w:ascii="Times New Roman"/>
          <w:b w:val="false"/>
          <w:i w:val="false"/>
          <w:color w:val="000000"/>
          <w:sz w:val="28"/>
        </w:rPr>
        <w:t>
      403. "Қазақстан Республикасы Ауыл шаруашылығы министрлігі Ветеринариялық бақылау және қадағалау комитетiнiң Леңгір қалалық аумақтық инспекциясы" мемлекеттік мекемесі.</w:t>
      </w:r>
    </w:p>
    <w:bookmarkEnd w:id="1067"/>
    <w:bookmarkStart w:name="z1076" w:id="1068"/>
    <w:p>
      <w:pPr>
        <w:spacing w:after="0"/>
        <w:ind w:left="0"/>
        <w:jc w:val="both"/>
      </w:pPr>
      <w:r>
        <w:rPr>
          <w:rFonts w:ascii="Times New Roman"/>
          <w:b w:val="false"/>
          <w:i w:val="false"/>
          <w:color w:val="000000"/>
          <w:sz w:val="28"/>
        </w:rPr>
        <w:t>
      404. "Қазақстан Республикасы Ауыл шаруашылығы министрлігі Ветеринариялық бақылау және қадағалау комитетiнiң Кентау қалалық аумақтық инспекциясы" мемлекеттік мекемесі.</w:t>
      </w:r>
    </w:p>
    <w:bookmarkEnd w:id="1068"/>
    <w:bookmarkStart w:name="z1077" w:id="1069"/>
    <w:p>
      <w:pPr>
        <w:spacing w:after="0"/>
        <w:ind w:left="0"/>
        <w:jc w:val="both"/>
      </w:pPr>
      <w:r>
        <w:rPr>
          <w:rFonts w:ascii="Times New Roman"/>
          <w:b w:val="false"/>
          <w:i w:val="false"/>
          <w:color w:val="000000"/>
          <w:sz w:val="28"/>
        </w:rPr>
        <w:t>
      405. "Қазақстан Республикасы Ауыл шаруашылығы министрлігі Ветеринариялық бақылау және қадағалау комитетiнiң Нұр-Сұлтан қаласы бойынша аумақтық инспекциясы" мемлекеттік мекемесі.</w:t>
      </w:r>
    </w:p>
    <w:bookmarkEnd w:id="1069"/>
    <w:bookmarkStart w:name="z1078" w:id="1070"/>
    <w:p>
      <w:pPr>
        <w:spacing w:after="0"/>
        <w:ind w:left="0"/>
        <w:jc w:val="both"/>
      </w:pPr>
      <w:r>
        <w:rPr>
          <w:rFonts w:ascii="Times New Roman"/>
          <w:b w:val="false"/>
          <w:i w:val="false"/>
          <w:color w:val="000000"/>
          <w:sz w:val="28"/>
        </w:rPr>
        <w:t>
      406. "Қазақстан Республикасы Ауыл шаруашылығы министрлігі Ветеринариялық бақылау және қадағалау комитетiнiң Алматы қаласы бойынша аумақтық инспекциясы" мемлекеттік мекемесі.</w:t>
      </w:r>
    </w:p>
    <w:bookmarkEnd w:id="1070"/>
    <w:bookmarkStart w:name="z1079" w:id="1071"/>
    <w:p>
      <w:pPr>
        <w:spacing w:after="0"/>
        <w:ind w:left="0"/>
        <w:jc w:val="both"/>
      </w:pPr>
      <w:r>
        <w:rPr>
          <w:rFonts w:ascii="Times New Roman"/>
          <w:b w:val="false"/>
          <w:i w:val="false"/>
          <w:color w:val="000000"/>
          <w:sz w:val="28"/>
        </w:rPr>
        <w:t>
      407. "Қазақстан Республикасы Ауыл шаруашылығы министрлігінің Жер ресурстарын басқару комитеті Ақмола облысының жер ресурстарын басқару департаменті" республикалық мемлекеттік мекемесі.</w:t>
      </w:r>
    </w:p>
    <w:bookmarkEnd w:id="1071"/>
    <w:bookmarkStart w:name="z1080" w:id="1072"/>
    <w:p>
      <w:pPr>
        <w:spacing w:after="0"/>
        <w:ind w:left="0"/>
        <w:jc w:val="both"/>
      </w:pPr>
      <w:r>
        <w:rPr>
          <w:rFonts w:ascii="Times New Roman"/>
          <w:b w:val="false"/>
          <w:i w:val="false"/>
          <w:color w:val="000000"/>
          <w:sz w:val="28"/>
        </w:rPr>
        <w:t>
      408. "Қазақстан Республикасы Ауыл шаруашылығы министрлігінің Жер ресурстарын басқару комитеті Ақтөбе облысының жер ресурстарын басқару департаменті" республикалық мемлекеттік мекемесі.</w:t>
      </w:r>
    </w:p>
    <w:bookmarkEnd w:id="1072"/>
    <w:bookmarkStart w:name="z1081" w:id="1073"/>
    <w:p>
      <w:pPr>
        <w:spacing w:after="0"/>
        <w:ind w:left="0"/>
        <w:jc w:val="both"/>
      </w:pPr>
      <w:r>
        <w:rPr>
          <w:rFonts w:ascii="Times New Roman"/>
          <w:b w:val="false"/>
          <w:i w:val="false"/>
          <w:color w:val="000000"/>
          <w:sz w:val="28"/>
        </w:rPr>
        <w:t>
      409. "Қазақстан Республикасы Ауыл шаруашылығы министрлігінің Жер ресурстарын басқару комитеті Алматы облысының жер ресурстарын басқару департаменті" республикалық мемлекеттік мекемесі.</w:t>
      </w:r>
    </w:p>
    <w:bookmarkEnd w:id="1073"/>
    <w:bookmarkStart w:name="z1082" w:id="1074"/>
    <w:p>
      <w:pPr>
        <w:spacing w:after="0"/>
        <w:ind w:left="0"/>
        <w:jc w:val="both"/>
      </w:pPr>
      <w:r>
        <w:rPr>
          <w:rFonts w:ascii="Times New Roman"/>
          <w:b w:val="false"/>
          <w:i w:val="false"/>
          <w:color w:val="000000"/>
          <w:sz w:val="28"/>
        </w:rPr>
        <w:t>
      410. "Қазақстан Республикасы Ауыл шаруашылығы министрлігінің Жер ресурстарын басқару комитеті Атырау облысының жер ресурстарын басқару департаменті" республикалық мемлекеттік мекемесі.</w:t>
      </w:r>
    </w:p>
    <w:bookmarkEnd w:id="1074"/>
    <w:bookmarkStart w:name="z1083" w:id="1075"/>
    <w:p>
      <w:pPr>
        <w:spacing w:after="0"/>
        <w:ind w:left="0"/>
        <w:jc w:val="both"/>
      </w:pPr>
      <w:r>
        <w:rPr>
          <w:rFonts w:ascii="Times New Roman"/>
          <w:b w:val="false"/>
          <w:i w:val="false"/>
          <w:color w:val="000000"/>
          <w:sz w:val="28"/>
        </w:rPr>
        <w:t>
      411. "Қазақстан Республикасы Ауыл шаруашылығы министрлігінің Жер ресурстарын басқару комитеті Шығыс Қазақстан облысының жер ресурстарын басқару департаменті" республикалық мемлекеттік мекемесі.</w:t>
      </w:r>
    </w:p>
    <w:bookmarkEnd w:id="1075"/>
    <w:bookmarkStart w:name="z1084" w:id="1076"/>
    <w:p>
      <w:pPr>
        <w:spacing w:after="0"/>
        <w:ind w:left="0"/>
        <w:jc w:val="both"/>
      </w:pPr>
      <w:r>
        <w:rPr>
          <w:rFonts w:ascii="Times New Roman"/>
          <w:b w:val="false"/>
          <w:i w:val="false"/>
          <w:color w:val="000000"/>
          <w:sz w:val="28"/>
        </w:rPr>
        <w:t>
      412. "Қазақстан Республикасы Ауыл шаруашылығы министрлігінің Жер ресурстарын басқару комитеті Жамбыл облысының жер ресурстарын басқару департаменті" республикалық мемлекеттік мекемесі.</w:t>
      </w:r>
    </w:p>
    <w:bookmarkEnd w:id="1076"/>
    <w:bookmarkStart w:name="z1085" w:id="1077"/>
    <w:p>
      <w:pPr>
        <w:spacing w:after="0"/>
        <w:ind w:left="0"/>
        <w:jc w:val="both"/>
      </w:pPr>
      <w:r>
        <w:rPr>
          <w:rFonts w:ascii="Times New Roman"/>
          <w:b w:val="false"/>
          <w:i w:val="false"/>
          <w:color w:val="000000"/>
          <w:sz w:val="28"/>
        </w:rPr>
        <w:t>
      413. "Қазақстан Республикасы Ауыл шаруашылығы министрлігінің Жер ресурстарын басқару комитеті Батыс Қазақстан облысының жер ресурстарын басқару департаменті" республикалық мемлекеттік мекемесі.</w:t>
      </w:r>
    </w:p>
    <w:bookmarkEnd w:id="1077"/>
    <w:bookmarkStart w:name="z1086" w:id="1078"/>
    <w:p>
      <w:pPr>
        <w:spacing w:after="0"/>
        <w:ind w:left="0"/>
        <w:jc w:val="both"/>
      </w:pPr>
      <w:r>
        <w:rPr>
          <w:rFonts w:ascii="Times New Roman"/>
          <w:b w:val="false"/>
          <w:i w:val="false"/>
          <w:color w:val="000000"/>
          <w:sz w:val="28"/>
        </w:rPr>
        <w:t>
      414. "Қазақстан Республикасы Ауыл шаруашылығы министрлігінің Жер ресурстарын басқару комитеті Қарағанды облысының жер ресурстарын басқару департаменті" республикалық мемлекеттік мекемесіне.</w:t>
      </w:r>
    </w:p>
    <w:bookmarkEnd w:id="1078"/>
    <w:bookmarkStart w:name="z1087" w:id="1079"/>
    <w:p>
      <w:pPr>
        <w:spacing w:after="0"/>
        <w:ind w:left="0"/>
        <w:jc w:val="both"/>
      </w:pPr>
      <w:r>
        <w:rPr>
          <w:rFonts w:ascii="Times New Roman"/>
          <w:b w:val="false"/>
          <w:i w:val="false"/>
          <w:color w:val="000000"/>
          <w:sz w:val="28"/>
        </w:rPr>
        <w:t>
      415. "Қазақстан Республикасы Ауыл шаруашылығы министрлігінің Жер ресурстарын басқару комитеті Қостанай облысының жер ресурстарын басқару департаменті" республикалық мемлекеттік мекемесі.</w:t>
      </w:r>
    </w:p>
    <w:bookmarkEnd w:id="1079"/>
    <w:bookmarkStart w:name="z1088" w:id="1080"/>
    <w:p>
      <w:pPr>
        <w:spacing w:after="0"/>
        <w:ind w:left="0"/>
        <w:jc w:val="both"/>
      </w:pPr>
      <w:r>
        <w:rPr>
          <w:rFonts w:ascii="Times New Roman"/>
          <w:b w:val="false"/>
          <w:i w:val="false"/>
          <w:color w:val="000000"/>
          <w:sz w:val="28"/>
        </w:rPr>
        <w:t>
      416. "Қазақстан Республикасы Ауыл шаруашылығы министрлігінің Жер ресурстарын басқару комитеті Қызылорда облысының жер ресурстарын басқару департаменті" республикалық мемлекеттік мекемесі.</w:t>
      </w:r>
    </w:p>
    <w:bookmarkEnd w:id="1080"/>
    <w:bookmarkStart w:name="z1089" w:id="1081"/>
    <w:p>
      <w:pPr>
        <w:spacing w:after="0"/>
        <w:ind w:left="0"/>
        <w:jc w:val="both"/>
      </w:pPr>
      <w:r>
        <w:rPr>
          <w:rFonts w:ascii="Times New Roman"/>
          <w:b w:val="false"/>
          <w:i w:val="false"/>
          <w:color w:val="000000"/>
          <w:sz w:val="28"/>
        </w:rPr>
        <w:t xml:space="preserve">
      417. "Қазақстан Республикасы Ауыл шаруашылығы министрлігінің Жер ресурстарын басқару комитеті Маңғыстау облысының жер ресурстарын басқару департаменті" республикалық мемлекеттік мекемесі. </w:t>
      </w:r>
    </w:p>
    <w:bookmarkEnd w:id="1081"/>
    <w:bookmarkStart w:name="z1090" w:id="1082"/>
    <w:p>
      <w:pPr>
        <w:spacing w:after="0"/>
        <w:ind w:left="0"/>
        <w:jc w:val="both"/>
      </w:pPr>
      <w:r>
        <w:rPr>
          <w:rFonts w:ascii="Times New Roman"/>
          <w:b w:val="false"/>
          <w:i w:val="false"/>
          <w:color w:val="000000"/>
          <w:sz w:val="28"/>
        </w:rPr>
        <w:t xml:space="preserve">
      418. "Қазақстан Республикасы Ауыл шаруашылығы министрлігінің Жер ресурстарын басқару комитеті Павлодар облысының жер ресурстарын басқару департаменті" республикалық мемлекеттік мекемесі. </w:t>
      </w:r>
    </w:p>
    <w:bookmarkEnd w:id="1082"/>
    <w:bookmarkStart w:name="z1091" w:id="1083"/>
    <w:p>
      <w:pPr>
        <w:spacing w:after="0"/>
        <w:ind w:left="0"/>
        <w:jc w:val="both"/>
      </w:pPr>
      <w:r>
        <w:rPr>
          <w:rFonts w:ascii="Times New Roman"/>
          <w:b w:val="false"/>
          <w:i w:val="false"/>
          <w:color w:val="000000"/>
          <w:sz w:val="28"/>
        </w:rPr>
        <w:t>
      419. "Қазақстан Республикасы Ауыл шаруашылығы министрлігінің Жер ресурстарын басқару комитеті Солтүстік Қазақстан облысының жер ресурстарын басқару департаменті" республикалық мемлекеттік мекемесі.</w:t>
      </w:r>
    </w:p>
    <w:bookmarkEnd w:id="1083"/>
    <w:bookmarkStart w:name="z1092" w:id="1084"/>
    <w:p>
      <w:pPr>
        <w:spacing w:after="0"/>
        <w:ind w:left="0"/>
        <w:jc w:val="both"/>
      </w:pPr>
      <w:r>
        <w:rPr>
          <w:rFonts w:ascii="Times New Roman"/>
          <w:b w:val="false"/>
          <w:i w:val="false"/>
          <w:color w:val="000000"/>
          <w:sz w:val="28"/>
        </w:rPr>
        <w:t>
      420. "Қазақстан Республикасы Ауыл шаруашылығы министрлігінің Жер ресурстарын басқару комитеті Түркістан облысының жер ресурстарын басқару департаменті" республикалық мемлекеттік мекемесі.</w:t>
      </w:r>
    </w:p>
    <w:bookmarkEnd w:id="1084"/>
    <w:bookmarkStart w:name="z1093" w:id="1085"/>
    <w:p>
      <w:pPr>
        <w:spacing w:after="0"/>
        <w:ind w:left="0"/>
        <w:jc w:val="both"/>
      </w:pPr>
      <w:r>
        <w:rPr>
          <w:rFonts w:ascii="Times New Roman"/>
          <w:b w:val="false"/>
          <w:i w:val="false"/>
          <w:color w:val="000000"/>
          <w:sz w:val="28"/>
        </w:rPr>
        <w:t xml:space="preserve">
      421. "Қазақстан Республикасы Ауыл шаруашылығы министрлігінің Жер ресурстарын басқару комитеті Шымкент қаласының жер ресурстарын басқару департаменті" республикалық мемлекеттік мекемесі. </w:t>
      </w:r>
    </w:p>
    <w:bookmarkEnd w:id="1085"/>
    <w:bookmarkStart w:name="z1094" w:id="1086"/>
    <w:p>
      <w:pPr>
        <w:spacing w:after="0"/>
        <w:ind w:left="0"/>
        <w:jc w:val="both"/>
      </w:pPr>
      <w:r>
        <w:rPr>
          <w:rFonts w:ascii="Times New Roman"/>
          <w:b w:val="false"/>
          <w:i w:val="false"/>
          <w:color w:val="000000"/>
          <w:sz w:val="28"/>
        </w:rPr>
        <w:t xml:space="preserve">
      422. "Қазақстан Республикасы Ауыл шаруашылығы министрлігінің Жер ресурстарын басқару комитеті Нұр-Сұлтан қаласының жер ресурстарын басқару департаменті" республикалық мемлекеттік мекемесі. </w:t>
      </w:r>
    </w:p>
    <w:bookmarkEnd w:id="1086"/>
    <w:bookmarkStart w:name="z1095" w:id="1087"/>
    <w:p>
      <w:pPr>
        <w:spacing w:after="0"/>
        <w:ind w:left="0"/>
        <w:jc w:val="both"/>
      </w:pPr>
      <w:r>
        <w:rPr>
          <w:rFonts w:ascii="Times New Roman"/>
          <w:b w:val="false"/>
          <w:i w:val="false"/>
          <w:color w:val="000000"/>
          <w:sz w:val="28"/>
        </w:rPr>
        <w:t>
      423. "Қазақстан Республикасы Ауыл шаруашылығы министрлігінің Жер ресурстарын басқару комитеті Алматы қаласының жер ресурстарын басқару департаменті" республикалық мемлекеттік мекемесі.</w:t>
      </w:r>
    </w:p>
    <w:bookmarkEnd w:id="1087"/>
    <w:bookmarkStart w:name="z1096" w:id="1088"/>
    <w:p>
      <w:pPr>
        <w:spacing w:after="0"/>
        <w:ind w:left="0"/>
        <w:jc w:val="left"/>
      </w:pPr>
      <w:r>
        <w:rPr>
          <w:rFonts w:ascii="Times New Roman"/>
          <w:b/>
          <w:i w:val="false"/>
          <w:color w:val="000000"/>
        </w:rPr>
        <w:t xml:space="preserve"> Министрліктің және оның ведомстволарының қарамағындағы мемлекеттік мекемелердің тізбесі</w:t>
      </w:r>
    </w:p>
    <w:bookmarkEnd w:id="1088"/>
    <w:bookmarkStart w:name="z1097" w:id="1089"/>
    <w:p>
      <w:pPr>
        <w:spacing w:after="0"/>
        <w:ind w:left="0"/>
        <w:jc w:val="both"/>
      </w:pPr>
      <w:r>
        <w:rPr>
          <w:rFonts w:ascii="Times New Roman"/>
          <w:b w:val="false"/>
          <w:i w:val="false"/>
          <w:color w:val="000000"/>
          <w:sz w:val="28"/>
        </w:rPr>
        <w:t>
      1. Қазақстан Республикасы Ауыл шаруашылығы министрлігінің "Ауыл шаруашылығы дақылдарын сорттық сынау жөніндегі мемлекеттік комиссия" республикалық мемлекеттік мекемесі.</w:t>
      </w:r>
    </w:p>
    <w:bookmarkEnd w:id="1089"/>
    <w:bookmarkStart w:name="z1098" w:id="1090"/>
    <w:p>
      <w:pPr>
        <w:spacing w:after="0"/>
        <w:ind w:left="0"/>
        <w:jc w:val="both"/>
      </w:pPr>
      <w:r>
        <w:rPr>
          <w:rFonts w:ascii="Times New Roman"/>
          <w:b w:val="false"/>
          <w:i w:val="false"/>
          <w:color w:val="000000"/>
          <w:sz w:val="28"/>
        </w:rPr>
        <w:t>
      2. Қазақстан Республикасы Ауыл шаруашылығы министрлігінің "Республикалық агрохимия қызметінің ғылыми-әдістемелік орталығы" республикалық мемлекеттік мекемесі.</w:t>
      </w:r>
    </w:p>
    <w:bookmarkEnd w:id="1090"/>
    <w:bookmarkStart w:name="z1099" w:id="1091"/>
    <w:p>
      <w:pPr>
        <w:spacing w:after="0"/>
        <w:ind w:left="0"/>
        <w:jc w:val="both"/>
      </w:pPr>
      <w:r>
        <w:rPr>
          <w:rFonts w:ascii="Times New Roman"/>
          <w:b w:val="false"/>
          <w:i w:val="false"/>
          <w:color w:val="000000"/>
          <w:sz w:val="28"/>
        </w:rPr>
        <w:t>
      3. Қазақстан Республикасы Ауыл шаруашылығы министрлiгi Ветеринариялық бақылау және қадағалау комитетiнiң "Республикалық эпизоотияға қарсы отряд" республикалық мемлекеттік мекемесі.</w:t>
      </w:r>
    </w:p>
    <w:bookmarkEnd w:id="1091"/>
    <w:bookmarkStart w:name="z1100" w:id="1092"/>
    <w:p>
      <w:pPr>
        <w:spacing w:after="0"/>
        <w:ind w:left="0"/>
        <w:jc w:val="both"/>
      </w:pPr>
      <w:r>
        <w:rPr>
          <w:rFonts w:ascii="Times New Roman"/>
          <w:b w:val="false"/>
          <w:i w:val="false"/>
          <w:color w:val="000000"/>
          <w:sz w:val="28"/>
        </w:rPr>
        <w:t>
      4. Қазақстан Республикасы Ауыл шаруашылығы министрлігі Агроөнеркәсіптік кешендегі мемлекеттік инспекция комитетінің "Республикалық өсімдіктер карантині орталығы" мемлекеттік мекемесі.</w:t>
      </w:r>
    </w:p>
    <w:bookmarkEnd w:id="1092"/>
    <w:bookmarkStart w:name="z1101" w:id="1093"/>
    <w:p>
      <w:pPr>
        <w:spacing w:after="0"/>
        <w:ind w:left="0"/>
        <w:jc w:val="both"/>
      </w:pPr>
      <w:r>
        <w:rPr>
          <w:rFonts w:ascii="Times New Roman"/>
          <w:b w:val="false"/>
          <w:i w:val="false"/>
          <w:color w:val="000000"/>
          <w:sz w:val="28"/>
        </w:rPr>
        <w:t>
      5. Қазақстан Республикасы Ауыл шаруашылығы министрлігі Агроөнеркәсіптік кешендегі мемлекеттік инспекция комитетінің "Республикалық фитосанитариялық диагностика және болжамдар әдістемелік орталығы" республикалық мемлекеттік мекемесі.</w:t>
      </w:r>
    </w:p>
    <w:bookmarkEnd w:id="1093"/>
    <w:bookmarkStart w:name="z1102" w:id="1094"/>
    <w:p>
      <w:pPr>
        <w:spacing w:after="0"/>
        <w:ind w:left="0"/>
        <w:jc w:val="both"/>
      </w:pPr>
      <w:r>
        <w:rPr>
          <w:rFonts w:ascii="Times New Roman"/>
          <w:b w:val="false"/>
          <w:i w:val="false"/>
          <w:color w:val="000000"/>
          <w:sz w:val="28"/>
        </w:rPr>
        <w:t>
      6. Қазақстан Республикасы Ауыл шаруашылығы министрлігінің "Аймақтық гидрогеологиялық-мелиоративтік орталық" республикалық мемлекеттік мекемесі.</w:t>
      </w:r>
    </w:p>
    <w:bookmarkEnd w:id="1094"/>
    <w:bookmarkStart w:name="z1103" w:id="1095"/>
    <w:p>
      <w:pPr>
        <w:spacing w:after="0"/>
        <w:ind w:left="0"/>
        <w:jc w:val="both"/>
      </w:pPr>
      <w:r>
        <w:rPr>
          <w:rFonts w:ascii="Times New Roman"/>
          <w:b w:val="false"/>
          <w:i w:val="false"/>
          <w:color w:val="000000"/>
          <w:sz w:val="28"/>
        </w:rPr>
        <w:t>
      7. Қазақстан Республикасы Ауыл шаруашылығы министрлігінің "Оңтүстік Қазақстан гидрогеологиялық-мелиоративтік экспедициясы" республикалық мемлекеттік мекемесі.</w:t>
      </w:r>
    </w:p>
    <w:bookmarkEnd w:id="1095"/>
    <w:bookmarkStart w:name="z1104" w:id="1096"/>
    <w:p>
      <w:pPr>
        <w:spacing w:after="0"/>
        <w:ind w:left="0"/>
        <w:jc w:val="both"/>
      </w:pPr>
      <w:r>
        <w:rPr>
          <w:rFonts w:ascii="Times New Roman"/>
          <w:b w:val="false"/>
          <w:i w:val="false"/>
          <w:color w:val="000000"/>
          <w:sz w:val="28"/>
        </w:rPr>
        <w:t>
      8. Қазақстан Республикасы Ауыл шаруашылығы министрлігінің "Қызылорда гидрогеологиялық-мелиоративтік экспедициясы" республикалық мемлекеттік мекемесі.</w:t>
      </w:r>
    </w:p>
    <w:bookmarkEnd w:id="109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