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68cb" w14:textId="2c56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және (немесе) жоғары оқу орнынан кейінгі білім беру ұйымдарының ерекше мәртебесі туралы ережені бекіту туралы" Қазақстан Республикасы Үкіметінің 2017 жылғы 14 ақпандағы № 66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5 тамыздағы № 538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"Жоғары және (немесе) жоғары оқу орнынан кейінгі білім беру ұйымдарының ерекше мәртебесі туралы ережені бекіту туралы" Қазақстан Республикасы Үкіметінің 2017 жылғы 14 ақпандағы № 66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Заңы 4-бабының </w:t>
      </w:r>
      <w:r>
        <w:rPr>
          <w:rFonts w:ascii="Times New Roman"/>
          <w:b w:val="false"/>
          <w:i w:val="false"/>
          <w:color w:val="000000"/>
          <w:sz w:val="28"/>
        </w:rPr>
        <w:t>12)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Жоғары және (немесе) жоғары оқу орнынан кейінгі білім беру ұйымдарының ерекше мәртебесі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Жоғары және (немесе) жоғары оқу орнынан кейінгі білім беру ұйымдарының ерекше мәртебесі туралы ереже "Білім туралы" Қазақстан Республикасының Заңы 4-бабының 12) тармақшасына сәйкес әзірленген.";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2-тармақта орыс тіліндегі мәтінге өзгеріс енгізілді, қазақ тіліндегі мәтін өзгермейді;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Ерекше мәртебесі бар жоғары және (немесе) жоғары оқу орнынан кейінгі білім беру ұйымдарының басшылары заңнамада белгіленген тәртіппен қызметке тағайындалады және қызметтен босатылады.";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 мынадай редакцияда жазылсын: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оқытудың жаңа технологияларын, оның ішінде кредиттік оқыту технологиясын енгізу;";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Арттыру коэффициенті заңнамада айқындалатын Қазақстан Республикасы Президентінің жанындағы Мемлекеттік басқару академиясын, Қазақстан Республикасы Жоғарғы Сотының жанындағы Сот төрелігі академиясын қоспағанда, ұйымдық-құқықтық нысанына қарамастан, ерекше мәртебесі бар жоғары және (немесе) жоғары оқу орнынан кейінгі білім беру ұйымдарының профессор-оқытушылар құрамының және басшы жұмыскерлерінің лауазымдық айлықақылары лауазымдық айлықақылардың белгіленген мөлшерлеріне 1,2 арттыру коэффициенті есепке алынып айқындалады.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Ұйымдық-құқықтық нысанына қарамастан, денсаулық сақтау саласындағы ерекше мәртебесі бар жоғары және (немесе) жоғары оқу орнынан кейінгі білім беру ұйымдарының профессор-оқытушылар құрамының және басшы жұмыскерлерінің лауазымдық айлықақылары лауазымдық айлықақылардың белгіленген мөлшерлеріне 1,75 арттыру коэффициенті есепке алынып айқындалады.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Ұйымдық-құқықтық нысанына қарамастан, мәдениет және өнер саласындағы ерекше мәртебесі бар жоғары және (немесе) жоғары оқу орнынан кейінгі білім беру ұйымдарының профессор-оқытушылар құрамының және басшы қызметкерлерінің лауазымдық айлықақылары лауазымдық айлықақылардың белгіленген мөлшерлеріне 3,5 арттыру коэффициенті есепке алынып айқындалады.".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 және 2022 жылғы 1 қаңтардан бастап туындаған қатынастарға қолданылады.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