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7dad" w14:textId="a4d7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жанындағы консультациялық-кеңесші органдар мен жұмыс топтарын құру тәртібі, қызметі мен таратылуы туралы нұсқаулықты бекіту туралы" Қазақстан Республикасы Үкіметінің 1999 жылғы 16 наурыздағы № 247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17 тамыздағы № 567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жанындағы консультациялық-кеңесші органдар мен жұмыс топтарын құру тәртібі, қызметі мен таратылуы туралы нұсқаулықты бекіту туралы" Қазақстан Республикасы Үкіметінің 1999 жылғы 16 наурыздағы № 247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тақырып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Үкіметінің жанындағы консультативтік-кеңесші органдардың құрылуы, қызметі және таратылуы қағидаларын бекіту туралы";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кіріспе және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туралы"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жанындағы консультативтік-кеңесші органдардың құрылуы, қызметі және таратылуы қағидалары бекітілсін.";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жанындағы консультациялық-кеңесші органдар мен жұмыс топтарын құру тәртібі, қызметі мен таратылуы туралы </w:t>
      </w:r>
      <w:r>
        <w:rPr>
          <w:rFonts w:ascii="Times New Roman"/>
          <w:b w:val="false"/>
          <w:i w:val="false"/>
          <w:color w:val="000000"/>
          <w:sz w:val="28"/>
        </w:rPr>
        <w:t>нұсқаулық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органдар осы қаулыдан туындайтын шараларды қабылдасын.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жанындағы консультативтік-кеңесші органдардың құрылуы, қызметі және таратылуы қағидалары 1-тарау. Жалпы ережелер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Қазақстан Республикасы Үкіметінің жанындағы консультативтік-кеңесші органдардың құрылуы, қызметі және таратылуы қағидалары (бұдан әрі – Қағидалар) "Қазақстан Республикасының Үкіметі туралы"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құрылатын Қазақстан Республикасы Үкіметінің жанындағы консультативтік-кеңесші органдардың (бұдан әрі – консультативтік-кеңесші органдар) құрылуы, қызметі және таратылуы тәртібін айқындайды.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Консультативтік-кеңесші органдар Қазақстан Республикасы Үкіметінің (бұдан әрі – Үкімет) құзыретіне жатқызылған мәселелер бойынша ұсыныстар мен ұсынымдар тұжырымдау мақсатында құрылады.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 мемлекеттік азаматтық қорғау жүйесіндегі консультативтік-кеңесші органдардың құрылуы, қызметі немесе таратылуы тәртібіне қолданылмайды.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Қағидаларда мынадай негізгі ұғымдар пайдаланылады: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жұмыс органы – консультативтік-кеңесші органның қызметін ұйымдастырушылық, ақпараттық және техникалық қамтамасыз етуді жүзеге асыратын мемлекеттік орган;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жұмыс тобы – нақты мәселе бойынша ұсыныстар мен ұсынымдар тұжырымдау үшін құрылған уақытша (6 айдан аспайтын кезеңге) жұмыс істейтін консультативтік-кеңесші орган;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жұмыс тобының жетекшісі – жұмыс тобының қызметіне басшылықты жүзеге асыратын жұмыс тобының мүшесі;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комиссия, кеңес – өздері туралы ережелерде айқындалған мәселелер бойынша ұсыныстар мен ұсынымдар тұжырымдау мақсатында құрылатын, тұрақты жұмыс істейтін консультативтік-кеңесші органдар;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консультативтік-кеңесші орган – мәселелерді ұжымдық талқылау, пікір алмасу, ортақ шешім тұжырымдау арқылы бірлесіп пысықтау үшін құрылатын комиссия, кеңес немесе жұмыс тобы;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консультативтік-кеңесші органдардың тізілімі – құрылған және таратылған консультативтік-кеңесші органдарды есепке алу жүзеге асырылатын консультативтік-кеңесші органдардың тізбесі;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төраға – консультативтік-кеңесші органның қызметіне басшылықты жүзеге асыратын консультативтік-кеңесші органның мүшесі;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төрағаның орынбасары – консультативтік-кеңесші органның мүшесі, ол төраға болмаған кезеңде консультативтік-кеңесші орган төрағасының міндетін жүзеге асырады;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хатшы – консультативтік-кеңесші органның мүшесі болып табылмайтын, консультативтік-кеңесші органның қызметін ұйымдастырушылық, ақпараттық және техникалық қамтамасыз етуді жүзеге асыратын лауазымды адам.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Консультативтік-кеңесші органдарды Қазақстан Республикасының Премьер-Министрі (бұдан әрі – Премьер-Министр), оның орынбасарлары, Қазақстан Республикасының Премьер-Министрі Кеңсесінің Басшысы (бұдан әрі – Кеңсе Басшысы) және Үкіметтің басқа да мүшелері басқарады.</w:t>
      </w:r>
    </w:p>
    <w:bookmarkEnd w:id="23"/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Консультативтік-кеңесші органның құрылу тәртібі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Консультативтік-кеңесші орган Премьер-Министрдің өкімімен (бұдан әрі – өкім) құрылады.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Консультативтік-кеңесші органды құру үшін: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заңнамалық актісі;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Президентінің (бұдан әрі – Президент) немесе Премьер-Министрдің тапсырмасы;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органның (бұдан әрі – бастамашы) бастамасы негіз болып табылады.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Осы Қағидалардың 6-тармағының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негіздер болған кезде құзыретіне құрылатын консультативтік-кеңесші органның мәселелері кіретін немесе Қазақстан Республикасы Үкіметінің регламентінде (бұдан әрі – Үкімет регламенті) көзделген тәртіппен Президенттің немесе Премьер-Министрдің тапсырмасымен айқындалған мемлекеттік орган тиісті өкім жобасын әзірлеуді, ведомствоаралық келісуді және Үкіметке енгізуді қамтамасыз етеді.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Бастамашының бастамасы бойынша консультативтік-кеңесші органды құру дәлелді негіздемелер және бірдей (ұқсас) нысаналы бағыттағы консультативтік-кеңесші органның жоқтығы туралы тұжырымдар қоса беріліп, мемлекеттік органның бірінші басшысының қолы қойылған консультативтік-кеңесші органды құру қажеттігі туралы ұсынысты Премьер-Министрдің атына енгізу арқылы жүзеге асырылады.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Премьер-Министрдің тапсырмасы түрінде қабылданған шешім бастамашының атына жіберіледі. 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Премьер-Министрдің атына консультативтік-кеңесші органды құру туралы ұсыныспен Премьер-Министрдің орынбасарлары немесе Кеңсе Басшысы өтініш жасай алады.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Өкім жобасында құрылатын консультативтік-кеңесші органның мақсаты, жұмыс органы, ережесі, құрамы айқындалады.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Консультативтік-кеңесші органның ережесі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үлгілік ережеге сәйкес ресімделеді.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топтары бойынша ереже мен жұмыс органы белгіленбейді.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 лауазымдық (лауазымы көрсетіліп) және (немесе) дербес (Т.А.Ә. (бар болса) және атқаратын лауазымы/атағы көрсетіліп) өлшемшарттар бойынша қалыптастырылады. Консультативтік-кеңесші органды құру кезінде кандидаттың немесе өкілдерін құрылатын консультативтік-кеңесші органға енгізу жоспарланып отырған мемлекеттік органдар мен ұйымдар келісімінің болуы міндетті.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Мына: 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органдардың бірінші басшылары – Премьер-Министр;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органдардың бірінші басшыларының орынбасарларынан, мемлекеттік органдар аппараттарының басшыларынан төмен емес – Премьер-Министрдің орынбасарлары, Кеңсе Басшысы;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органдардың құрылымдық бөлімшелерінің басшыларынан төмен емес – Үкімет мүшелері төрағалық ететін консультативтік-кеңесші органдардың құрамына міндетті түрде алмастыру құқығынсыз енгізіледі.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Құрылатын консультативтік-кеңесші органға жүктелетін мақсаттар мен міндеттерді ескере отырып, оның құрамына Кеңсенің тиісті құрылымдық бөлімшесінің басшысы енгізіледі.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Мақсаттары жұмыс істеп тұрған консультативтік-кеңесші органның мақсаттарына сәйкес келетін немесе соларға ұқсас консультативтік-кеңесші органды құруға тыйым салынады.</w:t>
      </w:r>
    </w:p>
    <w:bookmarkEnd w:id="38"/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Консультативтік-кеңесші орган қызметінің тәртібі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Консультативтік-кеңесші органның отырыстарын өткізу мерзімділігі оның ережесінде айқындалады немесе оны жұмыс тобының жетекшісі айқындайды.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Жоспарлы жұмысты қамтамасыз ету мақсатында ағымдағы күнтізбелік жыл аяқталғанға дейін консультативтік-кеңесші органның шешімімен жұмыс органы қалыптастыратын алдағы жылға арналған жұмыс жоспары бекітіледі.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Хатшы жұмыс жоспарының орындалуын бақылауды қамтамасыз етеді.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Консультативтік-кеңесші органның жұмысы мәселелерді алқалы талқылауға және ұсынымдар мен ұсыныстарды тұжырымдауға негізделеді.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Консультативтік-кеңесші органның отырыстарын ұйымдастыру мынадай дәйекті іс-қимылдардан тұрады: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отырыс өткізу жоспарланған күнге дейін 3 (үш) жұмыс күні қалғанда хатшы немесе жұмыс органы консультативтік-кеңесші органның мүшелеріне шақыруды, күн тәртібін және қажетті материалдарды ресми телефонограмма жібермей, электрондық күнтізбенің көмегімен цифрлық форматта жібереді. Телефонограмма ерекше жағдайларда (цифрлық форматта шақыруға техникалық мүмкіндік болмаған кезде) пайдаланылады.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 тәртібіне мәселелер консультативтік-кеңесші органның алдына қойылған мақсаттар мен міндеттерге сәйкес енгізіледі;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консультативтік-кеңесші органның мүшелері 1 (бір) жұмыс күні ішінде өзінің алдағы отырысқа қатысатынын немесе қатыспайтынын (себептерін көрсете отырып) растайды;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алдағы отырыстың кворумы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отырысқа консультативтік-кеңесші орган мүшелерінің жалпы санының кемінде үштен екісі қатысса, ол заңды деп есептеледі. Кворум болмаса, отырыс 5 (бес) жұмыс күнінен аспайтын мерзімге ауыстырылады.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Отырыс басым тәртіппен бейнеконференцбайланыс және қолжетімді онлайн-сервистер пайдаланыла отырып өткізіледі.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Таратылуы шектелген қызметтік ақпаратты немесе мемлекеттік құпияларды қамтитын мәселелер қаралған жағдайда, сондай-ақ техникалық мүмкіндік болмаған кезде отырыс бетпе-бет форматта өткізіледі. Бұл ретте консультативтік-кеңесші органның мүшелері отырысқа өздерінің жеке қатысуын қамтамасыз етеді.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Аралас режимде бейнеконференцбайланысты және қолжетімді онлайн-сервистер бір мезгілде пайдаланылатын бетпе-бет формат пайдаланылады.</w:t>
      </w:r>
    </w:p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Отырысқа қатысып отырған консультативтік-кеңесші органның мүшелерін есепке алуды хатшы жүзеге асырады.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Отырысты төраға (жұмыс тобының жетекшісі), ол болмаған жағдайда – төрағаның орынбасары басқарады.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Төраға (жұмыс тобының жетекшісі) отырысты өткізу регламентін (сөз сөйлеу мен баяндамалардың ұзақтығы, баяндамашылардың сөз сөйлеу тәртібі) айқындайды.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Консультативтік-кеңесші орган мүшелерінің әрқайсысы күн тәртібінің мәселелері бойынша өз ұстанымын білдіруге құқылы.</w:t>
      </w:r>
    </w:p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Консультативтік-кеңесші органның шешімдері ашық немесе жабық дауыс беру арқылы қабылданады және, егер оларға отырысқа қатысқан консультативтік-кеңесші орган мүшелерінің жалпы санының көпшілігі дауыс берсе, қабылданды деп есептеледі. Консультативтік-кеңесші органның мүшелері шешімдер қабылдау кезінде тең дауысқа ие болады. Дауыстар тең болған жағдайда төрағаның (жұмыс тобы жетекшісінің) дауысы шешуші болып табылады. Хатшының дауыс беру құқығы жоқ.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Дауыс беру ашық немесе жабық режимде жүзеге асырылады.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Жабық дауыс беру кезінде консультативтік-кеңесші орган мүшесінің ерік білдіруінің анонимдігі қамтамасыз етіледі.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Дауыс беру отырыста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ресімделетін дауыс беру парағын толтыру (тиісті жолдардағы қолтаңбасы) арқылы өткізіледі. Бір мезгілде өзара қайшы келетін бірнеше шешімді таңдауға, сондай-ақ дауыс беру парағын толтырмауға жол берілмейді. Мұндай жағдайда консультативтік-кеңесші орган мүшесінің дауысы жарамсыз деп танылады, ол туралы төраға мен хатшы қол қоятын еркін нысандағы акт жасалады, ол дауыс беру парағына қоса беріледі.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Ерекше пікірі болған жағдайда консультативтік-кеңесші органның мүшесі дауыс беру парағының тиісті жолағын толтырады не көлемі үлкен болған кезде дауыс беру парағына қоса берілетін жеке парақта баяндайды.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Отырыс қашықтан немесе аралас режимде өткізілген кезде консультативтік-кеңесші органның мүшелері дауыс беру парақтарын толтырады, олар 1 (бір) жұмыс күні ішінде электрондық цифрлық қолтаңбамен қол қойылып, электрондық құжат айналымы жүйесі арқылы немесе техникалық мүмкіндік болмаған жағдайда – қызметтік электрондық пошта арқылы хатшыға жіберіледі.</w:t>
      </w:r>
    </w:p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Дауыстарды санау негізінде хатшы 3 (үш) жұмыс күні ішінде хаттама жобасын қалыптастырады және келіседі (қажет болған кезде), оған дауыс беру нәтижелерін (қолдау тапты/қолдау таппады), консультативтік-кеңесші органның әрбір мүшесінің ерекше пікірін (бар болса), сондай-ақ хаттамаға қол қою мүмкіндігі туралы қорытындыны көрсететін анықтаманы қоса береді.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Хатшы дауыстарды санаудың және хаттама жобасын қалыптастырудың дұрыстығы үшін дербес жауаптылықта болады.</w:t>
      </w:r>
    </w:p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Күн тәртібінің мәселелері бойынша отырыста бірауыздан шешім қабылдау кейіннен дайындалған хаттаманы консультативтік-кеңесші органның қатысқан мүшелерімен келісу қажеттігін жоққа шығарады.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Төраға (жұмыс тобының жетекшісі) 1 (бір) жұмыс күні ішінде хаттамаға қол қояды, оны хатшы тіркейді және консультативтік-кеңесші органның мүшелеріне жібереді. Хаттамадан үзінділер хаттамада ұсынымдар берілетін мүдделі тұлғаларға жіберіледі.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Консультативтік-кеңесші орган отырысының хаттамасында көрсетілген шешімдер ұсынымдық сипатта болады.</w:t>
      </w:r>
    </w:p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Хаттамалар мен олардың материалдарын сақтауды архив ісі және құжаттамалық қамтамасыз ету саласындағы уәкілетті орган белгілеген сақтау мерзімдерін ескере отырып, жұмыс органы немесе хатшы (жұмыс тобы) жүзеге асырады. </w:t>
      </w:r>
    </w:p>
    <w:bookmarkEnd w:id="56"/>
    <w:bookmarkStart w:name="z6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Консультативтік-кеңесші органның таратылуы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Консультативтік-кеңесші орган Премьер-Министрдің өкімімен таратылады.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Консультативтік-кеңесші органды тарату үшін негіздер: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жүктелген мақсаттардың орындалуы;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Президенттің немесе Премьер-Министрдің тапсырмасы болып табылады. 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27-тармағында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мән-жайлар туындаған кезде жұмыс органы немесе хатшы Премьер-Министр өкімінің жобасын әзірлейді.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Хатшы қол қойған анықтама-есеп қоса берілетін Премьер-Министр өкімінің жобасы Үкімет регламентінде белгіленген тәртіппен мүдделі мемлекеттік органдармен келісіледі және кейіннен Премьер-Министрдің қол қоюына енгізу үшін Кеңсеге енгізіледі.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Анықтама-есепте жүргізілген жұмыстың нәтижелері, консультативтік-кеңесші органды тарату негіздері көрсетіледі.</w:t>
      </w:r>
    </w:p>
    <w:bookmarkStart w:name="z6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5-тарау. Консультативтік-кеңесші органдар қызметінің жариялылығы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"Ақпаратқа қол жеткізу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 ескере отырып, жұмыс органы консультативтік-кеңесші органның қызметі туралы ақпаратты мемлекеттік органның интернет-ресурсында орналастыруды қамтамасыз етеді.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Егер Қазақстан Республикасының заңнамасында өзгеше көзделмесе, консультативтік-кеңесші органның қызметіне байланысты ақпаратты шектеуге жол берілмейді.</w:t>
      </w:r>
    </w:p>
    <w:bookmarkEnd w:id="66"/>
    <w:bookmarkStart w:name="z7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6-тарау. Консультативтік-кеңесші органдардың есепке алынуы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Кеңсе құрылатын және таратылатын консультативтік-кеңесші органдарды есепке алуды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консультативтік-кеңесші органдардың тізілімін (бұдан әрі – тізілім) жүргізу арқылы жүзеге асырады.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Тізілімді жүргізу анық емес деректерді енгізуге, ауыстыруға, алып қоюға және өзге де заңсыз іс-әрекеттерге жол бермейтін заңнамада белгіленген тәртіппен жүзеге асырылады.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Тізілім Премьер-Министрдің ресми интернет-ресурсында орналастырылады және консультативтік-кеңесші орган құрылған немесе таратылған күннен бастап 3 (үш) жұмыс күні ішінде өзектілендіріледі.</w:t>
      </w:r>
    </w:p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Кеңсе жаңа консультативтік-кеңесші органды құрудың орындылығына талдау жүргізген кезде міндетті түрде тізілім деректері ескеріледі.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 жанындағы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консультативтік-кеңесші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органдардың құрылуы,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 және таратылуы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Консультативтік-кеңесші орган туралы үлгілік ереже 1-тарау. Жалпы ережелер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(консультативтік-кеңесші органның атауы)  (бұдан әрі – комиссия/кеңес)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жанындағы консультативтік-кеңесші орган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Консультативтік-кеңесші орган қызметінің мақсаттары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(қызмет мақсаттарының қысқаша сипаттамасы)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(консультативтік-кеңесші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 қызметін Қазақстан Республикасының Конституциясына,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Республикасының заңдарына және Қазақстан Республикасының өзге 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нормативтік құқықтық актілеріне, сондай-ақ осы Ережеге сәйкес жүзеге 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Комиссияның/кеңестің жұмыс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(мемлекеттік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Комиссия/кеңес отырыстары _____________________________ өткізіледі.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(отырыстарды өткізу мерзімділігі көрсетіледі)</w:t>
      </w:r>
    </w:p>
    <w:bookmarkStart w:name="z7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Комиссияның/кеңестің міндеттері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Қойылған мақсаттар шеңберінде комиссияға/кеңеске мынадай міндеттер  жүктеледі: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__________________________________.</w:t>
      </w:r>
    </w:p>
    <w:bookmarkStart w:name="z7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Комиссия/кеңес қызметінің ұйымдастырылуы және тәртібі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Комиссия/кеңес қызметінің ұйымдастырылуы және тәртібі Қазақстан Республикасы Үкіметінің жанындағы консультативтік-кеңесші органдардың құрылуы, қызметі және таратылуы қағидаларына сәйкес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 жанындағы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консультативтік-кеңесші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органдардың құрылуы,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 және таратылуы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End w:id="74"/>
    <w:bookmarkStart w:name="z8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Консультативтік-кеңесші орган мүшелерінің дауыс беру парағы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 (бар болса), лауазымы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отырыс №________ күні: 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Мәселенің мазмұны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 жобасы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Консультативтік-кеңесші орган мүшесінің шешімі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қолдаймын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қолдамаймын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пікір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(егер шешім қолдау тапса толтырылмайды)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</w:t>
      </w:r>
    </w:p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консультативтік-кеңесші органның отырысында тікелей толтырылады және дауыс беру нәтижелерін есепке алу үшін хатшыға беріледі.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 жанындағы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консультативтік-кеңесші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органдардың құрылуы,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 және таратылуы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жанындағы консультативтік-кеңесші органдардың тізілімі 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Консультативтік-кеңесші органның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Консультативтік-кеңесші органның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Консультативтік-кеңесші органды басқаратын лауазымды адам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Консультативтік-кеңесші органның мақсаттары мен міндеттері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Консультативтік-кеңесші органды құру және (немесе) тарату туралы актінің деректемелері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