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6cdf" w14:textId="54b6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органдарының қызметкерлерін қызметтік тұрғынжаймен қамтамасыз ету, тұрғын үй төлемдерінің мөлшерін есептеу, оларды тағайындау, қайта есептеу, жүзеге асыру, тоқтату, тоқтата тұру және қайта бастау қағидаларын, сондай-ақ тұрғын үй төлемдерін алуға құқығы бар ішкі істер органдарының қызметкерлері лауазымдарының санаттарын бекіту туралы" Қазақстан Республикасы Үкіметінің 2021 жылғы 5 тамыздағы № 524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6 қыркүйектегі № 650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ЗҚАИ-ның ескертпесі!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01.07. 2022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істер органдарының қызметкерлерін қызметтік тұрғынжаймен қамтамасыз ету, тұрғын үй төлемдерінің мөлшерін есептеу, оларды тағайындау, қайта есептеу, жүзеге асыру, тоқтату, тоқтата тұру және қайта бастау қағидаларын, сондай-ақ тұрғын үй төлемдерін алуға құқығы бар ішкі істер органдарының қызметкерлері лауазымдарының санаттарын бекіту туралы" Қазақстан Республикасы Үкіметінің 2021 жылғы 5 тамыздағы № 524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ішкі істер органдарының тұрғын үй төлемдерін алуға құқығы бар қызметкерлері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санаттарында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"Криминалдық полиция департаменті, Ұйымдасқан қылмысқа қарсы күрес департаменті, Экстремизмге қарсы іс-қимыл департаменті, Есірткі қылмысына қарсы іс-қимыл департаменті, Тергеу департаменті, Жедел-криминалистикалық департамент, Өзіндік қауіпсіздік департаменті, "Интерпол" ұлттық орталық бюросы, Жедел басқару орталығы:";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 мынадай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"криминалдық полиция, ұйымдасқан қылмысқа қарсы күрес, тергеу, анықтау, жедел-криминалистикалық, экстремизмге қарсы іс-қимыл қызметтері:";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жиырма сегізінші абзац мынадай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"криминалдық полиция, ұйымдасқан қылмысқа қарсы күрес, есірткі қылмысына қарсы іс-қимыл, экстремизмге қарсы іс-қимыл, тергеу, анықтау, жедел-криминалистикалық, өзіндік қауіпсіздік қызметтері:".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2022 жылғы 1 шілдеден бастап қолданысқа енгізіледі және ресми жариялануға тиiс.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