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651ca" w14:textId="48651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облысының физикалық-географиялық объектісіннің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14 қыркүйектегі № 690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Заңы 10-бабының </w:t>
      </w:r>
      <w:r>
        <w:rPr>
          <w:rFonts w:ascii="Times New Roman"/>
          <w:b w:val="false"/>
          <w:i w:val="false"/>
          <w:color w:val="000000"/>
          <w:sz w:val="28"/>
        </w:rPr>
        <w:t>4-1)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аумағындағы әуежайларға, порттарға, теміржол вокзалдарына, теміржол стансаларына, метрополитен стансаларына, автовокзалдарға, автостансаларға, физикалық-географиялық және мемлекет меншігіндегі басқа да объектілерге атау беру, сондай-ақ оларды қайта атау, олардың атауларының транскрипциясын нақтылау мен өзгерту және мемлекеттік заңды тұлғаларға, мемлекет қатысатын заңды тұлғаларға жеке адамдардың есімін беру қағидаларын бекіту туралы" Қазақстан Республикасы Үкіметінің 1996 жылғы 5 наурыздағы № 281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Тайынша ауданы Краснополян ауылдық округінің аумағында орналасқан Сасықкөл көлінің атауы Мәриямкөл көлі болып өзгертілсін.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