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d499" w14:textId="356d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ғылыми кеңестердің құрамын бекіту туралы" Қазақстан Республикасы Үкіметінің 2011 жылғы 12 шілдедегі № 785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5 қазандағы № 790 қаулысы. Күші жойылды - Қазақстан Республикасы Үкіметінің 2023 жылғы 23 тамыздағы № 716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23.08.2023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ғылыми кеңестердің құрамын бекіту туралы" Қазақстан Республикасы Үкіметінің 2011 жылғы 12 шілдедегі № 785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"Ғылым туралы" Қазақстан Республикасының Заңы 3-бабының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ғылыми кеңестердің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бөліммен толықтырылсын: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"Ғылыми және (немесе) ғылыми-техникалық қызмет нәтижелерін коммерцияландыру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Сүлейменов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Зинаддинұлы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"Өнімді инновацияларды ынталандыру" жобасы бойынша Ғылым және коммерцияландыру жөніндегі халықаралық кеңес төрағасы, физика-математика ғылымдарының кандидаты 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Кендрик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Дэвис Уайт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"Marchmont Capital Partners" негізін қалаушы және бас директоры, венчурлік инвестициялау жөніндегі сарапшы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Ахметсадықов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Мират Еркінбекұлы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"MOST Investment Limited" жеке компаниясының бас директоры, "UMAY Angels" бизнес-періштелер клубының негізін қалаушы (келісу бойынша)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Әубәкіров Санжар Серікұлы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"Innoforce Group" жауапкершілігі шектеулі серіктестігінің техникалық директоры, технокәсіпкер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Рақымбай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Серікұлы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"Quest Ventures" венчурлік басқарушы компаниясының инвестициялық директоры                    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Еркінұлы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"Activat" жауапкершілігі шектеулі серіктестігінің бас директоры және негізін қалаушы, инвестор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Мұратқызы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ұлттық әл-ауқат қоры" акционерлік қоғамы жанындағы "Center for Scientific and Technological Initiatives Ltd" жеке компаниясының бас директоры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Қотырев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Қуанышұлы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қоғамының Техникалық саясат департаментінің директоры – бас инженер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Айділдаұлы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"KEGOC" акционерлік қоғамының Инновациялық-технологиялық саясат департаментінің бас менеджері, техника ғылымдарының кандидаты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Анатольевна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"Алматыбасжоспары" ғылыми-зерттеу институты" жауапкерлігі шектеулі серіктестігі директорының консультанты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Бишімбаева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Қозыкеқызы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Технологияларды коммерцияландыру жөніндегі құзыреттер орталығының басшысы, "Халықаралық жасыл технологиялар және инвестициялық жобалар орталығы" коммерциялық емес акционерлік қоғамының Инновациялар және технологиялар трансферті департаментінің директоры, экономика ғылымдарының кандидаты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Жұмабекова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Әбдіманапқызы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"QazIndustry" Қазақстандық индустрия және экспорт орталығы" акционерлік қоғамының өңірлік даму дирекциясының басшысы, экономика ғылымдарының кандидаты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Сырғалиев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Өмірханұлы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ғарыштық зерттеулер мен технологиялар орталығы" акционерлік қоғамының тәуелсіз директоры, Стратегия және қаржы комитетінің төрағасы, Директорлар кеңесінің мүшесі, физика-математика ғылымдарының кандидаты 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Вассилиос Турассис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Университеті" дербес білім беру ұйымының Цифрлық ғылым және инженерия мектебінің деканы және өнеркәсіппен өзара іс-қимыл жөніндегі вице-провосты, профессор, PhD докторы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Батрышев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Дидар Ғалымұлы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"Қазақстан-Британ техникалық университеті" акционерлік қоғамының басқарушы директоры, наноматериалдар және нанотехнологиялар бағыты бойынша PhD докторы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Мейрамқұлова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Күләш Садыққызы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қоғамының қоршаған ортаны қорғау саласындағы басқару және инжиниринг кафедрасының профессоры, биология ғылымдарының докторы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Мырзақожа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Дияс Асылбекұлы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қоғамының химия кафедрасының меңгерушісі, химия ғылымдарының докторы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Дәрібаев Бейімбет Серікұлы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университеті" коммерциялық емес акционерлік қоғамының информатика кафедрасының меңгерушісі, PhD докторы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Қайсар Қазыбайұлы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зерттеу университеті" коммерциялық емес акционерлік қоғамының халықаралық вакцинология орталығының директоры, ветеринария ғылымдарының кандидаты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 Армешұлы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"Еуразиялық энергетикалық корпорация" акционерлік қоғамының президенті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Досмұхамедов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Қалиұлы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қоғамының металлургия және пайдалы қазбаларды байыту кафедрасының қауымдастырылған профессоры, техника ғылымдарының кандидаты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Нұрғалиқызы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палатасының Бизнес-реттеу және бәсекелестікті дамыту департаменті директорының орынбасары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 Алексеевич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химия өнеркәсібі одағы" заңды тұлғалар бірлестігінің басқарма төрағасы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Шокобаев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Нұрлан Маратұлы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Minerals Management" жауапкершілігі шектеулі серіктестігінің Орталық жобалар департаментінің инженер-технологы (келісу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Аркен Артемович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"КазНИПИЭнергопром" институты" акционерлік қоғамының бас директорының бірінші орынбасары (келісу бойынша)".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