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379d1" w14:textId="ff379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Оқу-ағарту министрлігінің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17 қазандағы № 829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тізбеде көрсетілген Қазақстан Республикасы Білім және ғылым министрлігінің республикалық мемлекеттік кәсіпорындары мен республикалық мемлекеттік мекемелерінің;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тізбеде көрсетілген Қазақстан Республикасы Оқу-ағарту министрлігінің Білім саласында сапаны қамтамасыз ету комитетінің қарамағындағы аумақтық органдар – мемлекеттік мекемелердің атауы өзгертілсін.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Оқу-ағарту министрлігінің кейбір мәселелерi" туралы Қазақстан Республикасы Үкіметінің 2022 жылғы 19 тамыздағы № 581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Оқу-ағарту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Заңды тұлғаның орналасқан жері: 010000, Астана қаласы, Мәңгілік Ел даңғылы, № 8 үй.";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15-тармақтың </w:t>
      </w:r>
      <w:r>
        <w:rPr>
          <w:rFonts w:ascii="Times New Roman"/>
          <w:b w:val="false"/>
          <w:i w:val="false"/>
          <w:color w:val="000000"/>
          <w:sz w:val="28"/>
        </w:rPr>
        <w:t>207)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"207) бала асырап алу, қорғаншылық, қамқоршылық, патронат, баланы қабылдайтын және бала қонақтайтын отбасы мәселелері бойынша облыстық, Астана, Алматы, Шымкент қалалары білім басқармаларының қызметін үйлестіру және бақылау;";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Министрліктің Білім саласындағы сапаны қамтамасыз ету комитетінің қарамағындағы аумақтық органдардың тізбесінде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Астана қаласының білім саласындағы сапаны қамтамасыз ету департаменті.";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Министрліктің қарамағындағы мемлекеттік мекемелердің тiзбесiнде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"Абай атындағы республикалық мамандандырылған дарынды балаларға арналған қазақ тілі мен әдебиетiн тереңдете оқытатын орта мектеп-интернаты" республикалық мемлекеттік мекемесі.".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Қазақстан Республикасы Оқу-ағарту министрлігі Қазақстан Республикасының заңнамасында белгіленген тәртіппен осы қаулыдан туындайтын шараларды қабылдасын.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Атауы өзгертілетін республикалық мемлекеттік кәсіпорындардың және республикалық мемлекеттік мекемелердің тізбесі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Білім және ғылым министрлігінің "Дарын" республикалық ғылыми-практикалық орталығы" республикалық мемлекеттік қазыналық кәсіпорны – Қазақстан Республикасы Оқу-ағарту министрлігінің "Дарын" республикалық ғылыми-практикалық орталығы" республикалық мемлекеттік қазыналық кәсіпорны.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Білім және ғылым министрлігінің "Ұлттық ғылыми-практикалық дене тәрбиесi орталығы" республикалық мемлекеттік қазыналық кәсіпорны – Қазақстан Республикасы Оқу-ағарту министрлігінің "Ұлттық ғылыми-практикалық дене тәрбиесi орталығы" республикалық мемлекеттік қазыналық кәсіпорны.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Білім және ғылым министрлігінің "Балдәурен" республикалық оқу-сауықтыру орталығы" республикалық мемлекеттік қазыналық кәсіпорны – Қазақстан Республикасы Оқу-ағарту министрлігінің "Балдәурен" республикалық оқу-сауықтыру орталығы" республикалық мемлекеттік қазыналық кәсіпорны.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Білім және ғылым министрлігінің "Республикалық қосымша білім беру оқу-әдістемелік орталығы" республикалық мемлекеттік қазыналық кәсіпорны – Қазақстан Республикасы Оқу-ағарту министрлігінің "Республикалық қосымша білім беру оқу-әдістемелік орталығы" республикалық мемлекеттік қазыналық кәсіпорны.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 Білім және ғылым министрлігінің "Бөбек" ұлттық ғылыми-практикалық, білім беру және сауықтыру орталығы" республикалық мемлекеттік қазыналық кәсіпорны – Қазақстан Республикасы Оқу-ағарту министрлігінің "Бөбек" ұлттық ғылыми-практикалық, білім беру және сауықтыру орталығы" республикалық мемлекеттік қазыналық кәсіпорны.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Қазақстан Республикасы Білім және ғылым министрлігінің "Ы. Алтынсарин атындағы Ұлттық білім академиясы" шаруашылық жүргізу құқығындағы республикалық мемлекеттік кәсіпорны – Қазақстан Республикасы Оқу-ағарту министрлігінің "Ы. Алтынсарин атындағы Ұлттық білім академиясы" шаруашылық жүргізу құқығындағы республикалық мемлекеттік кәсіпорны.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Қазақстан Республикасы Білім және ғылым министрлігінің "Республикалық ғылыми-практикалық білім мазмұнын сараптау орталығы" шаруашылық жүргізу құқығындағы республикалық мемлекеттік кәсіпорны –Қазақстан Республикасы Оқу-ағарту министрлігінің "Республикалық ғылыми-практикалық білім мазмұнын сараптау орталығы" шаруашылық жүргізу құқығындағы республикалық мемлекеттік кәсіпорны.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Қазақстан Республикасы Білім және ғылым министрлігінің "Арнайы және инклюзивті білім беруді дамытудың ұлттық ғылыми-практикалық орталығы" республикалық мемлекеттік мекемесі – Қазақстан Республикасы Оқу-ағарту министрлігінің "Арнайы және инклюзивті білім беруді дамытудың ұлттық ғылыми-практикалық орталығы" республикалық мемлекеттік мекемесі.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Қазақстан Республикасы Білім және ғылым министрлігінің "Абай атындағы республикалық мамандандырылған дарынды балаларға арналған қазақ тілі мен әдебиетiн тереңдете оқытатын орта мектеп-интернаты" республикалық мемлекеттік мекемесі – Қазақстан Республикасы Оқу-ағарту министрлігінің "Абай атындағы республикалық мамандандырылған дарынды балаларға арналған қазақ тілі мен әдебиетiн тереңдете оқытатын орта мектеп-интернаты" республикалық мемлекеттік мекемесі.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Қазақстан Республикасы Білім және ғылым министрлігінің "Республикалық ғылыми-педагогикалық кiтапхана" республикалық мемлекеттік мекемесі – Қазақстан Республикасы Оқу-ағарту министрлігінің "Республикалық ғылыми-педагогикалық кiтапхана" республикалық мемлекеттік мекемесі.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Қазақстан Республикасы Білім және ғылым министрлігінің "Балаларды ерте дамыту институты" республикалық мемлекеттік мекемесі –Қазақстан Республикасы Оқу-ағарту министрлігінің "Балаларды ерте дамыту институты" республикалық мемлекеттік мекемесі.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Атауы өзгертілетін Қазақстан Республикасы Оқу-ағарту министрлігі Білім саласында сапаны қамтамасыз ету комитетінің қарамағындағы аумақтық органдардың – мемлекеттік мекемелердің тізбесі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Білім және ғылым министрлігі Білім және ғылым саласында сапаны қамтамасыз ету комитетінің Абай облысының білім саласында сапаны қамтамасыз ету департаменті – Қазақстан Республикасы Оқу-ағарту министрлігі Білім саласында сапаны қамтамасыз ету комитетінің Абай облысының білім саласында сапаны қамтамасыз ету департаменті.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Білім және ғылым министрлігі Білім және ғылым саласында сапаны қамтамасыз ету комитетінің Ақмола облысының білім саласында сапаны қамтамасыз ету департаменті – Қазақстан Республикасы Оқу-ағарту министрлігі Білім саласында сапаны қамтамасыз ету комитетінің Ақмола облысының білім саласында сапаны қамтамасыз ету департаменті.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Білім және ғылым министрлігі Білім және ғылым саласында сапаны қамтамасыз ету комитетінің Ақтөбе облысының білім саласында сапаны қамтамасыз ету департаменті – Қазақстан Республикасы Оқу-ағарту министрлігі Білім саласында сапаны қамтамасыз ету комитетінің Ақтөбе облысының білім саласында сапаны қамтамасыз ету департаменті.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Білім және ғылым министрлігі Білім және ғылым саласында сапаны қамтамасыз ету комитетінің Алматы облысының білім саласында сапаны қамтамасыз ету департаменті – Қазақстан Республикасы Оқу-ағарту министрлігі Білім саласында сапаны қамтамасыз ету комитетінің Алматы облысының білім саласында сапаны қамтамасыз ету департаменті.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 Білім және ғылым министрлігі Білім және ғылым саласында сапаны қамтамасыз ету комитетінің Алматы қаласының білім саласында сапаны қамтамасыз ету департаменті – Қазақстан Республикасы Оқу-ағарту министрлігі Білім саласында сапаны қамтамасыз ету комитетінің Алматы қаласының білім саласында сапаны қамтамасыз ету департаменті.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Қазақстан Республикасы Білім және ғылым министрлігі Білім және ғылым саласында сапаны қамтамасыз ету комитетінің Атырау облысының білім саласында сапаны қамтамасыз ету департаменті – Қазақстан Республикасы Оқу-ағарту министрлігі Білім саласында сапаны қамтамасыз ету комитетінің Атырау облысының білім саласында сапаны қамтамасыз ету департаменті.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Қазақстан Республикасы Білім және ғылым министрлігі Білім және ғылым саласында сапаны қамтамасыз ету комитетінің Шығыс Қазақстан облысының білім саласында сапаны қамтамасыз ету департаменті – Қазақстан Республикасы Оқу-ағарту министрлігі Білім саласында сапаны қамтамасыз ету комитетінің Шығыс Қазақстан облысының білім саласында сапаны қамтамасыз ету департаменті.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Қазақстан Республикасы Білім және ғылым министрлігі Білім және ғылым саласында сапаны қамтамасыз ету комитетінің Жамбыл облысының білім саласында сапаны қамтамасыз ету департаменті – Қазақстан Республикасы Оқу-ағарту министрлігі Білім саласында сапаны қамтамасыз ету комитетінің Жамбыл облысының білім саласында сапаны қамтамасыз ету департаменті.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Қазақстан Республикасы Білім және ғылым министрлігі Білім және ғылым саласында сапаны қамтамасыз ету комитетінің Жетісу облысының білім саласында сапаны қамтамасыз ету департаменті – Қазақстан Республикасы Оқу-ағарту министрлігі Білім саласында сапаны қамтамасыз ету комитетінің Жетісу облысының білім саласында сапаны қамтамасыз ету департаменті.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Қазақстан Республикасы Білім және ғылым министрлігі Білім және ғылым саласында сапаны қамтамасыз ету комитетінің Батыс Қазақстан облысының білім саласында сапаны қамтамасыз ету департаменті – Қазақстан Республикасы Оқу-ағарту министрлігі Білім саласында сапаны қамтамасыз ету комитетінің Батыс Қазақстан облысының білім саласында сапаны қамтамасыз ету департаменті.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Қазақстан Республикасы Білім және ғылым министрлігі Білім және ғылым саласында сапаны қамтамасыз ету комитетінің Қарағанды облысының білім саласында сапаны қамтамасыз ету департаменті – Қазақстан Республикасы Оқу-ағарту министрлігінің Білім саласында сапаны қамтамасыз ету комитетінің Қарағанды облысының білім саласында сапаны қамтамасыз ету департаменті.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Қазақстан Республикасы Білім және ғылым министрлігі Білім және ғылым саласында сапаны қамтамасыз ету комитетінің Қостанай облысының білім саласында сапаны қамтамасыз ету департаменті – Қазақстан Республикасы Оқу-ағарту министрлігі Білім саласында сапаны қамтамасыз ету комитетінің Қостанай облысының білім саласында сапаны қамтамасыз ету департаменті.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Қазақстан Республикасы Білім және ғылым министрлігі Білім және ғылым саласында сапаны қамтамасыз ету комитетінің Қызылорда облысының білім саласында сапаны қамтамасыз ету департаменті – Қазақстан Республикасы Оқу-ағарту министрлігі Білім саласында сапаны қамтамасыз ету комитетінің Қызылорда облысының білім саласында сапаны қамтамасыз ету департаменті.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Қазақстан Республикасы Білім және ғылым министрлігі Білім және ғылым саласында сапаны қамтамасыз ету комитетінің Маңғыстау облысының білім саласында сапаны қамтамасыз ету департаменті – Қазақстан Республикасы Оқу-ағарту министрлігі Білім саласында сапаны қамтамасыз ету комитетінің Маңғыстау облысының білім саласында сапаны қамтамасыз ету департаменті.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Қазақстан Республикасы Білім және ғылым министрлігі Білім және ғылым саласында сапаны қамтамасыз ету комитетінің Павлодар облысының білім саласында сапаны қамтамасыз ету департаменті – Қазақстан Республикасы Оқу-ағарту министрлігі Білім саласында сапаны қамтамасыз ету комитетінің Павлодар облысының білім саласында сапаны қамтамасыз ету департаменті.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Қазақстан Республикасы Білім және ғылым министрлігі Білім және ғылым саласында сапаны қамтамасыз ету комитетінің Солтүстік Қазақстан облысының білім саласында сапаны қамтамасыз ету департаменті – Қазақстан Республикасы Оқу-ағарту министрлігі Білім саласында сапаны қамтамасыз ету комитетінің Солтүстік Қазақстан облысының білім саласында сапаны қамтамасыз ету департаменті.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Қазақстан Республикасы Білім және ғылым министрлігі Білім және ғылым саласында сапаны қамтамасыз ету комитетінің Түркістан облысының білім саласында сапаны қамтамасыз ету департаменті – Қазақстан Республикасы Оқу-ағарту министрлігі Білім саласында сапаны қамтамасыз ету комитетінің Түркістан облысының білім саласында сапаны қамтамасыз ету департаменті.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Қазақстан Республикасы Білім және ғылым министрлігі Білім және ғылым саласында сапаны қамтамасыз ету комитетінің Нұр-Сұлтан қаласының білім саласында сапаны қамтамасыз ету департаменті – Қазақстан Республикасы Оқу-ағарту министрлігі Білім саласында сапаны қамтамасыз ету комитетінің Астана қаласының білім саласында сапаны қамтамасыз ету департаменті.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Қазақстан Республикасы Білім және ғылым министрлігі Білім және ғылым саласында сапаны қамтамасыз ету комитетінің Шымкент қаласының білім саласында сапаны қамтамасыз ету департаменті – Қазақстан Республикасы Оқу-ағарту министрлігі Білім саласында сапаны қамтамасыз ету комитетінің Шымкент қаласының білім саласында сапаны қамтамасыз ету департаменті.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Қазақстан Республикасы Білім және ғылым министрлігі Білім және ғылым саласында сапаны қамтамасыз ету комитетінің Ұлытау облысының білім саласында сапаны қамтамасыз ету департаменті – Қазақстан Республикасы Оқу-ағарту министрлігі Білім саласында сапаны қамтамасыз ету комитетінің Ұлытау облысының білім саласында сапаны қамтамасыз ету департаменті.</w:t>
      </w:r>
    </w:p>
    <w:bookmarkEnd w:id="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