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34f6" w14:textId="3a43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Патогенді биологиялық агенттердің патогендігі және қауіптілік дәрежесі бойынша сыныптамасын ескере отырып, патогенді биологиялық агенттерді аса қауіпті инфекциялық аурулар туғызатындарға жатқызу өлшемшарттарын және патогенді биологиялық агенттердің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11 қарашадағы № 895 қаулысы. Күші жойылды - Қазақстан Республикасы Үкіметінің 2023 жылғы 29 тамыздағы № 731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29.08.2023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24.11.2022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биологиялық қауіпсіздігі туралы"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патогенді биологиялық агенттерді аса қауіпті инфекциялық аурулар туғызатындарға жатқызу </w:t>
      </w:r>
      <w:r>
        <w:rPr>
          <w:rFonts w:ascii="Times New Roman"/>
          <w:b w:val="false"/>
          <w:i w:val="false"/>
          <w:color w:val="000000"/>
          <w:sz w:val="28"/>
        </w:rPr>
        <w:t>өлшемшарттары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патогенді биологиялық агенттердің патогендігі және қауіптілік дәрежесі бойынша сыныптамасын ескере отырып, патогенді биологиялық агенттердің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2022 жылғы 24 қарашадан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Патогенді биологиялық агенттерді аса қауіпті инфекциялық аурулар туғызатындарға жатқызу өлшемшарттары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Патогенді биологиялық агенттерді аса қауіпті инфекциялық аурулар туғызатындарға жатқызу өлшемшарттары "Қазақстан Республикасының биологиялық қауіпсіздігі туралы" Қазақстан Республикасының Заңы (бұдан әрі – Заң) 8-бабының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патогенді биологиялық агенттерді (бұдан әрі – ПБА) аса қауіпті инфекциялық аурулар тудыратындарға жатқызу өлшемшарттарын айқындайды.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ПБА-ны адамдардың және (немесе) жануарлардың аса қауіпті инфекциялық ауруларын туғызатындарға жатқызу өлшемшарттары мынадай жағдайлардың жиынтығы болып табылады: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ПБА патогендігі бойынша Заңның 13-бабының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патогендігі I немесе II топтағы ПБА сыныптамасының өлшемшарттарына сәйкес келеді;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ПБА-мен жұмыс істеу биологиялық қорғаудың жоғары шараларын талап етеді;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жұқтырудың бірлі-жарым жағдайларының анықталуы төтенше жағдай туғызуға алып келеді;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аурудың ағымының өлімге алып келуге қабілетінің ықтималдығы жоғары.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ПБА-ны адамдардың және (немесе) жануарлардың аса қауіпті инфекциялық ауруларын туғызатындарға жатқызудың қосымша өлшемшарттары ретінде мыналар да пайдаланылады: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ағымы мен эпидемиялық көрінісінің сипаты әдеттегідей емес инфекциялардың қоздырғыштары болып табылатын, осы өңірге тән емес жаңа ПБА-ның анықталуы;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өлімге әкеп соқтыратын белгілі ПБА қасиеттерінің мутациясы және (немесе) жоғары эпидемиялық әлеует;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осындай ПБА-дан туындаған инфекциялардың тиімді диагностикасы мен профилактикасын қоса алғанда, қызметтер мен инфрақұрылымның ден қоюға әзір болмауы;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осындай ПБА-дан туындаған инфекцияның эпидемиялық және (немесе) эпизоотиялық көріністері салдарынан ұлттық қауіпсіздікті, оның ішінде әлеуметтік-экономикалық жағдайды тұрақсыздандырудың жоғары тәуекелі;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бактерияға қарсы препараттардың басым бөлігіне резинстентті және (немесе) сыртқы ортада резистентті ПБА-ны анықтау;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халықаралық ұйымдардың биологиялық қауіпсіздік саласындағы ұсынымдары;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биологиялық тәуекелдерді бағалау нәтижелері.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Патогенді биологиялық агенттердің патогендігі және қауіптілік дәрежесі бойынша сыныптамасын ескере отырып, патогенді биологиялық агенттердің тізбесі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Патогендік топтары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 тобы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түрлік құрамы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Аурудың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Патогендігі І топтағы патогенді биологиялық агенттер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Патогендігі І топ – аса қауіпті инфекциялардың қоздырғыштары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Yersinia pestis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Filoviridae: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 геморрагиялық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Эбола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Эбола геморрагиялық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Arenaviridae: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Ласса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Ласса геморрагиялық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Хунин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Аргентиналық геморрагиялық қызба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Мачупо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Боливиялық геморрагиялық қызба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Себиа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Бразилиялық геморрагиялық қызба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Гуанарито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Венесуэлалық геморрагиялық қызба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Poxviridae (Ortopoxvirine туысы): табиғи шешектің вирусы (Variolae)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табиғи шешегі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Маймыл шешегі вирусы (Monkeypox)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Маймыл шешегі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Herpesviridae: В маймыл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энцефалит және энцефалопатия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Патогендігі ІІ топтағы патогенді биологиялық 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Патогендігі ІI топ – аса қауіпті инфекциялардың қоздырғыштары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anthracis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cholerae (уытты штамдар)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Тырысқақ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mallei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pseudomallei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Francisella tularensis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Brucella туысы: B. melitensis, B. abortus, B. suis, B. neotomae, B. ovis, B. canis, B. ceti, B. pinnipedialis, B. microti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БруцеллҰз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Escherichia coli (веротоксин өндіретін штамдар: O157:H7, O104:H4 және басқалар)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Геморрагиялық колибактериоз Гемолитикалық-уремиялық синдром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Chlamydophila psittaci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Орнитоз (пситтакоз)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rickettsii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Жартасты таулардың дақты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Rikettsia tsutsugmushi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Цуцугамуши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Coxiella burnetii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 қызбасы (коксиеллҰз)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Togaviridae: Жылқы энцефаломиелиттерінің вирустары (Венесуэла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ЖВНЭ, Шығыс ШЖВЭ, Батыс БЖЭ)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Масалар энцефалиттері, энцефаломиелиттер, энцефаломенингиттер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Семлики, Бибару, Эвергладес, Чикунгунья, О'Ньонг-Ньонг, Карель, Синдбис, Росс өзені, Майяро, Мукамбо, Сагиума қызбаларының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Қызбалы аурулар: Семлики, Бибару, Эвергладес, Чикунгунья, О'Ньонг-Ньонг, Карель, Синдбис, Росс өзені, Майяро, Мукамбо, Сагиума қызбалары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 энцефалиті (ЖЭ), Батыс Ніл, Ильеус, Росио, Сент-Луис (энцефалиттер), Усуту, (энцефалит) Муррей алқабы кешенінің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Энцефалиттер, менингоэнцефалиттер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Карши, Кунжин, Сепик, Вессельсборн Зика, Риобраво, Денге, Сокулук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Қызба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қызба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Геморрагиялық қызба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Гемморагиялық қызбалардың вирустары: Киассанур орманы аурулары, омбылық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Геморрагиялық қызбалар (Киассанур орманы аурулары, омбылық)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Bunyaviridae: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(Bunyavirus тұқымдасы): С кешені – Aney, Мадрид, Орибока, Осса, Рестан және басқа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Миозиттермен және артриттермен қызбалар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энцефалит, Ла Кросс энцефалиті, Джеймстаун-каньоны, Зайцев-Беляков, Инко, Тягиня энцефалиті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Энцефалиттер, энцефаломиелиттер, менингоэнцефалиттер, менингеальды синдроммен және артриттермен қызбалар (Ла Кросс энцефалиті, калифорниялық энцефалит, Джеймстаун-каньоны энцефалиті)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(Phlebovirus тұқымдасы): Сицилия, Неаполь, Тоскана, Рифт-Валли қызбасының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Энцефалиттер, қызба, артриттер және миозиттер түрінде көрінетін Паппатачи, Рифт-Валли москит қызбалары және 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(Nairovirus тұқымдасы): Дугбе энцефалитінің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Дугбе энцефалиті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Найроби, Ганджам қой аурулары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Менингиальды синдромы бар қызба (Найроби ауруы, Ганджам қызбасы)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(Orthonairovirus тұқымдасы)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Конго-Қырым геморрагиялық қызбасы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Конго-Қырым геморрагиялық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(Hantavirus тұқымдасы): Хантаан, Сеул, Пуумала, Чили, Аидо, Андес, Таиланд, Добрава, Белград, Хабаровск, Тула және басқа вирустар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синдромы бар геморрагиялық қызбалар, өкпе (кардиопульмональдық) синдромы бар геморрагиялық қызбалар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Reoviridae (Orbivirus тұқымдасы):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Кемерово кене қызбасы, Колорадо кене қызбасы, қойдың көк тілі ауруы, Чангвинол қызбасы, Орунго қызбасы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Менингиальды синдроммен және артриттермен қызбалар (Кемерово кене қызбасы, Колорадо кене қызбасы, қойдың көк тілі ауруы, Чангвинол қызбасы, Орунго қызбасы)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Rhabdoviridae (Lyssavirus тұқымдасы): құтырма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 (арктикалық құтырма), Лагос-бат (жарқанаттар құтырмасы)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 құтырма (вирустық арктикалық энцефаломиелит), энцефалопатия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 (Aphtovirus тұқымдасы): аусыл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Arenaviridae: Такарибе, Пичинде лимфоциттік хориоменингит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Астениялық менингиттер және менингоэнцефалиттер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Тырысқақ уыты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Интоксикация (тырысқақ)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Патогендігі II топ – инфекциялық аурулардың қоздырғыштары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гепатитінің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вирустық гепатиті, гепатоцеллюлярлық карцинома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Nodaviridae: Д және Е гепатиттерінің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және Е вирустық гепатиттері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Hepadnaviridae: В гепатиті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вирустық гепатиті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Retroviridae: адамның иммун тапшылығы вирустары (АИТВ-1, АИТВ-2)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АИТВ-инфекциясы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Т-лимфотропты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Т-жасушалық лейкозы және лимфомасы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Coronaviridae: SARS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жіті респираторлық синдром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MERS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Таяу Шығыс респираторлық синдромы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SARS-CoV-2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коронавирус инфекциясы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Flaviviridae: көктемгі-жазғы кене энцефалитінің (барлық типтерінің), Алма-Арасан, Апои, Лангат, Негиши, Повассан кене энцефалиттерінің, қойлардың шотландтық энцефаломиелитінің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Энцефалиттер және энцефаломиелиттер (көктемгі-жазғы кене, Алма-Арасан, Апои, Лангат, Негиши, Повассан), қойлардың шотландтық энцефаломиелиті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typhi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Егеуқұйрық бөртпе сүзегі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prowazeki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Эпидемиялық бөртпе сүзегі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Брилля-Цинссер ауруы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Приондар (баяу нейроинфекцияның қоздырғыштары)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кеуекті энцефалопатиясының қоздырғышы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құтырмасы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Тұяқтылардың созылмалы қалжырататын ауру қоздырғышы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Байлауда ұстаған бұғы мен бұланның созылмалы шаршау ауруы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Күзендер энцефалопатиясының қоздырғышы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Күзен трансмиссивті энцефалопатиясы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мен ешкінің жітілеу энцефалопатиясы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Өлімге әкелетін отбасылық ұйқысыздық қоздырғышы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Өлімге әкелетін отбасылық ұйқысыздық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оливопонтоцеребеллярлық атрофиясының қоздырғышы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типті оливопонтоцеребеллярлық атрофия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трансмиссивті кеуекті энцефалопатиясының қоздырғышы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Амиотрофиялық лейкоспонгиоз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Крейцфельд-Якоб ауруының қоздырғышы (CJD агенті)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Крейтцфельдт-Якоб ауруы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Герстман — Страусслер — Шейнкер синдромы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 жітілеу кеуекті энцефалопатиясының қоздырғышы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 жітілеу кеуекті энцефалопатиясы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Микроорганизмдер шығаратын уыттар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Ботулотоксиндердің барлық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Интоксикация, қараңыз ботулизм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Тетанотоксин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Интоксикация, қараңыз сіреспе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Саңырауқұлақтар (терең микоздардың қоздырғыш 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Blastomyces dermatitidis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Coccidioides immitis, Coccidioides posadasii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Histoplasma capsulatum (var. capsulatum и duboisii)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Paracoccidioides brasiliensis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Паракокцидиоидомикоз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Патогендігі II топтағы патогенді биологиялық агенттердің аттенуирленген штамдары патогендігі III топтағы патогенді биологиялық агенттерге жатады.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Патогендігі III топтағы патогенді биологиялық 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Патогендігі III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Bordetella pertussis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Көкжөтел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Borrelia recurrentis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іш сүзегі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Campylobacter fetus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Campylobacter jejuni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холецистит,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botulinum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tetani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Сіреспе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Corynebacterium diphtheriae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Erysipehthrix rhusiopathiae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Эризипелоид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Helicobacter pylori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елі ішек және асқазан жарасы гастриті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Legionella pneumophila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Leptospira interrogans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Listeria monocytogenes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Leprae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Алапес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tuberculosis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bovis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avium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Neisseria gonorrhoeae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Neisseria meningitidis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Nocardia asteroides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мидың абсцессі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Nocardia brasiliensis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Менингоэнцефалит, менингит, сепсис, остеомиелит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Pasteurella multocida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менингит және 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Proactinomyces israelii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paratyphi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паратифі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paratyphi 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паратифі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typhi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сүзегі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Shigella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Treponema pallidum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Yersinia pseudotuberculosis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 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cholerae O1 уытты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cholerae nоn Ol (О139) уытты емес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Диарея, жара инфекциясы, септицемия және басқалар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sibirica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Азияның кене бөртпесүзегі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conorii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Жерорта теңізінің дақты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sharoni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sp. now?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Астрахань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akari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Везикулярлы риккетсиоз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australis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Квинслендтің кене бөртпесүзегі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japon 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Жапондық дақты қызба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sp.​now?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 қызбасы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sp.​now?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риккетсиозы "ТТТ" Тайланд" штаммы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Эрлихиялар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(Ehrlichiae кіші тұқымдасы,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Rickettsiaceae тұқымдастығы)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Ehrlichia sennetsu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Сеннетсу ауруы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E.​canis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E.​cha​ffee​nsis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Chlamydia trachomatis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Трахома, урогенитальды хламидиоз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Chlamydophila pneumoniae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Orthomyxoviridae: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В және С тұмауының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Picornaviridae, Enterovirus тұқымдасы: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 вирустары -жабайы штамдар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және Е гепатиттерінің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Энтеральды гепатиттер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геморрагиялық конъюнктивит вирусы (АНС)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Геморрагиялық конъюнктивит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және II типті қарапайым герпес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герпес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зостер-желшешек герпесвирусы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Желшешек, құрсау герпес теміреткі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типті герпес вирусы (HBLv-HHv6)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В-лимфоциттерінің зақымдануы, туу экзантемасы, лимфопролиферативті аурулар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цитомегалия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Эпштейн-Барр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мононуклеоз, Беркитт лимфомасы, назофарингеальді карцинома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Саңырауқұлақтар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flavus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fumigatus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terreus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albicans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glabrata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crusei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tropicalis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Cryptococcus neoformans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Cladophialophora bantiana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Ramichloridium mackenzei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Penicillum marneffei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Қарапайымдылар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donovani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Висцеральды лейшманиоз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Pentatrichomonas (Trichomonas) hominis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 трихомониазы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Plasmodium vivax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Plasmodium malariae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Plasmodium falciparum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Plasmodium ovale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Trichomonas vaginalis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Несеп-жыныс жолдары трихомониазы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cruzi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трипаносомиаз (Шагас ауруы)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gambiense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rhodesiense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Африкалық трипаносомиаз (ұйқы ауруы)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Echinococcus multilocularis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Альвеолярлы эхинококкоз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Echinococcus granulosus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Гидатидозды эхинококкоз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Trichinella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Буынаяқты 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Sarcoptes scabiei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Қышыма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токсині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тобының стрептококкты токсині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Патогендігі IIІ топтағы патогенді биологиялық агенттердің аттенуирленген штамдары патогендігі IV топтағы патогенді биологиялық агенттерге жатады.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Патогендігі IV топтағы патогенді биологиялық 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Патогендігі IV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Aerobacter aerogenes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cereus, Bacillus subtilis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токсикоинфекция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Bacteroides spp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бас пен мойынның іріңді инфекциясы, ОЖЖ іріңді инфекциясы, стоматинфекция, іріңді плеврит, жұмсақ тіндердің іріңді инфекциясы, параректальді абсцесс, декубитальды ойық жаралар, табан жаралары, остеомиелит, ішкі абдоминальды инфекциялар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Borrelia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спирохетозы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Bordetella bronchiseptica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Bordetella parapertussis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Бронхосептикоз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Көкжөтелге ұқсас ауру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Branchamella catarralis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және жоғарғы тыныс алу жолдарының қабыну аурулары, созылмалы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бронхиттер, уретриттер, эндокардиттер, менингиттер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cepacia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қабыну процестері және сепсис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thailandensis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қабыну процестері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Campylobacter spp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Гастроэнтерит, гингивит, периодонтит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Citrobacter spp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қабыну процестері, тағамдық токсикоинфекциялар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CIostridium perfringens,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CIostridium novyi,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CIostridium septicum,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CIostridium histolyticum, CIostridium bifermentans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Газды гангрена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Eikinella corrodens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Перитонзиллярлық абсцесс, ми абсцессі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Escherichia coli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Eubacterium endocarditidis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Септикалық эндокардит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Eubacterium lentum,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Eubacterium ventricosum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Қайталама септицемия,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Flavobacterium meningosepticum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 faecalis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 faecium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созылмалы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обструктивті бронхит, жара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инфекциясы,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Flavobacterium meningosepticum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Haemophilus influenza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пневмония,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Hafnia alvei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Холецистит, цистит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Klebsiella ozaenae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Klebsiella pneumoniae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Klebsiella rhinoscleromatis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Риносклерома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spp.,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рhotochromogens , Mycobacterium scotochromogens , Mycobacterium nonphotochromogens, Mycobacterium rapid growers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Микобактериоздар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Micoplasma genitalium,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Micoplasma hominis,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Micoplasma pneumoniae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Урогенитальды жолдың қабыну процестері, жүктілік кезіндегі асқынулар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тыныс алу жолдарының қабыну аурулары, 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Propionibacterium avidum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абсцесстер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токсикоинфекция, сепсис, жергілікті қабыну процестері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Pseudomonas aeruginosa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жергілікті қабыну процестері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Serratia marcescens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жергілікті қабыну процестері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Staphylococcus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токсикоинфекция, септицемия, 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Streptococcus spp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тонзиллит, полиартрит, септицемия, ревматизм, жақ-бет түсының іріңді инфекциясы, некротикалық фасциттер, миозиттер, уытты шок синдромы, скарлатина, тісжегі, импетиго, тілме қабыну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sрр.,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parahaemolyticus, Vibrio mimicus, Vibrio fluviales, Vibrio vulnificus , Vibrio alginolyticus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Диарея, тағамдық токсикоинфекция, жара инфекциясы, септицемия және басқалары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Yersinia enterocolitica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колит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Actinomyces albus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Adenoviridae: аденовирустардың барлық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ЖРВИ, пневмония, конъюнктивиттер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Reoviridae: Адам реовирустары,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ротавирустары, Небраска бұзауларының диарея вирусы (NCDV)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Риниттер, гастроэнтериттер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Гастроэнтериттер және энтериттер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Picornaviridae, А және В тобындағы Коксаки вирустары,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ECHO вирустары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Энтеровирустар 68-71 түрлері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риновирустары – 130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Кардиовирустар: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энцефаломиокардит вирусы және Менго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ЖРВИ, Борнхольм ауруы, герпангина, полиневрит,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серозды менингит, диарея, ЖРВИ, полиневрит, увеит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конъюнктивит, энцефаломиокардит, перикардит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Coronaviridae: адамның коронавирустары 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ЖРВИ (температурасыз профузды мұрын бітелуі), 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Caliciviridae: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Норфолк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гастроэнтерит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Paramyxoviridae: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типті адамның паратұмау вирустары,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алудың синцитиальды вирусы (PC вирусы),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эпидемиялық паротит вирусы,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ауруы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ЖРВИ, бронхопневмония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бронхит, бронхиолит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Эпидемиялық паротит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Togaviridae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Rubivirus тұқымдасы: қызамық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Rabdoviridae,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Vesiculovirus тұқымдасы: везикулярлы стоматит 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Везикулярлы стоматит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Poxviridae: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шешек вирусы,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эктромелия вирусы,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сауыншылардың түйін вирусы, Орфавирус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Контагиозды моллюск вирусы,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 және Яба вирустары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шешегі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Тышқандардың эктромелиясы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Сауыншылардың қолының созылмалы ауруы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Контагиозды пустулярлы дерматит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мен шырышты қабықтардың контагиозды моллюскі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 және Яба ауруы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 құлақтар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(микоз қоздырғыш тары)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Absidia corymbifera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Acremonium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Alternaria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Aphanoascus fulvescens (анаморфа - Chrysosporium)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Apophysomyces elegans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spp.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niger,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nidulans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Aureobasidium pullulans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Basidiobolus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Beavueria bassiana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Botryomyces caespitosus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Ботриомикоз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spp.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brumptii, Candida crusei, Candida intermedia, Candida pseudotropicalis, Candida tropicalis, Candida guillermondii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Chaetomium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Cephalosporium acremonium, Cephalosporium cinnabarium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Cladophialophora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Cokeromyces recurvatus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Conidiobolus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Cryptococcus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Cunnunghmella bertholletiae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Curvularia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Emmonsia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Адиаспиромикоз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Epidermophyton floccosum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Exophiala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Fonsecaea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Феогифомикоз, хромомикоз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Fusarium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Geotrichum spp.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Geotrichum candidum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Graphium eumorphum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Gymnoascus dankalensis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Histoplasma falciminosum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 лимфангоит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Hoptaea werneckii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тұғыр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Lacazia loboi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 ауруы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Leptosphaeria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Madurella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Malassezia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Малассезиоз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Microascus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Microsporum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Дерматофитиялар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Mortierella wolfii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Mucor spp.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Mucor musedo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Nattrassia mangiferae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(Scytalidium spp.)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Neotestudina rosatii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Ochroconis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Onychocola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Paecilomyces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Penicillium spp.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Penicillium crustosum, Penicillium luteo-viride, Penicillium notatum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Phaeoacremonium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Phialemonium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Phialophora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Phoma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Piedraia hortae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тұғыр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Pneumocystis carinii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Пневмоцистоз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Pseudoallecheria boydii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(Scedosporium apiospermum)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Хромомикоз, Эумицетома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Pseudochaetosphaeronema larense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Pyrenochaeta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Pythium insidiosum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Ramichloridium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Rhinocladiella aquaspersa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Rhinosporidium seeberi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Риноспоридиоз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Rhizomucor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Rhizopus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Saksenaea vasiformis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Scedosporium profilicans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Scopulariopsis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Sporothrix schenkii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Споротрихоз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Syncephalastpum racemosum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Pityrosporum orbiculare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түсті теміреткі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Rhizopus nigricans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Trichoderma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Trichophyton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Шандырлы 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Trichosporon cerebriforme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Түйінді трихоспория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Ulocladium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Wangiella dermatitidis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дылар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Acanthamoeba culbertsoni, spp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Babesia caucasica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Бабезиаз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Balantidium coli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Балантидиоз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Blastocystis hominis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Cryptosporidium parvum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Криптоспоридиоз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Cyclospora cayetanensis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Entamoeba hystolytica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Isospora belli Lamblia intestinalis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Lamblia intestinalis(Giardia lamblia)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major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tropica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лейшманиозы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Naegleria spp.[нэглерия эспэпэ]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Sarcocystis suihominis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Sarcocystis hominis (bovihominis)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Саркоцистоз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Pentatrichomonas hominis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tropica major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лейшманиозы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Toxoplasma gondii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