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0f7d" w14:textId="79a0f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Денсаулық сақтау министрлігінің "Бурабай" республикалық оңалту орталығы" шаруашылық жүргізу құқығындағы республикалық мемлекеттік кәсіпорнының атауын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17 қарашадағы № 913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Заңы 11-бабының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Денсаулық сақтау министрлігінің "Бурабай" республикалық оңалту орталығы" шаруашылық жүргізу құқығындағы республикалық мемлекеттік кәсіпорнының атауы Қазақстан Республикасы Денсаулық сақтау министрлігінің "Курортология және медициналық оңалту ғылыми-зерттеу институты" шаруашылық жүргізу құқығындағы республикалық мемлекеттік кәсіпорны (бұдан әрі – кәсіпорын) болып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Денсаулық сақтау министрлігі Қазақстан Республикасының заңнамасында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Қаржы министрлігінің Мемлекеттік мүлік және жекешелендіру комитетіне кәсіпорынның жарғысына енгізілетін тиісті өзгерістерді бекітуге ұсынуды;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"Азаматтарға арналған үкімет" мемлекеттік корпорациясы" коммерциялық емес акционерлік қоғамында кәсіпорынды мемлекеттік қайта тіркеуді;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өзге де шараларды қабылдауды қамтамасыз етсін.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Денсаулық сақтау және Ұлттық экономика министрліктерінің кейбiр мәселелерi туралы" Қазақстан Республикасы Үкіметінің 2017 жылғы 17 ақпандағы № 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бекiтiлген Қазақстан Республикасының Денсаулық сақтау министрлігі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Министрліктің қарамағындағы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реттік нөмірі 15-жол мынадай редакцияда жазылсын: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"Курортология және медициналық оңалту ғылыми-зерттеу институты" шаруашылық жүргізу құқығындағы республикалық мемлекеттік кәсіпорны.".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