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a76e" w14:textId="00aa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маңызы бар азық-түлік тауарларына шекті бағаларды белгілеу жөніндегі шараларды қоспағанда, әлеуметтік маңызы бар азық-түлік тауарлары бағаларын тұрақтандыру тетіктерін іске асыратын мамандандырылған ұйымдардың тiзбесiн бекіту туралы" Қазақстан Республикасы Үкіметінің 2012 жылғы 9 қазандағы № 1279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7 желтоқсандағы № 988 қаулысы. Күші жойылды - Қазақстан Республикасы Үкіметінің 2023 жылғы 17 шiлдедегi № 597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17.07.2023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маңызы бар азық-түлік тауарларына шекті бағаларды белгілеу жөніндегі шараларды қоспағанда, әлеуметтік маңызы бар азық-түлік тауарлары бағаларын тұрақтандыру тетіктерін іске асыратын мамандандырылған ұйымдардың тiзбесiн бекіту туралы" Қазақстан Республикасы Үкіметінің 2012 жылғы 9 қазандағы № 1279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"Агроөнеркәсіптік кешенді және ауылдық аумақтарды дамытуды мемлекеттік реттеу туралы" Қазақстан Республикасының Заңы 5-бабының 5)-тармақшасына сәйкес Қазақстан Республикасының Үкіметі ҚАУЛЫ ЕТЕДІ;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әлеуметтік маңызы бар азық-түлік тауарларына шекті бағаларды белгілеу жөніндегі шараларды қоспағанда, әлеуметтік маңызы бар азық-түлік тауарлары бағаларын тұрақтандыру тетіктерін іске асыратын мамандандырылған ұйымдардың 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18, 19, 20-жолдармен толықтырылсын: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"Семей" әлеуметтік-кәсіпкерлік корпорациясы" акционерлік қоғамы.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"Қонаев" әлеуметтік-кәсіпкерлік корпорациясы" акционерлік қоғамы.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"Ұлытау" әлеуметтік-кәсіпкерлік корпорациясы" акционерлік қоғамы.".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