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6203" w14:textId="9b76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қызметшілердің және дипломатиялық қызмет персоналының іссапарға баруының кейбір мәселелері туралы" Қазақстан Республикасы Үкіметінің 2017 жылғы 17 қарашадағы № 755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20 желтоқсандағы № 1035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қызметшілердің және дипломатиялық қызмет персоналының іссапарға баруының кейбір мәселелері туралы" Қазақстан Республикасы Үкіметінің 2017 жылғы 17 қарашадағы № 755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қызметшілердің өзге мемлекеттік органдардан Қазақстан Республикасының шет елдердегі мекемелеріне іссапарға бару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осы тармақшаның екінші бөлігінде көрсетілген іссапарға баратын кандидаттарды қоспағанда, жіберуші мемлекеттік органда жұмыс істеген соңғы екі жылда қызметі "тиімді" және "өте жақсы" мәндерімен бағаланған мемлекеттік қызметші бара алады.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 қызметші, құқық қорғау немесе арнаулы мемлекеттік органның қызметкері лауазымын атқаратын іссапарға баратын кандидат соңғы аттестаттаудың қорытындысы бойынша аттестаттау комиссиясының оң шешімі болған жағдайда іссапарға бара алады;".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