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02bb" w14:textId="6650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Қосшы қаласының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21 желтоқсандағы № 1041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Қосшы қаласының шекарасын белгілеу туралы "Ақмола облысы Қосшы қаласының шекарасын белгілеу туралы" Ақмола облысы әкімдігінің 2022 жылғы 23 қарашадағы № А-11/554 бірлескен қаулысына және Ақмола облыстық мәслихатының 2022 жылғы 23 қарашадағы № 7С-22-3 шешіміне келісім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Қосшы қаласының шекарасы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2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