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8087" w14:textId="51a80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Ұлытау облысында объектілерді салу шеңберінде жұмыстар және көрсетілетін қызметтер сатып алынатын тұлғаларды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26 желтоқсандағы № 1063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Республикасының Заңы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қаулыға қосымшаға сәйкес Ұлытау облысында объектілерді салу шеңберінде жұмыстар және көрсетілетін қызметтер сатып алынатын тұлғалар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1063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Ұлытау облысында объектілерді салу шеңберінде жұмыстар және көрсетілетін қызметтер сатып алынатын тұлғалар</w:t>
      </w:r>
    </w:p>
    <w:bookmarkEnd w:id="3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қызметтің/жұмыстың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Жеткізушінің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көп қабатты 6 тұрғын үй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"Самға"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070440005824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көп қабатты 5 тұрғын үй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Премиум Строй" ЖШС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180240000983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 әкімшілік ғимарат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"Қаршыға-97"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070540012474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Жезқазған қаласындағы Абай атындағы дарынды балалардың мамандандырылған мектеп-интернатына 200 орындық жатақхана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құрылыс-монтаждау жұмыстары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"Қаршыға-97" ЖШС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070540012474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