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92dc" w14:textId="cde9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"Ақпараттық-талдау орталығы" акционерлік қоғамының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30 желтоқсандағы № 1121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"Ақпараттық-талдау орталығы" акционерлік қоғамының атауы "Ахмет Байтұрсынұлы атындағы "Талдау" ұлттық зерттеулер және білімді бағалау орталығы" акционерлік қоғамы болып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Қазақстан Республикасының Оқу-ағарту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осы қаулыдан туындайтын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 шешімдеріне енгізілетін өзгерістер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бөлімде реттік нөмірі 21-135-жол мынадай редакцияда жазылсын: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"21-135. "Ахмет Байтұрсынұлы атындағы "Талдау" ұлттық зерттеулер және білімді бағалау орталығы" АҚ".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Оқу-ағарту министрлігіне:" деген бөлімде реттік нөмірі 405-2-жол мынадай редакцияда жазылсын: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"405-2. "Ахмет Байтұрсынұлы атындағы "Талдау" ұлттық зерттеулер және білімді бағалау орталығы" акционерлік қоғамы.".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Оқу-ағарту министрлігінің кейбір мәселелері" туралы Қазақстан Республикасы Үкіметінің 2022 жылғы 19 тамыздағы № 581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Оқу-ағарту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7-жол мынадай редакцияда жазылсын: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"Ахмет Байтұрсынұлы атындағы "Талдау" ұлттық зерттеулер және білімді бағалау орталығы" акционерлік қоғамы.".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