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0167" w14:textId="6350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міндетті талаптар тізілімін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30 желтоқсандағы № 1131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17.07.2023 </w:t>
      </w:r>
      <w:r>
        <w:rPr>
          <w:rFonts w:ascii="Times New Roman"/>
          <w:b w:val="false"/>
          <w:i w:val="false"/>
          <w:color w:val="00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кодексінің 84-бабы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саласындағы міндетті талаптар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2023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1131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Кәсіпкерлік саласындағы міндетті талаптар тізілімін жүргізу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Кәсіпкерлік саласындағы міндетті талаптар тізілімін жүргізу қағидалары (бұдан әрі – Қағидалар) Қазақстан Республикасының Кәсіпкерлік кодексінің (бұдан әрі – Кодекс) 84-бабының 4-тармағының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кәсіпкерлік саласындағы міндетті талаптар тізілімін жүргізу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кәсіпкерлік саласындағы міндетті талаптар тізілімі (бұдан әрі – тізілім) – кәсіпкерлік қызметті реттеу салалары бөлінісінде реттеушілік актілердің жалпыға қолжетімді дерекқоры;</w:t>
      </w:r>
    </w:p>
    <w:bookmarkEnd w:id="6"/>
    <w:bookmarkStart w:name="z9" w:id="7"/>
    <w:p>
      <w:pPr>
        <w:spacing w:after="0"/>
        <w:ind w:left="0"/>
        <w:jc w:val="both"/>
      </w:pPr>
      <w:r>
        <w:rPr>
          <w:rFonts w:ascii="Times New Roman"/>
          <w:b w:val="false"/>
          <w:i w:val="false"/>
          <w:color w:val="000000"/>
          <w:sz w:val="28"/>
        </w:rPr>
        <w:t>
      2) 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bookmarkEnd w:id="7"/>
    <w:bookmarkStart w:name="z10" w:id="8"/>
    <w:p>
      <w:pPr>
        <w:spacing w:after="0"/>
        <w:ind w:left="0"/>
        <w:jc w:val="both"/>
      </w:pPr>
      <w:r>
        <w:rPr>
          <w:rFonts w:ascii="Times New Roman"/>
          <w:b w:val="false"/>
          <w:i w:val="false"/>
          <w:color w:val="000000"/>
          <w:sz w:val="28"/>
        </w:rPr>
        <w:t>
      3) реттеушілік акт – қолданыстағы нормативтік құқықтық акт, сондай-ақ Қазақстан Республикасының заңнамасына сәйкес кәсіпкерлік субъектілерінің орындауы үшін міндетті талаптарды қамтитын өзге де құжат;</w:t>
      </w:r>
    </w:p>
    <w:bookmarkEnd w:id="8"/>
    <w:bookmarkStart w:name="z11" w:id="9"/>
    <w:p>
      <w:pPr>
        <w:spacing w:after="0"/>
        <w:ind w:left="0"/>
        <w:jc w:val="both"/>
      </w:pPr>
      <w:r>
        <w:rPr>
          <w:rFonts w:ascii="Times New Roman"/>
          <w:b w:val="false"/>
          <w:i w:val="false"/>
          <w:color w:val="000000"/>
          <w:sz w:val="28"/>
        </w:rPr>
        <w:t>
      4) реттеуші мемлекеттік органдар – кәсіпкерлікті мемлекеттік реттеу жүзеге асырылатын жекелеген салада немесе аяда басшылықты жүзеге асыратын мемлекеттік органдар;</w:t>
      </w:r>
    </w:p>
    <w:bookmarkEnd w:id="9"/>
    <w:bookmarkStart w:name="z12" w:id="10"/>
    <w:p>
      <w:pPr>
        <w:spacing w:after="0"/>
        <w:ind w:left="0"/>
        <w:jc w:val="both"/>
      </w:pPr>
      <w:r>
        <w:rPr>
          <w:rFonts w:ascii="Times New Roman"/>
          <w:b w:val="false"/>
          <w:i w:val="false"/>
          <w:color w:val="000000"/>
          <w:sz w:val="28"/>
        </w:rPr>
        <w:t>
      5) тізілімнің автоматтандырылған жұмыс орны (бұдан әрі – АЖО) – тізілімде орналастырылатын және "электрондық үкімет" ақпараттық-коммуникациялық инфрақұрылымының операторы ұсынатын баптаулар мен контентті басқаруға арналған қосымша;</w:t>
      </w:r>
    </w:p>
    <w:bookmarkEnd w:id="10"/>
    <w:bookmarkStart w:name="z13" w:id="11"/>
    <w:p>
      <w:pPr>
        <w:spacing w:after="0"/>
        <w:ind w:left="0"/>
        <w:jc w:val="both"/>
      </w:pPr>
      <w:r>
        <w:rPr>
          <w:rFonts w:ascii="Times New Roman"/>
          <w:b w:val="false"/>
          <w:i w:val="false"/>
          <w:color w:val="000000"/>
          <w:sz w:val="28"/>
        </w:rPr>
        <w:t>
      6) "электрондық үкіметтің" ақпараттық-коммуникациялық инфрақұрылымының операторы (бұдан әрі – оператор) – Қазақстан Республикасының Үкіметі айқындайтын, өзіне бекітілген "электрондық үкімет" ақпараттық-коммуникациялық инфрақұрылымының жұмыс істеуін қамтамасыз ету жүктелген заңды тұлға.</w:t>
      </w:r>
    </w:p>
    <w:bookmarkEnd w:id="11"/>
    <w:bookmarkStart w:name="z14" w:id="12"/>
    <w:p>
      <w:pPr>
        <w:spacing w:after="0"/>
        <w:ind w:left="0"/>
        <w:jc w:val="both"/>
      </w:pPr>
      <w:r>
        <w:rPr>
          <w:rFonts w:ascii="Times New Roman"/>
          <w:b w:val="false"/>
          <w:i w:val="false"/>
          <w:color w:val="000000"/>
          <w:sz w:val="28"/>
        </w:rPr>
        <w:t>
      3. Тізілімді кәсіпкерлік жөніндегі уәкілетті орган осы Қағидаларға 1-қосымшаға сәйкес нысан бойынша қалыптастырады және автоматтандырылған режимде жүргізеді.</w:t>
      </w:r>
    </w:p>
    <w:bookmarkEnd w:id="12"/>
    <w:bookmarkStart w:name="z15" w:id="13"/>
    <w:p>
      <w:pPr>
        <w:spacing w:after="0"/>
        <w:ind w:left="0"/>
        <w:jc w:val="left"/>
      </w:pPr>
      <w:r>
        <w:rPr>
          <w:rFonts w:ascii="Times New Roman"/>
          <w:b/>
          <w:i w:val="false"/>
          <w:color w:val="000000"/>
        </w:rPr>
        <w:t xml:space="preserve"> 2-тарау. Кәсіпкерлік саласындағы міндетті талаптар тізілімін жүргізу тәртібі</w:t>
      </w:r>
    </w:p>
    <w:bookmarkEnd w:id="13"/>
    <w:bookmarkStart w:name="z16" w:id="14"/>
    <w:p>
      <w:pPr>
        <w:spacing w:after="0"/>
        <w:ind w:left="0"/>
        <w:jc w:val="both"/>
      </w:pPr>
      <w:r>
        <w:rPr>
          <w:rFonts w:ascii="Times New Roman"/>
          <w:b w:val="false"/>
          <w:i w:val="false"/>
          <w:color w:val="000000"/>
          <w:sz w:val="28"/>
        </w:rPr>
        <w:t>
      4. Реттеушілік актілер тізілімге былайша:</w:t>
      </w:r>
    </w:p>
    <w:bookmarkEnd w:id="14"/>
    <w:bookmarkStart w:name="z17" w:id="15"/>
    <w:p>
      <w:pPr>
        <w:spacing w:after="0"/>
        <w:ind w:left="0"/>
        <w:jc w:val="both"/>
      </w:pPr>
      <w:r>
        <w:rPr>
          <w:rFonts w:ascii="Times New Roman"/>
          <w:b w:val="false"/>
          <w:i w:val="false"/>
          <w:color w:val="000000"/>
          <w:sz w:val="28"/>
        </w:rPr>
        <w:t>
      1) Қазақстан Республикасының заңдары – баптар бойынша;</w:t>
      </w:r>
    </w:p>
    <w:bookmarkEnd w:id="15"/>
    <w:bookmarkStart w:name="z18" w:id="16"/>
    <w:p>
      <w:pPr>
        <w:spacing w:after="0"/>
        <w:ind w:left="0"/>
        <w:jc w:val="both"/>
      </w:pPr>
      <w:r>
        <w:rPr>
          <w:rFonts w:ascii="Times New Roman"/>
          <w:b w:val="false"/>
          <w:i w:val="false"/>
          <w:color w:val="000000"/>
          <w:sz w:val="28"/>
        </w:rPr>
        <w:t>
      2) Қазақстан Республикасының өзге де нормативтік құқықтық актілері мен өзге де құжаттар – осы актілердің немесе құжаттардың деректемелері көрсетіліп, олардың атаулары бойынша енгізіледі.</w:t>
      </w:r>
    </w:p>
    <w:bookmarkEnd w:id="16"/>
    <w:bookmarkStart w:name="z19" w:id="17"/>
    <w:p>
      <w:pPr>
        <w:spacing w:after="0"/>
        <w:ind w:left="0"/>
        <w:jc w:val="both"/>
      </w:pPr>
      <w:r>
        <w:rPr>
          <w:rFonts w:ascii="Times New Roman"/>
          <w:b w:val="false"/>
          <w:i w:val="false"/>
          <w:color w:val="000000"/>
          <w:sz w:val="28"/>
        </w:rPr>
        <w:t>
      5. Тізілімге реттеушілік актілер кейіннен олардың тиімділігін, оның ішінде мемлекеттік реттеудің мәлімделген мақсаттарына қол жеткізілуін және Кодексте көзделген міндетті талаптарды қалыптастыру шарттарына және кәсіпкерлік субъектілері мен мемлекеттің өзара іс-қимылы қағидаттарына сәйкестігін бағалау тұрғысынан талдау жүргізу үшін енгізіледі.</w:t>
      </w:r>
    </w:p>
    <w:bookmarkEnd w:id="17"/>
    <w:p>
      <w:pPr>
        <w:spacing w:after="0"/>
        <w:ind w:left="0"/>
        <w:jc w:val="both"/>
      </w:pPr>
      <w:r>
        <w:rPr>
          <w:rFonts w:ascii="Times New Roman"/>
          <w:b w:val="false"/>
          <w:i w:val="false"/>
          <w:color w:val="000000"/>
          <w:sz w:val="28"/>
        </w:rPr>
        <w:t>
      Реттеушілік актілер қабылданған және олар ресми жарияланғаннан кейін, сондай-ақ реттеуші мемлекеттік органның ресми интернет-ресурсында орналастырылғаннан кейін он жұмыс күні ішінде олар осы Қағидаларға қосымшаға сәйкес нысан бойынша мемлекеттік органның өзі айқындайтын реттеуші мемлекеттік органдар қызметкерлерінің АЖО арқылы қосуы үшін тізілімге жіберіледі.</w:t>
      </w:r>
    </w:p>
    <w:p>
      <w:pPr>
        <w:spacing w:after="0"/>
        <w:ind w:left="0"/>
        <w:jc w:val="both"/>
      </w:pPr>
      <w:r>
        <w:rPr>
          <w:rFonts w:ascii="Times New Roman"/>
          <w:b w:val="false"/>
          <w:i w:val="false"/>
          <w:color w:val="000000"/>
          <w:sz w:val="28"/>
        </w:rPr>
        <w:t>
      Реттеуші мемлекеттік органдардың қызметкерлеріне АЖО-ға қолжетімділікті оператор олардың өтінімдері негізінде береді.</w:t>
      </w:r>
    </w:p>
    <w:bookmarkStart w:name="z20" w:id="18"/>
    <w:p>
      <w:pPr>
        <w:spacing w:after="0"/>
        <w:ind w:left="0"/>
        <w:jc w:val="both"/>
      </w:pPr>
      <w:r>
        <w:rPr>
          <w:rFonts w:ascii="Times New Roman"/>
          <w:b w:val="false"/>
          <w:i w:val="false"/>
          <w:color w:val="000000"/>
          <w:sz w:val="28"/>
        </w:rPr>
        <w:t>
      6. Реттеушілік актілерді тізілімге жіберген кезде реттеуші мемлекеттік орган:</w:t>
      </w:r>
    </w:p>
    <w:bookmarkEnd w:id="18"/>
    <w:bookmarkStart w:name="z21" w:id="19"/>
    <w:p>
      <w:pPr>
        <w:spacing w:after="0"/>
        <w:ind w:left="0"/>
        <w:jc w:val="both"/>
      </w:pPr>
      <w:r>
        <w:rPr>
          <w:rFonts w:ascii="Times New Roman"/>
          <w:b w:val="false"/>
          <w:i w:val="false"/>
          <w:color w:val="000000"/>
          <w:sz w:val="28"/>
        </w:rPr>
        <w:t>
      1) Экономикалық қызмет түрлерінің жалпы жіктеуішінің (бұдан әрі – ЭҚЖЖ) бөлімдеріне сәйкес кәсіпкерлік қызметті реттеу саласын;</w:t>
      </w:r>
    </w:p>
    <w:bookmarkEnd w:id="19"/>
    <w:bookmarkStart w:name="z22" w:id="20"/>
    <w:p>
      <w:pPr>
        <w:spacing w:after="0"/>
        <w:ind w:left="0"/>
        <w:jc w:val="both"/>
      </w:pPr>
      <w:r>
        <w:rPr>
          <w:rFonts w:ascii="Times New Roman"/>
          <w:b w:val="false"/>
          <w:i w:val="false"/>
          <w:color w:val="000000"/>
          <w:sz w:val="28"/>
        </w:rPr>
        <w:t>
      2) реттеушілік актіге талдау (бұдан әрі – РАТ) жүргізудің ұсынылатын мерзімдерін көрсетеді.</w:t>
      </w:r>
    </w:p>
    <w:bookmarkEnd w:id="20"/>
    <w:p>
      <w:pPr>
        <w:spacing w:after="0"/>
        <w:ind w:left="0"/>
        <w:jc w:val="both"/>
      </w:pPr>
      <w:r>
        <w:rPr>
          <w:rFonts w:ascii="Times New Roman"/>
          <w:b w:val="false"/>
          <w:i w:val="false"/>
          <w:color w:val="000000"/>
          <w:sz w:val="28"/>
        </w:rPr>
        <w:t>
      РАТ жүргізу мерзімдері ай мен жыл форматында көрсетіледі, онда көрсетілген айдан кейінгі бірінші күнге дейін РАТ жүргізу рәсімдері аяқталады және оны жүргізудің келесі мерзімі айқындалады.</w:t>
      </w:r>
    </w:p>
    <w:p>
      <w:pPr>
        <w:spacing w:after="0"/>
        <w:ind w:left="0"/>
        <w:jc w:val="both"/>
      </w:pPr>
      <w:r>
        <w:rPr>
          <w:rFonts w:ascii="Times New Roman"/>
          <w:b w:val="false"/>
          <w:i w:val="false"/>
          <w:color w:val="000000"/>
          <w:sz w:val="28"/>
        </w:rPr>
        <w:t>
      РАТ жүргізу мерзімдері реттеушілік акт қабылданған күннен немесе АЖО алдыңғы рәсім аяқталған күннен бастап заңнамалық актілер үшін үш жылдан және өзге нормативтік актілер мен өзге құжаттар үшін екі жылдан аспауы тиіс;</w:t>
      </w:r>
    </w:p>
    <w:bookmarkStart w:name="z23" w:id="21"/>
    <w:p>
      <w:pPr>
        <w:spacing w:after="0"/>
        <w:ind w:left="0"/>
        <w:jc w:val="both"/>
      </w:pPr>
      <w:r>
        <w:rPr>
          <w:rFonts w:ascii="Times New Roman"/>
          <w:b w:val="false"/>
          <w:i w:val="false"/>
          <w:color w:val="000000"/>
          <w:sz w:val="28"/>
        </w:rPr>
        <w:t>
      3) құқықтық ақпараттың бірыңғай жүйесіне орналастырылған реттеушілік актіге гиперсілтемені көрсетеді.</w:t>
      </w:r>
    </w:p>
    <w:bookmarkEnd w:id="21"/>
    <w:p>
      <w:pPr>
        <w:spacing w:after="0"/>
        <w:ind w:left="0"/>
        <w:jc w:val="both"/>
      </w:pPr>
      <w:r>
        <w:rPr>
          <w:rFonts w:ascii="Times New Roman"/>
          <w:b w:val="false"/>
          <w:i w:val="false"/>
          <w:color w:val="000000"/>
          <w:sz w:val="28"/>
        </w:rPr>
        <w:t>
      Нормативтік құқықтық актілерге гиперсілтеме эталондық бақылау банкінен, өзге құжаттарға гиперсілтеме реттеуші мемлекеттік органның ресми интернет-ресурсынан көрсетіледі.</w:t>
      </w:r>
    </w:p>
    <w:bookmarkStart w:name="z24" w:id="22"/>
    <w:p>
      <w:pPr>
        <w:spacing w:after="0"/>
        <w:ind w:left="0"/>
        <w:jc w:val="both"/>
      </w:pPr>
      <w:r>
        <w:rPr>
          <w:rFonts w:ascii="Times New Roman"/>
          <w:b w:val="false"/>
          <w:i w:val="false"/>
          <w:color w:val="000000"/>
          <w:sz w:val="28"/>
        </w:rPr>
        <w:t>
      7. Автоматтандырылған режимде жіберілген реттеушілік актілер тізілімде осы Қағидаларға сәйкестігі, сондай-ақ тізілім мен ұсынымның міндетті жолдарын толтырудың толықтығы мен дұрыстығы тұрғысынан тексеріледі.</w:t>
      </w:r>
    </w:p>
    <w:bookmarkEnd w:id="22"/>
    <w:p>
      <w:pPr>
        <w:spacing w:after="0"/>
        <w:ind w:left="0"/>
        <w:jc w:val="both"/>
      </w:pPr>
      <w:r>
        <w:rPr>
          <w:rFonts w:ascii="Times New Roman"/>
          <w:b w:val="false"/>
          <w:i w:val="false"/>
          <w:color w:val="000000"/>
          <w:sz w:val="28"/>
        </w:rPr>
        <w:t>
      Реттеушілік фактілер осы тармақтың бірінші бөлігінде белгіленген талаптарға сәйкес келетін болса, реттеушілік актілер тізілімге енгізіледі.</w:t>
      </w:r>
    </w:p>
    <w:bookmarkStart w:name="z25" w:id="23"/>
    <w:p>
      <w:pPr>
        <w:spacing w:after="0"/>
        <w:ind w:left="0"/>
        <w:jc w:val="both"/>
      </w:pPr>
      <w:r>
        <w:rPr>
          <w:rFonts w:ascii="Times New Roman"/>
          <w:b w:val="false"/>
          <w:i w:val="false"/>
          <w:color w:val="000000"/>
          <w:sz w:val="28"/>
        </w:rPr>
        <w:t xml:space="preserve">
      8. Реттеуші мемлекеттік органдар тізілімде көзделген мерзімдерде Кодекстің 85-бабының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Реттегіш құралдардың және (немесе) талаптардың реттеушілік әсеріне талдау жүргізу және пайдалану қағидаларына (бұдан әрі – РӘТ жүргізу қағидалары) сәйкес РАТ жүргізеді.</w:t>
      </w:r>
    </w:p>
    <w:bookmarkEnd w:id="23"/>
    <w:bookmarkStart w:name="z26" w:id="24"/>
    <w:p>
      <w:pPr>
        <w:spacing w:after="0"/>
        <w:ind w:left="0"/>
        <w:jc w:val="both"/>
      </w:pPr>
      <w:r>
        <w:rPr>
          <w:rFonts w:ascii="Times New Roman"/>
          <w:b w:val="false"/>
          <w:i w:val="false"/>
          <w:color w:val="000000"/>
          <w:sz w:val="28"/>
        </w:rPr>
        <w:t>
      9. Реттеуші мемлекеттік органдар тізілім арқылы РАТ жүргізу мерзімдерін бақылауды қамтамасыз етеді.</w:t>
      </w:r>
    </w:p>
    <w:bookmarkEnd w:id="24"/>
    <w:p>
      <w:pPr>
        <w:spacing w:after="0"/>
        <w:ind w:left="0"/>
        <w:jc w:val="both"/>
      </w:pPr>
      <w:r>
        <w:rPr>
          <w:rFonts w:ascii="Times New Roman"/>
          <w:b w:val="false"/>
          <w:i w:val="false"/>
          <w:color w:val="000000"/>
          <w:sz w:val="28"/>
        </w:rPr>
        <w:t>
      АЖО-да РАТ жүргізу мерзімі басталғанға дейін алты ай бұрын осы Қағидаларға сәйкес айқындалған реттеуші мемлекеттік органдардың қызметкерлеріне РАТ рәсімін жүргізу қажет екені туралы хабарлама жіберіледі.</w:t>
      </w:r>
    </w:p>
    <w:bookmarkStart w:name="z27" w:id="25"/>
    <w:p>
      <w:pPr>
        <w:spacing w:after="0"/>
        <w:ind w:left="0"/>
        <w:jc w:val="both"/>
      </w:pPr>
      <w:r>
        <w:rPr>
          <w:rFonts w:ascii="Times New Roman"/>
          <w:b w:val="false"/>
          <w:i w:val="false"/>
          <w:color w:val="000000"/>
          <w:sz w:val="28"/>
        </w:rPr>
        <w:t>
      10. Реттеуші мемлекеттік орган РАТ-ты уақтылы жүргізбеген кезде тиісті реттеушілік актіге қатысты "алып тасталды" мәртебесі көрсетіледі.</w:t>
      </w:r>
    </w:p>
    <w:bookmarkEnd w:id="25"/>
    <w:bookmarkStart w:name="z28" w:id="26"/>
    <w:p>
      <w:pPr>
        <w:spacing w:after="0"/>
        <w:ind w:left="0"/>
        <w:jc w:val="both"/>
      </w:pPr>
      <w:r>
        <w:rPr>
          <w:rFonts w:ascii="Times New Roman"/>
          <w:b w:val="false"/>
          <w:i w:val="false"/>
          <w:color w:val="000000"/>
          <w:sz w:val="28"/>
        </w:rPr>
        <w:t xml:space="preserve">
      11. Реттеуші мемлекеттік орган Кодекстің </w:t>
      </w:r>
      <w:r>
        <w:rPr>
          <w:rFonts w:ascii="Times New Roman"/>
          <w:b w:val="false"/>
          <w:i w:val="false"/>
          <w:color w:val="000000"/>
          <w:sz w:val="28"/>
        </w:rPr>
        <w:t>81-1-бабына</w:t>
      </w:r>
      <w:r>
        <w:rPr>
          <w:rFonts w:ascii="Times New Roman"/>
          <w:b w:val="false"/>
          <w:i w:val="false"/>
          <w:color w:val="000000"/>
          <w:sz w:val="28"/>
        </w:rPr>
        <w:t xml:space="preserve"> сәйкес келмейтін талаптарды бұзғаны үшін кәсіпкерлерді жауаптылыққа тартуға жол бермеу мақсатында олар тізілімде болмаған және (немесе) тізілімнен алып тасталған жағдайларда:</w:t>
      </w:r>
    </w:p>
    <w:bookmarkEnd w:id="26"/>
    <w:bookmarkStart w:name="z29" w:id="27"/>
    <w:p>
      <w:pPr>
        <w:spacing w:after="0"/>
        <w:ind w:left="0"/>
        <w:jc w:val="both"/>
      </w:pPr>
      <w:r>
        <w:rPr>
          <w:rFonts w:ascii="Times New Roman"/>
          <w:b w:val="false"/>
          <w:i w:val="false"/>
          <w:color w:val="000000"/>
          <w:sz w:val="28"/>
        </w:rPr>
        <w:t>
      1) Қазақстан Республикасының заңнамалық актілерінде көзделген талаптар бойынша тізілімнен алып тасталған не тізілімде болмау фактісі анықталған күннен бастап алты ай ішінде;</w:t>
      </w:r>
    </w:p>
    <w:bookmarkEnd w:id="27"/>
    <w:bookmarkStart w:name="z30" w:id="28"/>
    <w:p>
      <w:pPr>
        <w:spacing w:after="0"/>
        <w:ind w:left="0"/>
        <w:jc w:val="both"/>
      </w:pPr>
      <w:r>
        <w:rPr>
          <w:rFonts w:ascii="Times New Roman"/>
          <w:b w:val="false"/>
          <w:i w:val="false"/>
          <w:color w:val="000000"/>
          <w:sz w:val="28"/>
        </w:rPr>
        <w:t>
      2) өзге нормативтік құқықтық актілер мен Қазақстан Республикасының заңнамасына сәйкес кәсіпкерлік субъектілерінің орындауы үшін міндетті талаптарды қамтитын құжаттар бойынша тізілімнен алып тасталған не тізілімде болмау фактісі анықталған күннен бастап үш ай ішінде реттеушілік актілердің күшін жоюы (күші жойылды деп тануы) не оларға өзгерістер және (немесе) толықтырулар енгізуі тиіс.</w:t>
      </w:r>
    </w:p>
    <w:bookmarkEnd w:id="28"/>
    <w:bookmarkStart w:name="z31" w:id="29"/>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 реттеушілік актілерге өзгерістер және (немесе) толықтырулар енгізу жолымен орындалғаннан кейін РАТ жүргізу мерзімі өзгерістер және (немесе) толықтырулар енгізілген кезден бастап тізілімде алты айға ұзартылады. Бұл ретте "алып тасталды" мәртебесі жойылады.</w:t>
      </w:r>
    </w:p>
    <w:bookmarkEnd w:id="29"/>
    <w:bookmarkStart w:name="z32" w:id="30"/>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шарттардың орындалғаны туралы ақпаратты осы Қағидаларға сәйкес айқындалған реттеуші мемлекеттік органдардың қызметкерлері АЖО арқылы тізілімге жібереді.</w:t>
      </w:r>
    </w:p>
    <w:bookmarkEnd w:id="30"/>
    <w:bookmarkStart w:name="z33" w:id="31"/>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мерзімдер бұзылған жағдайда кәсіпкерлік субъектілерінің тиісті реттеушілік актілердің талаптарын сақтамауы Кодекстің 83-1-бабының 6-тармағына сәйкес оларды әкімшілік жауаптылыққа тарту үшін негіз бола алмайды. Бұл ретте тізілімде тиісті реттеушілік актінің мәртебесі "әкімшілік жауаптылыққа тартуға негіз жоқ" деп көрсетіледі.</w:t>
      </w:r>
    </w:p>
    <w:bookmarkEnd w:id="31"/>
    <w:bookmarkStart w:name="z34" w:id="32"/>
    <w:p>
      <w:pPr>
        <w:spacing w:after="0"/>
        <w:ind w:left="0"/>
        <w:jc w:val="both"/>
      </w:pPr>
      <w:r>
        <w:rPr>
          <w:rFonts w:ascii="Times New Roman"/>
          <w:b w:val="false"/>
          <w:i w:val="false"/>
          <w:color w:val="000000"/>
          <w:sz w:val="28"/>
        </w:rPr>
        <w:t>
      15. Реттеушілік актінің тізілімде болмау фактісі анықталған жағдайда реттеушілік акт тізілімге РАТ жүргізілгеннен және осы Қағидаларда белгіленген рәсімдер сақталғаннан кейін енгізіледі.</w:t>
      </w:r>
    </w:p>
    <w:bookmarkEnd w:id="32"/>
    <w:bookmarkStart w:name="z35" w:id="33"/>
    <w:p>
      <w:pPr>
        <w:spacing w:after="0"/>
        <w:ind w:left="0"/>
        <w:jc w:val="both"/>
      </w:pPr>
      <w:r>
        <w:rPr>
          <w:rFonts w:ascii="Times New Roman"/>
          <w:b w:val="false"/>
          <w:i w:val="false"/>
          <w:color w:val="000000"/>
          <w:sz w:val="28"/>
        </w:rPr>
        <w:t>
      16. Тізілімде "әкімшілік жауаптылыққа тартуға негіз жоқ" деген мәртебені жою үшін реттеуші мемлекеттік орган РӘТ жүргізу қағидаларына сәйкес РАТ жүргізуді қамтамасыз етуі тиіс.</w:t>
      </w:r>
    </w:p>
    <w:bookmarkEnd w:id="33"/>
    <w:bookmarkStart w:name="z36" w:id="34"/>
    <w:p>
      <w:pPr>
        <w:spacing w:after="0"/>
        <w:ind w:left="0"/>
        <w:jc w:val="both"/>
      </w:pPr>
      <w:r>
        <w:rPr>
          <w:rFonts w:ascii="Times New Roman"/>
          <w:b w:val="false"/>
          <w:i w:val="false"/>
          <w:color w:val="000000"/>
          <w:sz w:val="28"/>
        </w:rPr>
        <w:t>
      17. Реттеуші мемлекеттік органдар реттеушілік актілер бойынша мәліметтердің өзектілігін қамтамасыз етеді.</w:t>
      </w:r>
    </w:p>
    <w:bookmarkEnd w:id="34"/>
    <w:bookmarkStart w:name="z37" w:id="35"/>
    <w:p>
      <w:pPr>
        <w:spacing w:after="0"/>
        <w:ind w:left="0"/>
        <w:jc w:val="both"/>
      </w:pPr>
      <w:r>
        <w:rPr>
          <w:rFonts w:ascii="Times New Roman"/>
          <w:b w:val="false"/>
          <w:i w:val="false"/>
          <w:color w:val="000000"/>
          <w:sz w:val="28"/>
        </w:rPr>
        <w:t>
      18. Тізілімде РАТ жүргізу мерзімі РӘТ жүргізу қағидаларына сәйкес РАТ жүргізу рәсімдері аяқталғаннан кейін жаңартылады.</w:t>
      </w:r>
    </w:p>
    <w:bookmarkEnd w:id="35"/>
    <w:p>
      <w:pPr>
        <w:spacing w:after="0"/>
        <w:ind w:left="0"/>
        <w:jc w:val="both"/>
      </w:pPr>
      <w:r>
        <w:rPr>
          <w:rFonts w:ascii="Times New Roman"/>
          <w:b w:val="false"/>
          <w:i w:val="false"/>
          <w:color w:val="000000"/>
          <w:sz w:val="28"/>
        </w:rPr>
        <w:t xml:space="preserve">
      РАТ рәсімі аяқталған жағдайда АЖО арқылы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реттеуші мемлекеттік органдардың қызметкерлері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РАТ жүргізудің жаңа мерзімін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саласындағы</w:t>
            </w:r>
            <w:r>
              <w:br/>
            </w:r>
            <w:r>
              <w:rPr>
                <w:rFonts w:ascii="Times New Roman"/>
                <w:b w:val="false"/>
                <w:i w:val="false"/>
                <w:color w:val="000000"/>
                <w:sz w:val="20"/>
              </w:rPr>
              <w:t>міндетті талаптар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bookmarkStart w:name="z39" w:id="36"/>
    <w:p>
      <w:pPr>
        <w:spacing w:after="0"/>
        <w:ind w:left="0"/>
        <w:jc w:val="both"/>
      </w:pPr>
      <w:r>
        <w:rPr>
          <w:rFonts w:ascii="Times New Roman"/>
          <w:b w:val="false"/>
          <w:i w:val="false"/>
          <w:color w:val="000000"/>
          <w:sz w:val="28"/>
        </w:rPr>
        <w:t>
      Нысан</w:t>
      </w:r>
    </w:p>
    <w:bookmarkEnd w:id="36"/>
    <w:bookmarkStart w:name="z40" w:id="37"/>
    <w:p>
      <w:pPr>
        <w:spacing w:after="0"/>
        <w:ind w:left="0"/>
        <w:jc w:val="left"/>
      </w:pPr>
      <w:r>
        <w:rPr>
          <w:rFonts w:ascii="Times New Roman"/>
          <w:b/>
          <w:i w:val="false"/>
          <w:color w:val="000000"/>
        </w:rPr>
        <w:t xml:space="preserve"> Кәсіпкерлік саласындағы міндетті талаптар тізілімі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w:t>
            </w:r>
          </w:p>
          <w:p>
            <w:pPr>
              <w:spacing w:after="20"/>
              <w:ind w:left="20"/>
              <w:jc w:val="both"/>
            </w:pPr>
            <w:r>
              <w:rPr>
                <w:rFonts w:ascii="Times New Roman"/>
                <w:b w:val="false"/>
                <w:i w:val="false"/>
                <w:color w:val="000000"/>
                <w:sz w:val="20"/>
              </w:rPr>
              <w:t>
(Экономикалық қызмет түрлерінің жалпы жіктеуішінің бөлімдері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актіге талдау жүргізу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ақпараттың бірыңғай жүйесіне гиперсілтеме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актілер дерекнамасына 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актінің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Заңнамалық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Заңға тәуелді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 де реттеушілік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