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65f39c" w14:textId="065f39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мүгедек адамдардың құқықтарын қамтамасыз ету және тұрмыс сапасын жақсарту жөніндегі 2025 жылға дейінгі ұлттық жоспарды бекіту туралы" Қазақстан Республикасы Үкіметінің 2019 жылғы 28 мамырдағы № 326 қаулысына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Үкіметінің 2022 жылғы 31 желтоқсандағы № 1142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"Қазақстан Республикасында мүгедек адамдардың құқықтарын қамтамасыз ету және тұрмыс сапасын жақсарту жөніндегі 2025 жылға дейінгі ұлттық жоспарды бекіту туралы" Қазақстан Республикасы Үкіметінің 2019 жылғы 28 мамырдағы  № 326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xml:space="preserve">
      "Қазақстан Республикасында мүгедектігі бар адамдардың құқықтарын қамтамасыз ету және тұрмыс сапасын жақсарту жөніндегі 2025 жылға дейінгі ұлттық жоспарды бекіту туралы"; </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6" w:id="3"/>
    <w:p>
      <w:pPr>
        <w:spacing w:after="0"/>
        <w:ind w:left="0"/>
        <w:jc w:val="both"/>
      </w:pPr>
      <w:r>
        <w:rPr>
          <w:rFonts w:ascii="Times New Roman"/>
          <w:b w:val="false"/>
          <w:i w:val="false"/>
          <w:color w:val="000000"/>
          <w:sz w:val="28"/>
        </w:rPr>
        <w:t xml:space="preserve">
      "1. Қоса беріліп отырған Қазақстан Республикасында мүгедектігі бар адамдардың құқықтарын қамтамасыз ету және тұрмыс сапасын жақсарту жөніндегі 2025 жылға дейінгі ұлттық жоспар (бұдан әрі – Ұлттық жоспар) бекітілсін."; </w:t>
      </w:r>
    </w:p>
    <w:bookmarkEnd w:id="3"/>
    <w:bookmarkStart w:name="z7" w:id="4"/>
    <w:p>
      <w:pPr>
        <w:spacing w:after="0"/>
        <w:ind w:left="0"/>
        <w:jc w:val="both"/>
      </w:pPr>
      <w:r>
        <w:rPr>
          <w:rFonts w:ascii="Times New Roman"/>
          <w:b w:val="false"/>
          <w:i w:val="false"/>
          <w:color w:val="000000"/>
          <w:sz w:val="28"/>
        </w:rPr>
        <w:t xml:space="preserve">
      көрсетілген қаулымен бекітілген Қазақстан Республикасында мүгедектігі бар адамдардың құқықтарын қамтамасыз ету және тұрмыс сапасын жақсарту жөніндегі 2025 жылға дейінгі </w:t>
      </w:r>
      <w:r>
        <w:rPr>
          <w:rFonts w:ascii="Times New Roman"/>
          <w:b w:val="false"/>
          <w:i w:val="false"/>
          <w:color w:val="000000"/>
          <w:sz w:val="28"/>
        </w:rPr>
        <w:t>ұлттық жоспарда</w:t>
      </w:r>
      <w:r>
        <w:rPr>
          <w:rFonts w:ascii="Times New Roman"/>
          <w:b w:val="false"/>
          <w:i w:val="false"/>
          <w:color w:val="000000"/>
          <w:sz w:val="28"/>
        </w:rPr>
        <w:t xml:space="preserve">: </w:t>
      </w:r>
    </w:p>
    <w:bookmarkEnd w:id="4"/>
    <w:bookmarkStart w:name="z8" w:id="5"/>
    <w:p>
      <w:pPr>
        <w:spacing w:after="0"/>
        <w:ind w:left="0"/>
        <w:jc w:val="both"/>
      </w:pPr>
      <w:r>
        <w:rPr>
          <w:rFonts w:ascii="Times New Roman"/>
          <w:b w:val="false"/>
          <w:i w:val="false"/>
          <w:color w:val="000000"/>
          <w:sz w:val="28"/>
        </w:rPr>
        <w:t xml:space="preserve">
      2-бөлімнің </w:t>
      </w:r>
      <w:r>
        <w:rPr>
          <w:rFonts w:ascii="Times New Roman"/>
          <w:b w:val="false"/>
          <w:i w:val="false"/>
          <w:color w:val="000000"/>
          <w:sz w:val="28"/>
        </w:rPr>
        <w:t>1-тарауының</w:t>
      </w:r>
      <w:r>
        <w:rPr>
          <w:rFonts w:ascii="Times New Roman"/>
          <w:b w:val="false"/>
          <w:i w:val="false"/>
          <w:color w:val="000000"/>
          <w:sz w:val="28"/>
        </w:rPr>
        <w:t xml:space="preserve"> төртінші абзацы мынадай редакцияда жазылсын:</w:t>
      </w:r>
    </w:p>
    <w:bookmarkEnd w:id="5"/>
    <w:bookmarkStart w:name="z9" w:id="6"/>
    <w:p>
      <w:pPr>
        <w:spacing w:after="0"/>
        <w:ind w:left="0"/>
        <w:jc w:val="both"/>
      </w:pPr>
      <w:r>
        <w:rPr>
          <w:rFonts w:ascii="Times New Roman"/>
          <w:b w:val="false"/>
          <w:i w:val="false"/>
          <w:color w:val="000000"/>
          <w:sz w:val="28"/>
        </w:rPr>
        <w:t xml:space="preserve">
      "Елдің орнықты әлеуметтік-экономикалық дамуын қамтамасыз ету үшін халық денсаулығын нығайту "Дені сау ұлт" әрбір азамат үшін сапалы және қолжетімді денсаулық сақтау" ұлттық жобасының мақсаты болып табылады."; </w:t>
      </w:r>
    </w:p>
    <w:bookmarkEnd w:id="6"/>
    <w:bookmarkStart w:name="z10" w:id="7"/>
    <w:p>
      <w:pPr>
        <w:spacing w:after="0"/>
        <w:ind w:left="0"/>
        <w:jc w:val="both"/>
      </w:pPr>
      <w:r>
        <w:rPr>
          <w:rFonts w:ascii="Times New Roman"/>
          <w:b w:val="false"/>
          <w:i w:val="false"/>
          <w:color w:val="000000"/>
          <w:sz w:val="28"/>
        </w:rPr>
        <w:t xml:space="preserve">
      2-бөлімнің </w:t>
      </w:r>
      <w:r>
        <w:rPr>
          <w:rFonts w:ascii="Times New Roman"/>
          <w:b w:val="false"/>
          <w:i w:val="false"/>
          <w:color w:val="000000"/>
          <w:sz w:val="28"/>
        </w:rPr>
        <w:t>6-тарауында</w:t>
      </w:r>
      <w:r>
        <w:rPr>
          <w:rFonts w:ascii="Times New Roman"/>
          <w:b w:val="false"/>
          <w:i w:val="false"/>
          <w:color w:val="000000"/>
          <w:sz w:val="28"/>
        </w:rPr>
        <w:t xml:space="preserve">: </w:t>
      </w:r>
    </w:p>
    <w:bookmarkEnd w:id="7"/>
    <w:bookmarkStart w:name="z11" w:id="8"/>
    <w:p>
      <w:pPr>
        <w:spacing w:after="0"/>
        <w:ind w:left="0"/>
        <w:jc w:val="both"/>
      </w:pPr>
      <w:r>
        <w:rPr>
          <w:rFonts w:ascii="Times New Roman"/>
          <w:b w:val="false"/>
          <w:i w:val="false"/>
          <w:color w:val="000000"/>
          <w:sz w:val="28"/>
        </w:rPr>
        <w:t xml:space="preserve">
      сегізінші, тоғызыншы және оныншы абзацтар мынадай редакцияда жазылсын: </w:t>
      </w:r>
    </w:p>
    <w:bookmarkEnd w:id="8"/>
    <w:bookmarkStart w:name="z12" w:id="9"/>
    <w:p>
      <w:pPr>
        <w:spacing w:after="0"/>
        <w:ind w:left="0"/>
        <w:jc w:val="both"/>
      </w:pPr>
      <w:r>
        <w:rPr>
          <w:rFonts w:ascii="Times New Roman"/>
          <w:b w:val="false"/>
          <w:i w:val="false"/>
          <w:color w:val="000000"/>
          <w:sz w:val="28"/>
        </w:rPr>
        <w:t>
      "Арнаулы әлеуметтік көрсетілетін қызметтер жүйесінде кемсітушілік дефиницияларды жоққа шығару мақсатында 2016 жылдан бастап медициналық-әлеуметтік мекемелер әлеуметтік қызмет көрсету орталықтары болып қайта құрылды.</w:t>
      </w:r>
    </w:p>
    <w:bookmarkEnd w:id="9"/>
    <w:bookmarkStart w:name="z13" w:id="10"/>
    <w:p>
      <w:pPr>
        <w:spacing w:after="0"/>
        <w:ind w:left="0"/>
        <w:jc w:val="both"/>
      </w:pPr>
      <w:r>
        <w:rPr>
          <w:rFonts w:ascii="Times New Roman"/>
          <w:b w:val="false"/>
          <w:i w:val="false"/>
          <w:color w:val="000000"/>
          <w:sz w:val="28"/>
        </w:rPr>
        <w:t>
      Өмірдегі қиын жағдайдан шығу үшін жасалған жағдайлар мүгедектігі бар 748 баланы балалар интернат-үйлерінен отбасына қайтаруға; мүгедектігі бар бала тәрбиелеп отырған 867 ата-ананы жұмысқа орналастыруға мүмкіндік берді.</w:t>
      </w:r>
    </w:p>
    <w:bookmarkEnd w:id="10"/>
    <w:bookmarkStart w:name="z14" w:id="11"/>
    <w:p>
      <w:pPr>
        <w:spacing w:after="0"/>
        <w:ind w:left="0"/>
        <w:jc w:val="both"/>
      </w:pPr>
      <w:r>
        <w:rPr>
          <w:rFonts w:ascii="Times New Roman"/>
          <w:b w:val="false"/>
          <w:i w:val="false"/>
          <w:color w:val="000000"/>
          <w:sz w:val="28"/>
        </w:rPr>
        <w:t xml:space="preserve">
      Мемлекеттік әлеуметтік тапсырыс шеңберінде үкіметтік емес сектордың арнаулы әлеуметтік қызметтер көрсету нарығына қатысуы 2009 жылғы 4 ҮЕҰ-дан 2018 жылы 177-ге дейін ұлғайды, бірақ үкіметтік емес сектор қызметтерді алушылардың шамамен 19 %-ына ғана қызмет көрсетеді. Жеке капитал үшін жүйеге қатысу бойынша ынталандыру тым аз, өйткені көрсетілетін қызметтердің құнын есептеудің экономикалық негізделген нормативтері және олардың нарықтық болмыспен өзара байланысы жоқ. </w:t>
      </w:r>
    </w:p>
    <w:bookmarkEnd w:id="11"/>
    <w:bookmarkStart w:name="z15" w:id="12"/>
    <w:p>
      <w:pPr>
        <w:spacing w:after="0"/>
        <w:ind w:left="0"/>
        <w:jc w:val="both"/>
      </w:pPr>
      <w:r>
        <w:rPr>
          <w:rFonts w:ascii="Times New Roman"/>
          <w:b w:val="false"/>
          <w:i w:val="false"/>
          <w:color w:val="000000"/>
          <w:sz w:val="28"/>
        </w:rPr>
        <w:t>
      Қолданыстағы өтініш беру тәсілінде жағдаймен жағымсыз үрдістердің өршуін еңсеруге мүмкіндік болатын ерте сатыларда жұмыс істеу мүмкіндігі ескерілмеген. Кеш жүгіну бірқатар жағдайда әлеуметтік көрсетілетін қызметтердің жекелеген тұтынушыларының масылдығына әкеледі және әлеуметтік проблемалар мен отбасында өмірдегі қиын жағдайлардың сақталуына алып келеді. Мұны арнаулы әлеуметтік қызметтерді алушыларды қамтудың пайызының төмен болуы растайды, ол 2020 жылы елде тұратын адамдардың жалпы санының 0,7 %-ын құрады (122 мың адам).</w:t>
      </w:r>
    </w:p>
    <w:bookmarkEnd w:id="12"/>
    <w:bookmarkStart w:name="z16" w:id="13"/>
    <w:p>
      <w:pPr>
        <w:spacing w:after="0"/>
        <w:ind w:left="0"/>
        <w:jc w:val="both"/>
      </w:pPr>
      <w:r>
        <w:rPr>
          <w:rFonts w:ascii="Times New Roman"/>
          <w:b w:val="false"/>
          <w:i w:val="false"/>
          <w:color w:val="000000"/>
          <w:sz w:val="28"/>
        </w:rPr>
        <w:t xml:space="preserve">
      Қызмет көрсету орталықтарын ашу үшін көрсетілетін қызметтерге қажеттілікті болжамды есептеу тетігі жоқ. Сапасыз жоспарланған бюджеттің салдарынан жергілікті жерлерде алушыларға қызмет көрсетуден бас тартылатын жағдайлар бар. </w:t>
      </w:r>
    </w:p>
    <w:bookmarkEnd w:id="13"/>
    <w:p>
      <w:pPr>
        <w:spacing w:after="0"/>
        <w:ind w:left="0"/>
        <w:jc w:val="both"/>
      </w:pPr>
      <w:r>
        <w:rPr>
          <w:rFonts w:ascii="Times New Roman"/>
          <w:b w:val="false"/>
          <w:i w:val="false"/>
          <w:color w:val="000000"/>
          <w:sz w:val="28"/>
        </w:rPr>
        <w:t>
      Арнаулы әлеуметтік қызметтер көрсету мониторингінің әдістемесі сандық көрсеткіштер бойынша ведомстволық статистиканы жинауға сайып келеді, қамтудың толықтығы, жоспарлы және нақты іске асырылған көрсетілетін қызметтердің сәйкестігі, алушылардың қанағаттануы туралы сапалық көрсеткіштер жоқ. Арнаулы әлеуметтік қызметтер көрсету жүйесінде қызмет көрсету сапасына әсері тұрғысынан арнаулы әлеуметтік қызметтер көрсету процестерін сырттай бағалау (аккредиттеу) көзделмеген.";</w:t>
      </w:r>
    </w:p>
    <w:bookmarkStart w:name="z17" w:id="14"/>
    <w:p>
      <w:pPr>
        <w:spacing w:after="0"/>
        <w:ind w:left="0"/>
        <w:jc w:val="both"/>
      </w:pPr>
      <w:r>
        <w:rPr>
          <w:rFonts w:ascii="Times New Roman"/>
          <w:b w:val="false"/>
          <w:i w:val="false"/>
          <w:color w:val="000000"/>
          <w:sz w:val="28"/>
        </w:rPr>
        <w:t>
      он үшінші абзац мынадай мазмұндағы абзацпен толықтырылсын:</w:t>
      </w:r>
    </w:p>
    <w:bookmarkEnd w:id="14"/>
    <w:p>
      <w:pPr>
        <w:spacing w:after="0"/>
        <w:ind w:left="0"/>
        <w:jc w:val="both"/>
      </w:pPr>
      <w:r>
        <w:rPr>
          <w:rFonts w:ascii="Times New Roman"/>
          <w:b w:val="false"/>
          <w:i w:val="false"/>
          <w:color w:val="000000"/>
          <w:sz w:val="28"/>
        </w:rPr>
        <w:t>
      "Әлеуметтік сүйемелдеудің толыққанды жүйесінің және ведомствоаралық өзара іс-қимылдың құқықтық негіздерінің болмауы алушыларға арнаулы әлеуметтік көрсетілетін қызметтерге қол жеткізуде кедергілер туғызады.";</w:t>
      </w:r>
    </w:p>
    <w:bookmarkStart w:name="z18" w:id="15"/>
    <w:p>
      <w:pPr>
        <w:spacing w:after="0"/>
        <w:ind w:left="0"/>
        <w:jc w:val="both"/>
      </w:pPr>
      <w:r>
        <w:rPr>
          <w:rFonts w:ascii="Times New Roman"/>
          <w:b w:val="false"/>
          <w:i w:val="false"/>
          <w:color w:val="000000"/>
          <w:sz w:val="28"/>
        </w:rPr>
        <w:t>
      он бесінші абзац мынадай редакцияда жазылсын:</w:t>
      </w:r>
    </w:p>
    <w:bookmarkEnd w:id="15"/>
    <w:bookmarkStart w:name="z19" w:id="16"/>
    <w:p>
      <w:pPr>
        <w:spacing w:after="0"/>
        <w:ind w:left="0"/>
        <w:jc w:val="both"/>
      </w:pPr>
      <w:r>
        <w:rPr>
          <w:rFonts w:ascii="Times New Roman"/>
          <w:b w:val="false"/>
          <w:i w:val="false"/>
          <w:color w:val="000000"/>
          <w:sz w:val="28"/>
        </w:rPr>
        <w:t>
      "Әлеуметтік қызмет көрсету жүйесін одан әрі жаңғырту мемлекеттің, жеке сектордың, үкіметтік емес ұйымдардың және азаматтардың өздерінің ынтымақтаса қатысуына баса назар аудара отырып, әлеуметтік қызмет көрсетудің барлық деңгейлерінде әрбір адамның қажеттіліктері ескерілетін әлеуметтік жұмыстың жаңа сапасын көздейді.";</w:t>
      </w:r>
    </w:p>
    <w:bookmarkEnd w:id="16"/>
    <w:bookmarkStart w:name="z20" w:id="17"/>
    <w:p>
      <w:pPr>
        <w:spacing w:after="0"/>
        <w:ind w:left="0"/>
        <w:jc w:val="both"/>
      </w:pPr>
      <w:r>
        <w:rPr>
          <w:rFonts w:ascii="Times New Roman"/>
          <w:b w:val="false"/>
          <w:i w:val="false"/>
          <w:color w:val="000000"/>
          <w:sz w:val="28"/>
        </w:rPr>
        <w:t xml:space="preserve">
      3-бөлімнің 2-тарауы </w:t>
      </w:r>
      <w:r>
        <w:rPr>
          <w:rFonts w:ascii="Times New Roman"/>
          <w:b w:val="false"/>
          <w:i w:val="false"/>
          <w:color w:val="000000"/>
          <w:sz w:val="28"/>
        </w:rPr>
        <w:t>6-параграфының</w:t>
      </w:r>
      <w:r>
        <w:rPr>
          <w:rFonts w:ascii="Times New Roman"/>
          <w:b w:val="false"/>
          <w:i w:val="false"/>
          <w:color w:val="000000"/>
          <w:sz w:val="28"/>
        </w:rPr>
        <w:t xml:space="preserve"> екінші бөлігі мынадай редакцияда жазылсын:</w:t>
      </w:r>
    </w:p>
    <w:bookmarkEnd w:id="17"/>
    <w:bookmarkStart w:name="z21" w:id="18"/>
    <w:p>
      <w:pPr>
        <w:spacing w:after="0"/>
        <w:ind w:left="0"/>
        <w:jc w:val="both"/>
      </w:pPr>
      <w:r>
        <w:rPr>
          <w:rFonts w:ascii="Times New Roman"/>
          <w:b w:val="false"/>
          <w:i w:val="false"/>
          <w:color w:val="000000"/>
          <w:sz w:val="28"/>
        </w:rPr>
        <w:t>
      "Әлеуметтік қызмет көрсету жүйесіндегі маңызды өзгерістер мынадай бағыттар бойынша болады:</w:t>
      </w:r>
    </w:p>
    <w:bookmarkEnd w:id="18"/>
    <w:bookmarkStart w:name="z22" w:id="19"/>
    <w:p>
      <w:pPr>
        <w:spacing w:after="0"/>
        <w:ind w:left="0"/>
        <w:jc w:val="both"/>
      </w:pPr>
      <w:r>
        <w:rPr>
          <w:rFonts w:ascii="Times New Roman"/>
          <w:b w:val="false"/>
          <w:i w:val="false"/>
          <w:color w:val="000000"/>
          <w:sz w:val="28"/>
        </w:rPr>
        <w:t>
      1) арнаулы әлеуметтік қызметтер көрсетудің өтініш беру форматынан проактивті форматына көшу.</w:t>
      </w:r>
    </w:p>
    <w:bookmarkEnd w:id="19"/>
    <w:p>
      <w:pPr>
        <w:spacing w:after="0"/>
        <w:ind w:left="0"/>
        <w:jc w:val="both"/>
      </w:pPr>
      <w:r>
        <w:rPr>
          <w:rFonts w:ascii="Times New Roman"/>
          <w:b w:val="false"/>
          <w:i w:val="false"/>
          <w:color w:val="000000"/>
          <w:sz w:val="28"/>
        </w:rPr>
        <w:t>
      Қазақстанда отбасының цифрлық картасы енгізілуде. Соның негізінде қажеттілік карталары қалыптастырылып, ел ауқымында көрсетілетін қызметтердің қолжетімділігі айқындалып, қызметтер азаматтардың өтінішін күтпей, проактивті форматта көрсетілетін болады;</w:t>
      </w:r>
    </w:p>
    <w:bookmarkStart w:name="z23" w:id="20"/>
    <w:p>
      <w:pPr>
        <w:spacing w:after="0"/>
        <w:ind w:left="0"/>
        <w:jc w:val="both"/>
      </w:pPr>
      <w:r>
        <w:rPr>
          <w:rFonts w:ascii="Times New Roman"/>
          <w:b w:val="false"/>
          <w:i w:val="false"/>
          <w:color w:val="000000"/>
          <w:sz w:val="28"/>
        </w:rPr>
        <w:t>
      2) отбасының жұмыспен қамтылмаған мүшелерін әлеуметтік қызмет көрсетуге тарту.</w:t>
      </w:r>
    </w:p>
    <w:bookmarkEnd w:id="20"/>
    <w:p>
      <w:pPr>
        <w:spacing w:after="0"/>
        <w:ind w:left="0"/>
        <w:jc w:val="both"/>
      </w:pPr>
      <w:r>
        <w:rPr>
          <w:rFonts w:ascii="Times New Roman"/>
          <w:b w:val="false"/>
          <w:i w:val="false"/>
          <w:color w:val="000000"/>
          <w:sz w:val="28"/>
        </w:rPr>
        <w:t>
      Жақын адамдардың қолдауы және үйреншікті әлеуметтік орта оңалтудың тиімділігін арттыратынын практика көрсетіп отыр.</w:t>
      </w:r>
    </w:p>
    <w:p>
      <w:pPr>
        <w:spacing w:after="0"/>
        <w:ind w:left="0"/>
        <w:jc w:val="both"/>
      </w:pPr>
      <w:r>
        <w:rPr>
          <w:rFonts w:ascii="Times New Roman"/>
          <w:b w:val="false"/>
          <w:i w:val="false"/>
          <w:color w:val="000000"/>
          <w:sz w:val="28"/>
        </w:rPr>
        <w:t>
      Осыған байланысты отбасы мүшелеріне жеке көмекшілер ретінде (көрсетілетін қызметтерге мұқтаж белсенді азаматтар үшін) ресімделу немесе арнаулы қызметтердің жекелеген түрлерін көрсету үшін "Күміс жас" жобасына қатысу мүмкіндігі беріледі. Олардың еңбегіне ақы төленеді, әлеуметтік аударымдар жасалады, ал жұмыс кезеңі зейнетақы тағайындау кезінде еңбек өтіліне есептеледі. Алайда қатысушылардың осындай қызметтерді көрсету үшін тиісті дағдыларының, машықтары мен біліктіліктерінің болуы оларға қойылатын негізгі талап болады;</w:t>
      </w:r>
    </w:p>
    <w:bookmarkStart w:name="z24" w:id="21"/>
    <w:p>
      <w:pPr>
        <w:spacing w:after="0"/>
        <w:ind w:left="0"/>
        <w:jc w:val="both"/>
      </w:pPr>
      <w:r>
        <w:rPr>
          <w:rFonts w:ascii="Times New Roman"/>
          <w:b w:val="false"/>
          <w:i w:val="false"/>
          <w:color w:val="000000"/>
          <w:sz w:val="28"/>
        </w:rPr>
        <w:t>
      ірі интернат-үйлерінде қызмет көрсетуден шағын жинақы әлеуметтік қызмет көрсету ұйымдарында қызмет көрсетуге көшу.</w:t>
      </w:r>
    </w:p>
    <w:bookmarkEnd w:id="21"/>
    <w:p>
      <w:pPr>
        <w:spacing w:after="0"/>
        <w:ind w:left="0"/>
        <w:jc w:val="both"/>
      </w:pPr>
      <w:r>
        <w:rPr>
          <w:rFonts w:ascii="Times New Roman"/>
          <w:b w:val="false"/>
          <w:i w:val="false"/>
          <w:color w:val="000000"/>
          <w:sz w:val="28"/>
        </w:rPr>
        <w:t xml:space="preserve">
      Бүгінгі таңда осындай 20 ұйым мұқтаж азаматтарға олардың тұратын жерлерінде немесе оларға жақын жерде қызмет көрсетеді. Мұндай ұйымдарды дамыту арнаулы әлеуметтік қызметтер көрсету үшін, әсіресе ауылда шағын жинақы ұйымдар ашқан жеке сектор субъектілеріне мемлекеттік тапсырысты кеңейту жолымен жүзеге асырылатын болады. Өз кезегінде ірі интернат-үйлер жаңа технологияларды енгізу және әлеуметтік қызметкерлердің біліктілігін арттыру жөніндегі әлеуметтік қызмет көрсету жүйесінің ғылыми-әдістемелік орталықтарына немесе әлеуметтік қызмет көрсетудің көпбейінді шағын үйлеріне кезең-кезеңмен ауыстырылатын болады; </w:t>
      </w:r>
    </w:p>
    <w:bookmarkStart w:name="z25" w:id="22"/>
    <w:p>
      <w:pPr>
        <w:spacing w:after="0"/>
        <w:ind w:left="0"/>
        <w:jc w:val="both"/>
      </w:pPr>
      <w:r>
        <w:rPr>
          <w:rFonts w:ascii="Times New Roman"/>
          <w:b w:val="false"/>
          <w:i w:val="false"/>
          <w:color w:val="000000"/>
          <w:sz w:val="28"/>
        </w:rPr>
        <w:t xml:space="preserve">
      ұйымдардың түріне қарай стандарттардың орнына көрсетілетін қызмет түрлері бойынша стандарттарды қалыптастыру.  </w:t>
      </w:r>
    </w:p>
    <w:bookmarkEnd w:id="22"/>
    <w:p>
      <w:pPr>
        <w:spacing w:after="0"/>
        <w:ind w:left="0"/>
        <w:jc w:val="both"/>
      </w:pPr>
      <w:r>
        <w:rPr>
          <w:rFonts w:ascii="Times New Roman"/>
          <w:b w:val="false"/>
          <w:i w:val="false"/>
          <w:color w:val="000000"/>
          <w:sz w:val="28"/>
        </w:rPr>
        <w:t>
      Арнаулы әлеуметтік қызметтер көрсететін ұйымдарды кеңейту олардың арнаулы әлеуметтік қызметтер көрсетуінің бірыңғай тәсілдерін әзірлеуді талап етеді. Осыған байланысты тіршілік әрекетінің шектелу дәрежесіне немесе өмірдегі қиын жағдайдың түріне байланысты әлеуметтік қызметкерлер іс-қимылының қадамдық алгоритмін қамтитын арнаулы әлеуметтік қызметтердің қазіргі стандарттары өзектілендіріліп, жаңалары әзірленетін болады;</w:t>
      </w:r>
    </w:p>
    <w:bookmarkStart w:name="z26" w:id="23"/>
    <w:p>
      <w:pPr>
        <w:spacing w:after="0"/>
        <w:ind w:left="0"/>
        <w:jc w:val="both"/>
      </w:pPr>
      <w:r>
        <w:rPr>
          <w:rFonts w:ascii="Times New Roman"/>
          <w:b w:val="false"/>
          <w:i w:val="false"/>
          <w:color w:val="000000"/>
          <w:sz w:val="28"/>
        </w:rPr>
        <w:t>
      жалпы тарифтердің орнына арнаулы әлеуметтік қызметтерді жан басына шаққандағы  қаржыландыру қағидатын енгізу.</w:t>
      </w:r>
    </w:p>
    <w:bookmarkEnd w:id="23"/>
    <w:bookmarkStart w:name="z27" w:id="24"/>
    <w:p>
      <w:pPr>
        <w:spacing w:after="0"/>
        <w:ind w:left="0"/>
        <w:jc w:val="both"/>
      </w:pPr>
      <w:r>
        <w:rPr>
          <w:rFonts w:ascii="Times New Roman"/>
          <w:b w:val="false"/>
          <w:i w:val="false"/>
          <w:color w:val="000000"/>
          <w:sz w:val="28"/>
        </w:rPr>
        <w:t>
      Тариф белгілеу жүйесі мыналарды көздейтін болады:</w:t>
      </w:r>
    </w:p>
    <w:bookmarkEnd w:id="24"/>
    <w:p>
      <w:pPr>
        <w:spacing w:after="0"/>
        <w:ind w:left="0"/>
        <w:jc w:val="both"/>
      </w:pPr>
      <w:r>
        <w:rPr>
          <w:rFonts w:ascii="Times New Roman"/>
          <w:b w:val="false"/>
          <w:i w:val="false"/>
          <w:color w:val="000000"/>
          <w:sz w:val="28"/>
        </w:rPr>
        <w:t>
      жан басына шаққандағы норматив – арнаулы әлеуметтік қызметтер көрсететін ұйымдар үшін;</w:t>
      </w:r>
    </w:p>
    <w:bookmarkStart w:name="z28" w:id="25"/>
    <w:p>
      <w:pPr>
        <w:spacing w:after="0"/>
        <w:ind w:left="0"/>
        <w:jc w:val="both"/>
      </w:pPr>
      <w:r>
        <w:rPr>
          <w:rFonts w:ascii="Times New Roman"/>
          <w:b w:val="false"/>
          <w:i w:val="false"/>
          <w:color w:val="000000"/>
          <w:sz w:val="28"/>
        </w:rPr>
        <w:t>
      шекті бағалар – компенсаторлық техникалық құралдарды жеткізетін ұйымдар үшін.</w:t>
      </w:r>
    </w:p>
    <w:bookmarkEnd w:id="25"/>
    <w:p>
      <w:pPr>
        <w:spacing w:after="0"/>
        <w:ind w:left="0"/>
        <w:jc w:val="both"/>
      </w:pPr>
      <w:r>
        <w:rPr>
          <w:rFonts w:ascii="Times New Roman"/>
          <w:b w:val="false"/>
          <w:i w:val="false"/>
          <w:color w:val="000000"/>
          <w:sz w:val="28"/>
        </w:rPr>
        <w:t>
      Тарифтер мемлекет кепілдік берген арнаулы әлеуметтік қызметтерге ғана белгіленеді және кепілдендірілген сома деп аталатын болады. Бұл ретте  ол елдің негізгі макроэкономикалық көрсеткіштерінің өзгерістері ескеріліп, ауық-ауық түзетіліп тұрады. Жалпы, ұсынылатын шаралар мұқтаж азаматтарға көрсетілетін қызметтердің қолжетімділігін қамтамасыз етуге және сапасын арттыруға арналған.</w:t>
      </w:r>
    </w:p>
    <w:bookmarkStart w:name="z29" w:id="26"/>
    <w:p>
      <w:pPr>
        <w:spacing w:after="0"/>
        <w:ind w:left="0"/>
        <w:jc w:val="both"/>
      </w:pPr>
      <w:r>
        <w:rPr>
          <w:rFonts w:ascii="Times New Roman"/>
          <w:b w:val="false"/>
          <w:i w:val="false"/>
          <w:color w:val="000000"/>
          <w:sz w:val="28"/>
        </w:rPr>
        <w:t>
      Осы мақсатта:</w:t>
      </w:r>
    </w:p>
    <w:bookmarkEnd w:id="26"/>
    <w:bookmarkStart w:name="z30" w:id="27"/>
    <w:p>
      <w:pPr>
        <w:spacing w:after="0"/>
        <w:ind w:left="0"/>
        <w:jc w:val="both"/>
      </w:pPr>
      <w:r>
        <w:rPr>
          <w:rFonts w:ascii="Times New Roman"/>
          <w:b w:val="false"/>
          <w:i w:val="false"/>
          <w:color w:val="000000"/>
          <w:sz w:val="28"/>
        </w:rPr>
        <w:t>
      әлеуметтік қызметкерлер тізілімі қалыптастырылатын болады, онда әлеуметтік қызметкерлердің біліктілігі, олар көрсететін қызметтердің түрлері мен сапасы, жұмыс нәтижелері туралы ақпарат қамтылады (тізілім қызметтерді тұтынушыларға әлеуметтік қызметкерлерді бәсекелес ортада таңдауға мүмкіндік береді, әлеуметтік қызметкерлердің жалақы деңгейі олардың сұранысқа ие болуына тікелей байланысты);</w:t>
      </w:r>
    </w:p>
    <w:bookmarkEnd w:id="27"/>
    <w:bookmarkStart w:name="z31" w:id="28"/>
    <w:p>
      <w:pPr>
        <w:spacing w:after="0"/>
        <w:ind w:left="0"/>
        <w:jc w:val="both"/>
      </w:pPr>
      <w:r>
        <w:rPr>
          <w:rFonts w:ascii="Times New Roman"/>
          <w:b w:val="false"/>
          <w:i w:val="false"/>
          <w:color w:val="000000"/>
          <w:sz w:val="28"/>
        </w:rPr>
        <w:t>
      даярланып жатқан кадрлардың білім деңгейіне, машықтары мен дағдыларына жұмыс берушілер қоятын талаптар әлеуметтік қызметкерлерге арналған кәсіптік стандарттар әзірленетін болады (біліктілікті бағалаудың тәуелсіз жүйесінен өткен сертификатталған мамандар ғана әлеуметтік жұмысқа жіберіледі);</w:t>
      </w:r>
    </w:p>
    <w:bookmarkEnd w:id="28"/>
    <w:bookmarkStart w:name="z32" w:id="29"/>
    <w:p>
      <w:pPr>
        <w:spacing w:after="0"/>
        <w:ind w:left="0"/>
        <w:jc w:val="both"/>
      </w:pPr>
      <w:r>
        <w:rPr>
          <w:rFonts w:ascii="Times New Roman"/>
          <w:b w:val="false"/>
          <w:i w:val="false"/>
          <w:color w:val="000000"/>
          <w:sz w:val="28"/>
        </w:rPr>
        <w:t>
      біліктілік деңгейі, санаты мен ұсынылатын қызметтердің ерекшелігі ескерілетін еңбекақы төлеудің жаңа жүйесі әзірленетін болады.</w:t>
      </w:r>
    </w:p>
    <w:bookmarkEnd w:id="29"/>
    <w:p>
      <w:pPr>
        <w:spacing w:after="0"/>
        <w:ind w:left="0"/>
        <w:jc w:val="both"/>
      </w:pPr>
      <w:r>
        <w:rPr>
          <w:rFonts w:ascii="Times New Roman"/>
          <w:b w:val="false"/>
          <w:i w:val="false"/>
          <w:color w:val="000000"/>
          <w:sz w:val="28"/>
        </w:rPr>
        <w:t>
      Ұсынылатын өзгерістердің мақсаты оған мемлекеттің, жеке сектордың, үкіметтік емес ұйымдардың және азаматтардың өздерінің ынтымақтаса қатысуы есебінен әлеуметтік қызмет көрсетудің сапасы мен қолжетімділігін арттыру болып табылады.";</w:t>
      </w:r>
    </w:p>
    <w:bookmarkStart w:name="z33" w:id="30"/>
    <w:p>
      <w:pPr>
        <w:spacing w:after="0"/>
        <w:ind w:left="0"/>
        <w:jc w:val="both"/>
      </w:pPr>
      <w:r>
        <w:rPr>
          <w:rFonts w:ascii="Times New Roman"/>
          <w:b w:val="false"/>
          <w:i w:val="false"/>
          <w:color w:val="000000"/>
          <w:sz w:val="28"/>
        </w:rPr>
        <w:t xml:space="preserve">
      3-бөлімнің 2-тарауы </w:t>
      </w:r>
      <w:r>
        <w:rPr>
          <w:rFonts w:ascii="Times New Roman"/>
          <w:b w:val="false"/>
          <w:i w:val="false"/>
          <w:color w:val="000000"/>
          <w:sz w:val="28"/>
        </w:rPr>
        <w:t>6-параграфының</w:t>
      </w:r>
      <w:r>
        <w:rPr>
          <w:rFonts w:ascii="Times New Roman"/>
          <w:b w:val="false"/>
          <w:i w:val="false"/>
          <w:color w:val="000000"/>
          <w:sz w:val="28"/>
        </w:rPr>
        <w:t xml:space="preserve"> отыз бесінші абзацы мынадай редакцияда жазылсын:</w:t>
      </w:r>
    </w:p>
    <w:bookmarkEnd w:id="30"/>
    <w:bookmarkStart w:name="z34" w:id="31"/>
    <w:p>
      <w:pPr>
        <w:spacing w:after="0"/>
        <w:ind w:left="0"/>
        <w:jc w:val="both"/>
      </w:pPr>
      <w:r>
        <w:rPr>
          <w:rFonts w:ascii="Times New Roman"/>
          <w:b w:val="false"/>
          <w:i w:val="false"/>
          <w:color w:val="000000"/>
          <w:sz w:val="28"/>
        </w:rPr>
        <w:t>
      "Әлеуметтік қызметкер өз саласында заманауи құралдарды меңгерген, сапалы заманауи оқыту әдістемелері бойынша оқытылған құзыретті, білікті маман болуға тиіс. Бұл ретте әлеуметтік қызметкер – жанашырлық, көшбасшылық және өз ісіне берілгендік сияқты адами қасиеттері мейлінше дамыған маман.".</w:t>
      </w:r>
    </w:p>
    <w:bookmarkEnd w:id="31"/>
    <w:bookmarkStart w:name="z35" w:id="32"/>
    <w:p>
      <w:pPr>
        <w:spacing w:after="0"/>
        <w:ind w:left="0"/>
        <w:jc w:val="both"/>
      </w:pPr>
      <w:r>
        <w:rPr>
          <w:rFonts w:ascii="Times New Roman"/>
          <w:b w:val="false"/>
          <w:i w:val="false"/>
          <w:color w:val="000000"/>
          <w:sz w:val="28"/>
        </w:rPr>
        <w:t xml:space="preserve">
      көрсетілген қаулымен бекітілген Қазақстан Республикасында мүгедектігі бар адамдардың құқықтарын қамтамасыз ету және тұрмыс сапасын жақсарту жөніндегі 2025 жылға дейінгі ұлттық жоспарға </w:t>
      </w:r>
      <w:r>
        <w:rPr>
          <w:rFonts w:ascii="Times New Roman"/>
          <w:b w:val="false"/>
          <w:i w:val="false"/>
          <w:color w:val="000000"/>
          <w:sz w:val="28"/>
        </w:rPr>
        <w:t>қосымша</w:t>
      </w:r>
      <w:r>
        <w:rPr>
          <w:rFonts w:ascii="Times New Roman"/>
          <w:b w:val="false"/>
          <w:i w:val="false"/>
          <w:color w:val="000000"/>
          <w:sz w:val="28"/>
        </w:rPr>
        <w:t xml:space="preserve">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32"/>
    <w:bookmarkStart w:name="z36" w:id="33"/>
    <w:p>
      <w:pPr>
        <w:spacing w:after="0"/>
        <w:ind w:left="0"/>
        <w:jc w:val="both"/>
      </w:pP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3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Премьер-Министрі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2022 жылғы 31 желтоқсандағы</w:t>
            </w:r>
            <w:r>
              <w:br/>
            </w:r>
            <w:r>
              <w:rPr>
                <w:rFonts w:ascii="Times New Roman"/>
                <w:b w:val="false"/>
                <w:i w:val="false"/>
                <w:color w:val="000000"/>
                <w:sz w:val="20"/>
              </w:rPr>
              <w:t>№ 1141 қаулысына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мүгедектігі бар адамдардың</w:t>
            </w:r>
            <w:r>
              <w:br/>
            </w:r>
            <w:r>
              <w:rPr>
                <w:rFonts w:ascii="Times New Roman"/>
                <w:b w:val="false"/>
                <w:i w:val="false"/>
                <w:color w:val="000000"/>
                <w:sz w:val="20"/>
              </w:rPr>
              <w:t>құқықтарын қамтамасыз ету</w:t>
            </w:r>
            <w:r>
              <w:br/>
            </w:r>
            <w:r>
              <w:rPr>
                <w:rFonts w:ascii="Times New Roman"/>
                <w:b w:val="false"/>
                <w:i w:val="false"/>
                <w:color w:val="000000"/>
                <w:sz w:val="20"/>
              </w:rPr>
              <w:t>және тұрмыс сапасын жақсарту</w:t>
            </w:r>
            <w:r>
              <w:br/>
            </w:r>
            <w:r>
              <w:rPr>
                <w:rFonts w:ascii="Times New Roman"/>
                <w:b w:val="false"/>
                <w:i w:val="false"/>
                <w:color w:val="000000"/>
                <w:sz w:val="20"/>
              </w:rPr>
              <w:t>жөніндегі 2025 жылға дейінгі</w:t>
            </w:r>
            <w:r>
              <w:br/>
            </w:r>
            <w:r>
              <w:rPr>
                <w:rFonts w:ascii="Times New Roman"/>
                <w:b w:val="false"/>
                <w:i w:val="false"/>
                <w:color w:val="000000"/>
                <w:sz w:val="20"/>
              </w:rPr>
              <w:t>ұлттық жоспарға</w:t>
            </w:r>
            <w:r>
              <w:br/>
            </w:r>
            <w:r>
              <w:rPr>
                <w:rFonts w:ascii="Times New Roman"/>
                <w:b w:val="false"/>
                <w:i w:val="false"/>
                <w:color w:val="000000"/>
                <w:sz w:val="20"/>
              </w:rPr>
              <w:t>қосымша</w:t>
            </w:r>
          </w:p>
        </w:tc>
      </w:tr>
    </w:tbl>
    <w:bookmarkStart w:name="z39" w:id="34"/>
    <w:p>
      <w:pPr>
        <w:spacing w:after="0"/>
        <w:ind w:left="0"/>
        <w:jc w:val="left"/>
      </w:pPr>
      <w:r>
        <w:rPr>
          <w:rFonts w:ascii="Times New Roman"/>
          <w:b/>
          <w:i w:val="false"/>
          <w:color w:val="000000"/>
        </w:rPr>
        <w:t xml:space="preserve"> Қазақстан Республикасында мүгедектігі бар адамдардың құқықтарын қамтамасыз ету және тұрмыс сапасын жақсарту жөніндегі 2025 жылға дейінгі іс-шаралар жоспары</w:t>
      </w:r>
    </w:p>
    <w:bookmarkEnd w:id="34"/>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 нысаны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орындаушылар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 мерзімі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Болжамды шығыстар (мың теңге)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көзі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индикатор</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Мүгедектік профилактикасы және оның алдын алу</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кейбір заңнамалық актілеріне мүгедектігі бар адамдардың тұрмыс сапасын жақсарту мәселелері бойынша өзгерістер мен толықтырулар енгізу туралы" Қазақстан Республикасының Заңы жобасының тұжырымдамасын әзірлеу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Тұжырымдама жобасы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ДСМ, БҒМ, ИИДМ, МСМ, ЦДИАӨМ, АҚДМ, ІІМ, ЖАО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Мүгедектікке әкелетін туа біткен даму кемістіктерін және тұқым қуалайтын ауруларды анықтау тұрғысынан балаларды ерте скринингпен:</w:t>
            </w:r>
          </w:p>
          <w:p>
            <w:pPr>
              <w:spacing w:after="20"/>
              <w:ind w:left="20"/>
              <w:jc w:val="both"/>
            </w:pPr>
            <w:r>
              <w:rPr>
                <w:rFonts w:ascii="Times New Roman"/>
                <w:b w:val="false"/>
                <w:i w:val="false"/>
                <w:color w:val="000000"/>
                <w:sz w:val="20"/>
              </w:rPr>
              <w:t>
1) ерте анықтау және емдеу мақсатында жаңа туған балаларда фенилкетонурия мен туа біткен гипотиреозды диагностикалау үшін неонатальды скринингпен;</w:t>
            </w:r>
          </w:p>
          <w:p>
            <w:pPr>
              <w:spacing w:after="20"/>
              <w:ind w:left="20"/>
              <w:jc w:val="both"/>
            </w:pPr>
            <w:r>
              <w:rPr>
                <w:rFonts w:ascii="Times New Roman"/>
                <w:b w:val="false"/>
                <w:i w:val="false"/>
                <w:color w:val="000000"/>
                <w:sz w:val="20"/>
              </w:rPr>
              <w:t>2) ретинопатияны анықтау үшін шала туған нәрестелерді офтальмологиялық скринингпен;</w:t>
            </w:r>
          </w:p>
          <w:p>
            <w:pPr>
              <w:spacing w:after="20"/>
              <w:ind w:left="20"/>
              <w:jc w:val="both"/>
            </w:pPr>
            <w:r>
              <w:rPr>
                <w:rFonts w:ascii="Times New Roman"/>
                <w:b w:val="false"/>
                <w:i w:val="false"/>
                <w:color w:val="000000"/>
                <w:sz w:val="20"/>
              </w:rPr>
              <w:t>3) жаңа туған балалар мен сәби жастағы балаларды (үш жасқа дейін) аудиологиялық скринингпен;</w:t>
            </w:r>
          </w:p>
          <w:p>
            <w:pPr>
              <w:spacing w:after="20"/>
              <w:ind w:left="20"/>
              <w:jc w:val="both"/>
            </w:pPr>
            <w:r>
              <w:rPr>
                <w:rFonts w:ascii="Times New Roman"/>
                <w:b w:val="false"/>
                <w:i w:val="false"/>
                <w:color w:val="000000"/>
                <w:sz w:val="20"/>
              </w:rPr>
              <w:t>4) психикалық-физикалық дамуында артта қалу қаупі бар балалар тобын анықтау мақсатында үш жасқа дейінгі балаларды психофизикалық даму скринингімен қамтуды мониторингтеу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Еңбекминіне ақпарат</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ЖАО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қамту үлесі:</w:t>
            </w:r>
          </w:p>
          <w:p>
            <w:pPr>
              <w:spacing w:after="20"/>
              <w:ind w:left="20"/>
              <w:jc w:val="both"/>
            </w:pPr>
            <w:r>
              <w:rPr>
                <w:rFonts w:ascii="Times New Roman"/>
                <w:b w:val="false"/>
                <w:i w:val="false"/>
                <w:color w:val="000000"/>
                <w:sz w:val="20"/>
              </w:rPr>
              <w:t>2019 – 88 %</w:t>
            </w:r>
          </w:p>
          <w:p>
            <w:pPr>
              <w:spacing w:after="20"/>
              <w:ind w:left="20"/>
              <w:jc w:val="both"/>
            </w:pPr>
            <w:r>
              <w:rPr>
                <w:rFonts w:ascii="Times New Roman"/>
                <w:b w:val="false"/>
                <w:i w:val="false"/>
                <w:color w:val="000000"/>
                <w:sz w:val="20"/>
              </w:rPr>
              <w:t>2020 – 89 %</w:t>
            </w:r>
          </w:p>
          <w:p>
            <w:pPr>
              <w:spacing w:after="20"/>
              <w:ind w:left="20"/>
              <w:jc w:val="both"/>
            </w:pPr>
            <w:r>
              <w:rPr>
                <w:rFonts w:ascii="Times New Roman"/>
                <w:b w:val="false"/>
                <w:i w:val="false"/>
                <w:color w:val="000000"/>
                <w:sz w:val="20"/>
              </w:rPr>
              <w:t>2021 – 90 %</w:t>
            </w:r>
          </w:p>
          <w:p>
            <w:pPr>
              <w:spacing w:after="20"/>
              <w:ind w:left="20"/>
              <w:jc w:val="both"/>
            </w:pPr>
            <w:r>
              <w:rPr>
                <w:rFonts w:ascii="Times New Roman"/>
                <w:b w:val="false"/>
                <w:i w:val="false"/>
                <w:color w:val="000000"/>
                <w:sz w:val="20"/>
              </w:rPr>
              <w:t>2022 – 91 %</w:t>
            </w:r>
          </w:p>
          <w:p>
            <w:pPr>
              <w:spacing w:after="20"/>
              <w:ind w:left="20"/>
              <w:jc w:val="both"/>
            </w:pPr>
            <w:r>
              <w:rPr>
                <w:rFonts w:ascii="Times New Roman"/>
                <w:b w:val="false"/>
                <w:i w:val="false"/>
                <w:color w:val="000000"/>
                <w:sz w:val="20"/>
              </w:rPr>
              <w:t>2023 – 92 %</w:t>
            </w:r>
          </w:p>
          <w:p>
            <w:pPr>
              <w:spacing w:after="20"/>
              <w:ind w:left="20"/>
              <w:jc w:val="both"/>
            </w:pPr>
            <w:r>
              <w:rPr>
                <w:rFonts w:ascii="Times New Roman"/>
                <w:b w:val="false"/>
                <w:i w:val="false"/>
                <w:color w:val="000000"/>
                <w:sz w:val="20"/>
              </w:rPr>
              <w:t>2024 – 93 %</w:t>
            </w: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Пациенттерді созылмалы ауруларды басқару бағдарламасына тарту: пациенттерді өзіндік менеджментке оқыту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графигі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ЖАО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көзделген қаражат шегінде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 "Тегін медициналық көмектің кепілдік берілген көлемін қамтамасыз ету" бюджеттік бағдарламасы шеңберінде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тартылған</w:t>
            </w:r>
          </w:p>
          <w:p>
            <w:pPr>
              <w:spacing w:after="20"/>
              <w:ind w:left="20"/>
              <w:jc w:val="both"/>
            </w:pPr>
            <w:r>
              <w:rPr>
                <w:rFonts w:ascii="Times New Roman"/>
                <w:b w:val="false"/>
                <w:i w:val="false"/>
                <w:color w:val="000000"/>
                <w:sz w:val="20"/>
              </w:rPr>
              <w:t>
дар үлесі:</w:t>
            </w:r>
          </w:p>
          <w:p>
            <w:pPr>
              <w:spacing w:after="20"/>
              <w:ind w:left="20"/>
              <w:jc w:val="both"/>
            </w:pPr>
            <w:r>
              <w:rPr>
                <w:rFonts w:ascii="Times New Roman"/>
                <w:b w:val="false"/>
                <w:i w:val="false"/>
                <w:color w:val="000000"/>
                <w:sz w:val="20"/>
              </w:rPr>
              <w:t>2019 – 30 %</w:t>
            </w:r>
          </w:p>
          <w:p>
            <w:pPr>
              <w:spacing w:after="20"/>
              <w:ind w:left="20"/>
              <w:jc w:val="both"/>
            </w:pPr>
            <w:r>
              <w:rPr>
                <w:rFonts w:ascii="Times New Roman"/>
                <w:b w:val="false"/>
                <w:i w:val="false"/>
                <w:color w:val="000000"/>
                <w:sz w:val="20"/>
              </w:rPr>
              <w:t>2020 – 32 %</w:t>
            </w:r>
          </w:p>
          <w:p>
            <w:pPr>
              <w:spacing w:after="20"/>
              <w:ind w:left="20"/>
              <w:jc w:val="both"/>
            </w:pPr>
            <w:r>
              <w:rPr>
                <w:rFonts w:ascii="Times New Roman"/>
                <w:b w:val="false"/>
                <w:i w:val="false"/>
                <w:color w:val="000000"/>
                <w:sz w:val="20"/>
              </w:rPr>
              <w:t>2021 – 34 %</w:t>
            </w:r>
          </w:p>
          <w:p>
            <w:pPr>
              <w:spacing w:after="20"/>
              <w:ind w:left="20"/>
              <w:jc w:val="both"/>
            </w:pPr>
            <w:r>
              <w:rPr>
                <w:rFonts w:ascii="Times New Roman"/>
                <w:b w:val="false"/>
                <w:i w:val="false"/>
                <w:color w:val="000000"/>
                <w:sz w:val="20"/>
              </w:rPr>
              <w:t>2022 – 36 %</w:t>
            </w:r>
          </w:p>
          <w:p>
            <w:pPr>
              <w:spacing w:after="20"/>
              <w:ind w:left="20"/>
              <w:jc w:val="both"/>
            </w:pPr>
            <w:r>
              <w:rPr>
                <w:rFonts w:ascii="Times New Roman"/>
                <w:b w:val="false"/>
                <w:i w:val="false"/>
                <w:color w:val="000000"/>
                <w:sz w:val="20"/>
              </w:rPr>
              <w:t>2023 – 38 %</w:t>
            </w:r>
          </w:p>
          <w:p>
            <w:pPr>
              <w:spacing w:after="20"/>
              <w:ind w:left="20"/>
              <w:jc w:val="both"/>
            </w:pPr>
            <w:r>
              <w:rPr>
                <w:rFonts w:ascii="Times New Roman"/>
                <w:b w:val="false"/>
                <w:i w:val="false"/>
                <w:color w:val="000000"/>
                <w:sz w:val="20"/>
              </w:rPr>
              <w:t>2024 – 40 %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3 кезеңде (амбулаториялық, стационарлық, санаторий-курорттық) оңалту көмегінің сабақтастығы мен үздіксіздігін қамтамасыз ету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Еңбекминіне ақпарат</w:t>
            </w:r>
          </w:p>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ЖАО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көмектің үлесі:</w:t>
            </w:r>
          </w:p>
          <w:p>
            <w:pPr>
              <w:spacing w:after="20"/>
              <w:ind w:left="20"/>
              <w:jc w:val="both"/>
            </w:pPr>
            <w:r>
              <w:rPr>
                <w:rFonts w:ascii="Times New Roman"/>
                <w:b w:val="false"/>
                <w:i w:val="false"/>
                <w:color w:val="000000"/>
                <w:sz w:val="20"/>
              </w:rPr>
              <w:t>2019 – 20 %</w:t>
            </w:r>
          </w:p>
          <w:p>
            <w:pPr>
              <w:spacing w:after="20"/>
              <w:ind w:left="20"/>
              <w:jc w:val="both"/>
            </w:pPr>
            <w:r>
              <w:rPr>
                <w:rFonts w:ascii="Times New Roman"/>
                <w:b w:val="false"/>
                <w:i w:val="false"/>
                <w:color w:val="000000"/>
                <w:sz w:val="20"/>
              </w:rPr>
              <w:t>2020 – 30 %</w:t>
            </w:r>
          </w:p>
          <w:p>
            <w:pPr>
              <w:spacing w:after="20"/>
              <w:ind w:left="20"/>
              <w:jc w:val="both"/>
            </w:pPr>
            <w:r>
              <w:rPr>
                <w:rFonts w:ascii="Times New Roman"/>
                <w:b w:val="false"/>
                <w:i w:val="false"/>
                <w:color w:val="000000"/>
                <w:sz w:val="20"/>
              </w:rPr>
              <w:t>2021 – 35 %</w:t>
            </w:r>
          </w:p>
          <w:p>
            <w:pPr>
              <w:spacing w:after="20"/>
              <w:ind w:left="20"/>
              <w:jc w:val="both"/>
            </w:pPr>
            <w:r>
              <w:rPr>
                <w:rFonts w:ascii="Times New Roman"/>
                <w:b w:val="false"/>
                <w:i w:val="false"/>
                <w:color w:val="000000"/>
                <w:sz w:val="20"/>
              </w:rPr>
              <w:t>2022- 40 %</w:t>
            </w:r>
          </w:p>
          <w:p>
            <w:pPr>
              <w:spacing w:after="20"/>
              <w:ind w:left="20"/>
              <w:jc w:val="both"/>
            </w:pPr>
            <w:r>
              <w:rPr>
                <w:rFonts w:ascii="Times New Roman"/>
                <w:b w:val="false"/>
                <w:i w:val="false"/>
                <w:color w:val="000000"/>
                <w:sz w:val="20"/>
              </w:rPr>
              <w:t>2023 – 45 %</w:t>
            </w:r>
          </w:p>
          <w:p>
            <w:pPr>
              <w:spacing w:after="20"/>
              <w:ind w:left="20"/>
              <w:jc w:val="both"/>
            </w:pPr>
            <w:r>
              <w:rPr>
                <w:rFonts w:ascii="Times New Roman"/>
                <w:b w:val="false"/>
                <w:i w:val="false"/>
                <w:color w:val="000000"/>
                <w:sz w:val="20"/>
              </w:rPr>
              <w:t>2024 – 50 %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"Жүктілікті жасанды түрде үзу ережесін бекіту туралы" Қазақстан Республикасы Денсаулық сақтау министрінің міндетін атқарушының 2009 жылғы 30 қазандағы № 626 </w:t>
            </w:r>
            <w:r>
              <w:rPr>
                <w:rFonts w:ascii="Times New Roman"/>
                <w:b w:val="false"/>
                <w:i w:val="false"/>
                <w:color w:val="000000"/>
                <w:sz w:val="20"/>
              </w:rPr>
              <w:t>бұйрығына</w:t>
            </w:r>
            <w:r>
              <w:rPr>
                <w:rFonts w:ascii="Times New Roman"/>
                <w:b w:val="false"/>
                <w:i w:val="false"/>
                <w:color w:val="000000"/>
                <w:sz w:val="20"/>
              </w:rPr>
              <w:t xml:space="preserve"> әйелдердің репродуктивті денсаулығын сақтау бөлігінде өзгерістер енгізу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ЖАО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 және емдеу хаттамаларын, оның ішінде психикалық ауытқулар бойынша жетілдіру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Еңбекминіне ақпарат</w:t>
            </w:r>
          </w:p>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ЖАО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Санаторий-курорттық емдеу ұсынылатын аурулар мен денсаулық ауытқуының тізбесін және санаторий-курорттық емдеуді ұсыну тәртібін әзірлеу жөнінде ұсыныстар тұжырымдау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Еңбекминіне ақпарат</w:t>
            </w:r>
          </w:p>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ЖАО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оңалту мәселелері бойынша медициналық-әлеуметтік сараптамаға жіберілетін адамдарға психологиялық консультация жүргізу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Еңбекминіне ақпарат</w:t>
            </w:r>
          </w:p>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ЖАО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w:t>
            </w:r>
          </w:p>
          <w:p>
            <w:pPr>
              <w:spacing w:after="20"/>
              <w:ind w:left="20"/>
              <w:jc w:val="both"/>
            </w:pPr>
            <w:r>
              <w:rPr>
                <w:rFonts w:ascii="Times New Roman"/>
                <w:b w:val="false"/>
                <w:i w:val="false"/>
                <w:color w:val="000000"/>
                <w:sz w:val="20"/>
              </w:rPr>
              <w:t>2022 – 50 %</w:t>
            </w:r>
          </w:p>
          <w:p>
            <w:pPr>
              <w:spacing w:after="20"/>
              <w:ind w:left="20"/>
              <w:jc w:val="both"/>
            </w:pPr>
            <w:r>
              <w:rPr>
                <w:rFonts w:ascii="Times New Roman"/>
                <w:b w:val="false"/>
                <w:i w:val="false"/>
                <w:color w:val="000000"/>
                <w:sz w:val="20"/>
              </w:rPr>
              <w:t>2023 – 55 %</w:t>
            </w:r>
          </w:p>
          <w:p>
            <w:pPr>
              <w:spacing w:after="20"/>
              <w:ind w:left="20"/>
              <w:jc w:val="both"/>
            </w:pPr>
            <w:r>
              <w:rPr>
                <w:rFonts w:ascii="Times New Roman"/>
                <w:b w:val="false"/>
                <w:i w:val="false"/>
                <w:color w:val="000000"/>
                <w:sz w:val="20"/>
              </w:rPr>
              <w:t>2024 – 60 %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Мүгедектіктің профилактикасы шеңберінде мүгедек емес адамдарды оңалтудың техникалық құралдарымен қамтамасыз ету бойынша ұсыныстар тұжырымдау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Еңбекминіне ұсыныстар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ЖАО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Білім берудің қолжетімділігі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ұйымдарында инклюзивті мәдениетті қалыптастыру жөнінде ұсынымдар дайындау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ұсынымдар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p>
            <w:pPr>
              <w:spacing w:after="20"/>
              <w:ind w:left="20"/>
              <w:jc w:val="both"/>
            </w:pPr>
            <w:r>
              <w:rPr>
                <w:rFonts w:ascii="Times New Roman"/>
                <w:b w:val="false"/>
                <w:i w:val="false"/>
                <w:color w:val="000000"/>
                <w:sz w:val="20"/>
              </w:rPr>
              <w:t>
Еңбекмині, ЖАО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ұйымдарында инклюзивті мәдениетті қалыптастыру жөніндегі шаралардың орындалуын мониторингтеу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Еңбекминіне ақпарат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 ОМ, ЖАО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Арнайы білім беру ұйымдарының желісін  кеңейтуді мониторингтеу </w:t>
            </w:r>
          </w:p>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Еңбекминіне ақпарат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 ЖАО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ұйымдар мен орта білім беру ұйымдарында инклюзияны қолдау кабинеттерінің  желісін  кеңейтуді мониторингтеу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Еңбекминіне ақпарат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 ЖАО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білім беруді қажет ететін  балаларға білім беру процесін материалдық-техникалық сүйемелдеудің орындалуын мониторингтеу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Еңбекминіне ақпарат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 ЖАО</w:t>
            </w:r>
          </w:p>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білім беруді қажет ететін  адамдарды (балаларды) (мектепке дейінгі ұйымдарда, жалпы білім беретін мектептерде, колледждер мен ЖОО-ларда) оқыту үшін жағдай жасалуын мониторингтеу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Еңбекминіне ақпарат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 ОМ, ЖАО</w:t>
            </w:r>
          </w:p>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 2023</w:t>
            </w:r>
          </w:p>
          <w:p>
            <w:pPr>
              <w:spacing w:after="20"/>
              <w:ind w:left="20"/>
              <w:jc w:val="both"/>
            </w:pPr>
            <w:r>
              <w:rPr>
                <w:rFonts w:ascii="Times New Roman"/>
                <w:b w:val="false"/>
                <w:i w:val="false"/>
                <w:color w:val="000000"/>
                <w:sz w:val="20"/>
              </w:rPr>
              <w:t>
жылдар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Психологиялық-педагогикалық түзету кабинеттерінің базасында ерте араласу жүйесін құру мәселесін зерделеу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Еңбекминіне ақпарат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ДСМ, ЖАО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білім беруді қажет ететін  балаларды кәсіптік бағдарлау мәселелері бойынша отбасының, мектептің өзара іс-қимылын ұйымдастыру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ұсынымдар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ДСМ, ЖАО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беру ұйымдарының үлгілік оқу жоспарларына ымдау тілі пәнін енгізу мәселесін пысықтау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Еңбекминіне ақпарат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ДСМ, ЖАО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дәрежесіне қарай ерекше білім беруді қажет ететін балалар үшін үлгілік оқу бағдармаларын әзірлеу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ДСМ, Еңбекмині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көзделген қаражат шегінде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 "Сапалы мектеп біліміне қолжетімділікті қамтамасыз ету" бюджеттік бағдарламасы шеңберінде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оқу жоспарлары мен техникалық және кәсіптік білім беру бағдарламалары негізінде ерекше білім беруді қажет ететін адамдарға арналған  жеке жұмыс оқу жоспарлары мен бағдарламаларын әзірлеу жөніндегі әдістемелік ұсынымдарды әзірлеу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ұсынымдар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ЖАО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алушының ерекше білім беруге мұқтаждығын ескере отырып, жеке білім беру бағдарламаларын және жоспарларын әзірлеу жөніндегі әдістемелік ұсынымдар әзірлеу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ұсынымдар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 Қаржымині, ЖАО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білім беруді қажет ететін  балаларды жаңартылған бағдарлама бойынша оқулықтармен қамтамасыз ету (ірі қаріппен және Брайль қарпімен, ой-өрісінің бұзушылықтары бар балаларға)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Еңбекминіне ақпарат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 2021 жылдар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көзделген қаражат шегінде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 "Сапалы мектеп біліміне қолжетімділікті қамтамасыз ету" бюджеттік бағдарламасы шеңберінде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орта білімнен кейінгі және жоғары білім беретін оқу орындарында мүгедектігі бар адамдарды оқытуға арналған квотаның орындалуын мониторингтеу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Еңбекминіне ақпарат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 ОМ, ЖАО</w:t>
            </w:r>
          </w:p>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мектепте оқыту процесінде ерекше білім беруді қажет ететін білім алушылардың психологиялық-педагогикалық сүйемелдеу жөнінде ұсыныстар енгізу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Еңбекминіне ұсыныс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ДСМ, ЖАО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 бөлінісінде ерекше білім беруді қажет ететін балалар саны бойынша статистикалық деректерді қалыптастыру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деректер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 ОМ,  ЖАО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білім беруді қажет ететін  балаларды оқытуды іске асыратын, оның ішінде танылған халықаралық практикаларды енгізуді ескере отырып, жалпы білім беру ұйымдарының базасында инклюзивті білім берудің ресурстық орталықтары жүйесін кеңейтуді мониторингтеу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Еңбекминіне</w:t>
            </w:r>
          </w:p>
          <w:p>
            <w:pPr>
              <w:spacing w:after="20"/>
              <w:ind w:left="20"/>
              <w:jc w:val="both"/>
            </w:pPr>
            <w:r>
              <w:rPr>
                <w:rFonts w:ascii="Times New Roman"/>
                <w:b w:val="false"/>
                <w:i w:val="false"/>
                <w:color w:val="000000"/>
                <w:sz w:val="20"/>
              </w:rPr>
              <w:t>
ақпарат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ЖАО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 оқыту (қашықтан оқыту) ұсынылатын аурулар мен денсаулықтың ауытқу тізбесін әзірлеу жөнінде ұсыныстар тұжырымдау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Еңбекминіне ұсыныстар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p>
            <w:pPr>
              <w:spacing w:after="20"/>
              <w:ind w:left="20"/>
              <w:jc w:val="both"/>
            </w:pPr>
            <w:r>
              <w:rPr>
                <w:rFonts w:ascii="Times New Roman"/>
                <w:b w:val="false"/>
                <w:i w:val="false"/>
                <w:color w:val="000000"/>
                <w:sz w:val="20"/>
              </w:rPr>
              <w:t>
БҒМ, Қаржымині, ЖАО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 оқитын мүгедектігі бар балаларға арналған білім беру бағдарламаларын және медициналық-әлеуметтік мекемелердегі балаларға арналған арнайы бағдарламаларды жаңарту бойынша ұсыныстар тұжырымдау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Еңбекминіне ұсыныстар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 ДСМ, ЖАО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білім беруді қажет ететін  балаларға арнаулы автобустар ұсыну мәселесін пысықтау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Еңбекминіне ақпарат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Әлеуметтік оңалту және абилитациялау тиімділігін арттыру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"Медициналық-әлеуметтік сараптама жүргізу қағидаларын бекіту туралы" Қазақстан Республикасы Денсаулық сақтау және әлеуметтік даму министрінің 2015 жылғы </w:t>
            </w:r>
          </w:p>
          <w:p>
            <w:pPr>
              <w:spacing w:after="20"/>
              <w:ind w:left="20"/>
              <w:jc w:val="both"/>
            </w:pPr>
            <w:r>
              <w:rPr>
                <w:rFonts w:ascii="Times New Roman"/>
                <w:b w:val="false"/>
                <w:i w:val="false"/>
                <w:color w:val="000000"/>
                <w:sz w:val="20"/>
              </w:rPr>
              <w:t xml:space="preserve">30 қаңтардағы № 44 </w:t>
            </w:r>
            <w:r>
              <w:rPr>
                <w:rFonts w:ascii="Times New Roman"/>
                <w:b w:val="false"/>
                <w:i w:val="false"/>
                <w:color w:val="000000"/>
                <w:sz w:val="20"/>
              </w:rPr>
              <w:t>бұйрығына</w:t>
            </w:r>
            <w:r>
              <w:rPr>
                <w:rFonts w:ascii="Times New Roman"/>
                <w:b w:val="false"/>
                <w:i w:val="false"/>
                <w:color w:val="000000"/>
                <w:sz w:val="20"/>
              </w:rPr>
              <w:t xml:space="preserve"> қайта куәландыру талап етілмейтін аурулар тізбесін кеңейту бөлігінде өзгерістер мен толықтырулар енгізу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ДСМ,</w:t>
            </w:r>
          </w:p>
          <w:p>
            <w:pPr>
              <w:spacing w:after="20"/>
              <w:ind w:left="20"/>
              <w:jc w:val="both"/>
            </w:pPr>
            <w:r>
              <w:rPr>
                <w:rFonts w:ascii="Times New Roman"/>
                <w:b w:val="false"/>
                <w:i w:val="false"/>
                <w:color w:val="000000"/>
                <w:sz w:val="20"/>
              </w:rPr>
              <w:t>
ЖАО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"Мүгедектерге берілетін техникалық көмекші (орнын толтырушы) құралдар мен арнаулы жүріп-тұру құралдарының тізбесін бекіту туралы" Қазақстан Республикасы Үкіметінің 2005 жылғы 20 шілдедегі № 754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ЖАО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"Мүгедектігі бар адамдарды абилитациялаудың және оңалтудың кейбір мәселелері туралы" Қазақстан Республикасы Денсаулық сақтау және әлеуметтік даму министрінің 2015 жылғы 22 қаңтардағы № 26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ЖАО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Пилоттық өңірлерде "Әлеуметтік көрсетілетін қызметтер порталы" автоматтандырылған ақпараттық жүйесі мен "Оңалтудың техникалық құралдары" автоматтандырылған ақпараттық жүйесін енгізу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көрсетілетін қызметтер порталы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ДСМ,</w:t>
            </w:r>
          </w:p>
          <w:p>
            <w:pPr>
              <w:spacing w:after="20"/>
              <w:ind w:left="20"/>
              <w:jc w:val="both"/>
            </w:pPr>
            <w:r>
              <w:rPr>
                <w:rFonts w:ascii="Times New Roman"/>
                <w:b w:val="false"/>
                <w:i w:val="false"/>
                <w:color w:val="000000"/>
                <w:sz w:val="20"/>
              </w:rPr>
              <w:t>
ЖАО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көзделген қаражат шегінде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Еңбекминінің 067 "Халықаралық ұйымдармен бірлесіп атқарылатын жобалардың іске асырылуын қамтамасыз ету" бюджеттік бағдарламасы шеңберінде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көрсетілетін қызметтер порталын жетілдіру және дамыту бойынша ұсыныстар тұжырымдау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Еңбекминіне ұсыныстар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"Тауарларды және (немесе) көрсетілетін қызметтерді берушілерді әлеуметтік көрсетілетін қызметтер порталына жіберу, оларды әлеуметтік көрсетілетін қызметтер порталында тіркеу немесе тіркеуден шығару қағидаларын бекіту туралы" Қазақстан Республикасы Еңбек және халықты әлеуметтік қорғау министрінің міндетін атқарушының 2022 жылғы </w:t>
            </w:r>
          </w:p>
          <w:p>
            <w:pPr>
              <w:spacing w:after="20"/>
              <w:ind w:left="20"/>
              <w:jc w:val="both"/>
            </w:pPr>
            <w:r>
              <w:rPr>
                <w:rFonts w:ascii="Times New Roman"/>
                <w:b w:val="false"/>
                <w:i w:val="false"/>
                <w:color w:val="000000"/>
                <w:sz w:val="20"/>
              </w:rPr>
              <w:t xml:space="preserve">16 ақпандағы № 60 </w:t>
            </w:r>
            <w:r>
              <w:rPr>
                <w:rFonts w:ascii="Times New Roman"/>
                <w:b w:val="false"/>
                <w:i w:val="false"/>
                <w:color w:val="000000"/>
                <w:sz w:val="20"/>
              </w:rPr>
              <w:t>бұйрығына</w:t>
            </w:r>
            <w:r>
              <w:rPr>
                <w:rFonts w:ascii="Times New Roman"/>
                <w:b w:val="false"/>
                <w:i w:val="false"/>
                <w:color w:val="000000"/>
                <w:sz w:val="20"/>
              </w:rPr>
              <w:t xml:space="preserve"> жергілікті атқарушы органдардың өнім берушілердің белгіленген біліктілік талаптарына сәйкестігін бақылау жөніндегі комиссиясының әлеуметтік көрсетілетін қызметтер порталы арқылы өткізілетін тауарлар мен көрсетілетін қызметтерді берушілерге және құзыретіне қойылатын біліктілік талаптарын қайта қарау бөлігінде  өзгерістер енгізу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Еңбекминінің</w:t>
            </w:r>
          </w:p>
          <w:p>
            <w:pPr>
              <w:spacing w:after="20"/>
              <w:ind w:left="20"/>
              <w:jc w:val="both"/>
            </w:pPr>
            <w:r>
              <w:rPr>
                <w:rFonts w:ascii="Times New Roman"/>
                <w:b w:val="false"/>
                <w:i w:val="false"/>
                <w:color w:val="000000"/>
                <w:sz w:val="20"/>
              </w:rPr>
              <w:t>
бұйрығы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p>
            <w:pPr>
              <w:spacing w:after="20"/>
              <w:ind w:left="20"/>
              <w:jc w:val="both"/>
            </w:pPr>
            <w:r>
              <w:rPr>
                <w:rFonts w:ascii="Times New Roman"/>
                <w:b w:val="false"/>
                <w:i w:val="false"/>
                <w:color w:val="000000"/>
                <w:sz w:val="20"/>
              </w:rPr>
              <w:t>
ЖАО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Берілетін техникалық оңалту құралдарына шекті баға қалыптасу бойынша ұсыныстар тұжырымдау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Еңбекминіне ұсыныстар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Мүгедектігі бар адамдарды заманауи протездік-ортопедиялық құралдармен қамтамасыз ету бойынша ұсыныстар тұжырымдау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Еңбекминіне ұсыныстар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ИИДМ, ОМ,  ЖАО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техникалық құралдары паркін қалыптастыру бойынша ұсыныстар тұжырымдау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Еңбекминіне ұсыныстар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Мүгедектігі бар әйелдердің </w:t>
            </w:r>
          </w:p>
          <w:p>
            <w:pPr>
              <w:spacing w:after="20"/>
              <w:ind w:left="20"/>
              <w:jc w:val="both"/>
            </w:pPr>
            <w:r>
              <w:rPr>
                <w:rFonts w:ascii="Times New Roman"/>
                <w:b w:val="false"/>
                <w:i w:val="false"/>
                <w:color w:val="000000"/>
                <w:sz w:val="20"/>
              </w:rPr>
              <w:t>3 жасқа толмаған балалары болған жағдайда бала күтімі бойынша жеке көмекшіні енгізу мәселесін қарау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Еңбекминіне ұсыныстар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Психологиялық қажуға жол бермеу үшін мүгедектігі бар  адамдарға күтім жасайтын және қолдау көрсететін адамдарды (отбасыларды) қолдау шараларын әзірлеу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Еңбекминіне ұсыныстар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ЖАО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Мүгедектігі бар адамдарға арналған оңалту орталықтарының желісін дамыту мәселесін пысықтау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Еңбекминіне ақпарат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2025 жылдар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Аутистік спектрі ауытқыған және басқа ауытқуы бар балалар үшін күндіз болатын орталықтар құру мәселесін пысықтау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Еңбекминіне ақпарат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p>
            <w:pPr>
              <w:spacing w:after="20"/>
              <w:ind w:left="20"/>
              <w:jc w:val="both"/>
            </w:pPr>
            <w:r>
              <w:rPr>
                <w:rFonts w:ascii="Times New Roman"/>
                <w:b w:val="false"/>
                <w:i w:val="false"/>
                <w:color w:val="000000"/>
                <w:sz w:val="20"/>
              </w:rPr>
              <w:t>
Қазақстан Республикасының Тұңғыш Президенті – Елбасының "Қамқорлық" қоры (келісу бойынша),</w:t>
            </w:r>
          </w:p>
          <w:p>
            <w:pPr>
              <w:spacing w:after="20"/>
              <w:ind w:left="20"/>
              <w:jc w:val="both"/>
            </w:pPr>
            <w:r>
              <w:rPr>
                <w:rFonts w:ascii="Times New Roman"/>
                <w:b w:val="false"/>
                <w:i w:val="false"/>
                <w:color w:val="000000"/>
                <w:sz w:val="20"/>
              </w:rPr>
              <w:t>
"Самұрық-Қазына" ұлттық әл-ауқат қоры" АҚ (келісу бойынша),</w:t>
            </w:r>
          </w:p>
          <w:p>
            <w:pPr>
              <w:spacing w:after="20"/>
              <w:ind w:left="20"/>
              <w:jc w:val="both"/>
            </w:pPr>
            <w:r>
              <w:rPr>
                <w:rFonts w:ascii="Times New Roman"/>
                <w:b w:val="false"/>
                <w:i w:val="false"/>
                <w:color w:val="000000"/>
                <w:sz w:val="20"/>
              </w:rPr>
              <w:t>
"Қазақстан халқына" қоғамдық қоры (келісу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2025 жылдар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Мүгедектікке немесе шешімдер қабылдау машықтарына қарамастан, өмірдің барлық аспектілерінде мүгедектігі бар адамдардың әрекетке толық қабілеттілігін тану бойынша халықаралық тәжірибені зерделеу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талдамалық анықтама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Медициналық-әлеуметтік сараптама жүйесінде тыныс-тіршілік пен денсаулық шектеулерінің қолданылуының халықаралық сыныптауышын бейімдеу бойынша ұсынымдар тұжырымдау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ұсынымдар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ДСМ, ЖАО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оқытылғандардың үлесі:</w:t>
            </w:r>
          </w:p>
          <w:p>
            <w:pPr>
              <w:spacing w:after="20"/>
              <w:ind w:left="20"/>
              <w:jc w:val="both"/>
            </w:pPr>
            <w:r>
              <w:rPr>
                <w:rFonts w:ascii="Times New Roman"/>
                <w:b w:val="false"/>
                <w:i w:val="false"/>
                <w:color w:val="000000"/>
                <w:sz w:val="20"/>
              </w:rPr>
              <w:t>2024 – 75 %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Әлеуметтік қызмет көрсету жүйесін жаңғырту</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(балаларды, отбасыларды) өмірдегі қиын жағдайда жүрген адамдардың санаттарына жатқызу өлшемшарттарын және мұқтаж азаматтарға (балаларға, отбасыларға), оның ішінде  адам саудасы және отбасылық-тұрмыстық зорлық-зомбылық бойынша құқық бұзушылықтардан зардап шеккен адамдарға көрсетілетін мемлекеттік қолдаудың атаулылығын күшейту мақсатында мемлекет кепілдік берген арнаулы әлеуметтік көрсетілетін қызметтер тізбесін өзектілендіру жөнінде ұсыныстар тұжырымдау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Еңбекминінеұсыныстар</w:t>
            </w:r>
          </w:p>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p>
            <w:pPr>
              <w:spacing w:after="20"/>
              <w:ind w:left="20"/>
              <w:jc w:val="both"/>
            </w:pPr>
            <w:r>
              <w:rPr>
                <w:rFonts w:ascii="Times New Roman"/>
                <w:b w:val="false"/>
                <w:i w:val="false"/>
                <w:color w:val="000000"/>
                <w:sz w:val="20"/>
              </w:rPr>
              <w:t>
ОМ,</w:t>
            </w:r>
          </w:p>
          <w:p>
            <w:pPr>
              <w:spacing w:after="20"/>
              <w:ind w:left="20"/>
              <w:jc w:val="both"/>
            </w:pPr>
            <w:r>
              <w:rPr>
                <w:rFonts w:ascii="Times New Roman"/>
                <w:b w:val="false"/>
                <w:i w:val="false"/>
                <w:color w:val="000000"/>
                <w:sz w:val="20"/>
              </w:rPr>
              <w:t>
ІІМ,</w:t>
            </w:r>
          </w:p>
          <w:p>
            <w:pPr>
              <w:spacing w:after="20"/>
              <w:ind w:left="20"/>
              <w:jc w:val="both"/>
            </w:pPr>
            <w:r>
              <w:rPr>
                <w:rFonts w:ascii="Times New Roman"/>
                <w:b w:val="false"/>
                <w:i w:val="false"/>
                <w:color w:val="000000"/>
                <w:sz w:val="20"/>
              </w:rPr>
              <w:t>
МСМ</w:t>
            </w:r>
          </w:p>
          <w:p>
            <w:pPr>
              <w:spacing w:after="20"/>
              <w:ind w:left="20"/>
              <w:jc w:val="both"/>
            </w:pPr>
            <w:r>
              <w:rPr>
                <w:rFonts w:ascii="Times New Roman"/>
                <w:b w:val="false"/>
                <w:i w:val="false"/>
                <w:color w:val="000000"/>
                <w:sz w:val="20"/>
              </w:rPr>
              <w:t>
ЖАО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мемлекеттік органдардың ақпараттық жүйелерінің деректеріне сәйкес отбасының цифрлық картасы шеңберінде арнаулы әлеуметтік қызметтерге мұқтаж адамдардың жалпы контингентін айқындау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деректер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p>
            <w:pPr>
              <w:spacing w:after="20"/>
              <w:ind w:left="20"/>
              <w:jc w:val="both"/>
            </w:pPr>
            <w:r>
              <w:rPr>
                <w:rFonts w:ascii="Times New Roman"/>
                <w:b w:val="false"/>
                <w:i w:val="false"/>
                <w:color w:val="000000"/>
                <w:sz w:val="20"/>
              </w:rPr>
              <w:t>
ОМ,</w:t>
            </w:r>
          </w:p>
          <w:p>
            <w:pPr>
              <w:spacing w:after="20"/>
              <w:ind w:left="20"/>
              <w:jc w:val="both"/>
            </w:pPr>
            <w:r>
              <w:rPr>
                <w:rFonts w:ascii="Times New Roman"/>
                <w:b w:val="false"/>
                <w:i w:val="false"/>
                <w:color w:val="000000"/>
                <w:sz w:val="20"/>
              </w:rPr>
              <w:t>
ДСМ,</w:t>
            </w:r>
          </w:p>
          <w:p>
            <w:pPr>
              <w:spacing w:after="20"/>
              <w:ind w:left="20"/>
              <w:jc w:val="both"/>
            </w:pPr>
            <w:r>
              <w:rPr>
                <w:rFonts w:ascii="Times New Roman"/>
                <w:b w:val="false"/>
                <w:i w:val="false"/>
                <w:color w:val="000000"/>
                <w:sz w:val="20"/>
              </w:rPr>
              <w:t>
ЦДИАӨМ</w:t>
            </w:r>
          </w:p>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Өңірлердің  әлеуметтік қорғау саласында арнаулы әлеуметтік қызметтер көрсететін ұйымдармен қамтамасыз етілуін айқындау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деректер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ЖАО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жұмыспен қамту және әлеуметтік бағдарламалар бөлімдерінің ұйымдарын трансформациялау бойынша ұсыныстар тұжырымдау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p>
            <w:pPr>
              <w:spacing w:after="20"/>
              <w:ind w:left="20"/>
              <w:jc w:val="both"/>
            </w:pPr>
            <w:r>
              <w:rPr>
                <w:rFonts w:ascii="Times New Roman"/>
                <w:b w:val="false"/>
                <w:i w:val="false"/>
                <w:color w:val="000000"/>
                <w:sz w:val="20"/>
              </w:rPr>
              <w:t>
ұсыныстар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p>
            <w:pPr>
              <w:spacing w:after="20"/>
              <w:ind w:left="20"/>
              <w:jc w:val="both"/>
            </w:pPr>
            <w:r>
              <w:rPr>
                <w:rFonts w:ascii="Times New Roman"/>
                <w:b w:val="false"/>
                <w:i w:val="false"/>
                <w:color w:val="000000"/>
                <w:sz w:val="20"/>
              </w:rPr>
              <w:t>
ЖАО</w:t>
            </w:r>
          </w:p>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көрсетілетін қызметтер сыныптауышын енгізу жөнінде ұсыныстар тұжырымдау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Еңбекминіне ұсыныстар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ІІМ, БҒМ, ЖАО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Интеграцияланған әлеуметтік қызметтерді көрсету кезінде ведомствоаралық өзара іс-қимылдың әдістемелік ұсынымдарын әзірлеу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ұсынымдар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ІІМ, ДСМ, БҒМ, ЖАО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Интеграцияланған арнаулы әлеуметтік қызметтер көрсету стандартының жобасын әзірлеу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p>
            <w:pPr>
              <w:spacing w:after="20"/>
              <w:ind w:left="20"/>
              <w:jc w:val="both"/>
            </w:pPr>
            <w:r>
              <w:rPr>
                <w:rFonts w:ascii="Times New Roman"/>
                <w:b w:val="false"/>
                <w:i w:val="false"/>
                <w:color w:val="000000"/>
                <w:sz w:val="20"/>
              </w:rPr>
              <w:t>
жобасы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ІІМ, ДСМ, ОМ, ҒЖБМ, ЖАО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әлеуметтік көрсетілетін қызметтерді жан басына шаққандағы қаржыландыру нормативін енгізу жөнінде әдістемелік ұсынымдар әзірлеу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w:t>
            </w:r>
          </w:p>
          <w:p>
            <w:pPr>
              <w:spacing w:after="20"/>
              <w:ind w:left="20"/>
              <w:jc w:val="both"/>
            </w:pPr>
            <w:r>
              <w:rPr>
                <w:rFonts w:ascii="Times New Roman"/>
                <w:b w:val="false"/>
                <w:i w:val="false"/>
                <w:color w:val="000000"/>
                <w:sz w:val="20"/>
              </w:rPr>
              <w:t>
ұсынымдар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p>
            <w:pPr>
              <w:spacing w:after="20"/>
              <w:ind w:left="20"/>
              <w:jc w:val="both"/>
            </w:pPr>
            <w:r>
              <w:rPr>
                <w:rFonts w:ascii="Times New Roman"/>
                <w:b w:val="false"/>
                <w:i w:val="false"/>
                <w:color w:val="000000"/>
                <w:sz w:val="20"/>
              </w:rPr>
              <w:t>
ЖАО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істеп тұрған медициналық-әлеуметтік мекемелерді біртіндеп институттанудан шығару алгоритмін әзірлеу:</w:t>
            </w:r>
          </w:p>
          <w:p>
            <w:pPr>
              <w:spacing w:after="20"/>
              <w:ind w:left="20"/>
              <w:jc w:val="both"/>
            </w:pPr>
            <w:r>
              <w:rPr>
                <w:rFonts w:ascii="Times New Roman"/>
                <w:b w:val="false"/>
                <w:i w:val="false"/>
                <w:color w:val="000000"/>
                <w:sz w:val="20"/>
              </w:rPr>
              <w:t>
а) әлеуметтік қызмет көрсететін ірі интернат-үйлерді сыйымдылығы аз үйлер етіп біртіндеп институттанудан шығару;</w:t>
            </w:r>
          </w:p>
          <w:p>
            <w:pPr>
              <w:spacing w:after="20"/>
              <w:ind w:left="20"/>
              <w:jc w:val="both"/>
            </w:pPr>
            <w:r>
              <w:rPr>
                <w:rFonts w:ascii="Times New Roman"/>
                <w:b w:val="false"/>
                <w:i w:val="false"/>
                <w:color w:val="000000"/>
                <w:sz w:val="20"/>
              </w:rPr>
              <w:t>
б) арнаулы әлеуметтік қызметтер көрсететін субъектілерді аккредиттеу тетігін енгізу мүмкіндігін қарастыру;</w:t>
            </w:r>
          </w:p>
          <w:p>
            <w:pPr>
              <w:spacing w:after="20"/>
              <w:ind w:left="20"/>
              <w:jc w:val="both"/>
            </w:pPr>
            <w:r>
              <w:rPr>
                <w:rFonts w:ascii="Times New Roman"/>
                <w:b w:val="false"/>
                <w:i w:val="false"/>
                <w:color w:val="000000"/>
                <w:sz w:val="20"/>
              </w:rPr>
              <w:t>
в) медициналық-әлеуметтік мекемелер ұсынатын арнаулы әлеуметтік көрсетілетін қызметтердің жекелеген түрлерін аутсорсингке беру мәселесін пысықтау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картасы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ОМ,</w:t>
            </w:r>
          </w:p>
          <w:p>
            <w:pPr>
              <w:spacing w:after="20"/>
              <w:ind w:left="20"/>
              <w:jc w:val="both"/>
            </w:pPr>
            <w:r>
              <w:rPr>
                <w:rFonts w:ascii="Times New Roman"/>
                <w:b w:val="false"/>
                <w:i w:val="false"/>
                <w:color w:val="000000"/>
                <w:sz w:val="20"/>
              </w:rPr>
              <w:t>
ДСМ,</w:t>
            </w:r>
          </w:p>
          <w:p>
            <w:pPr>
              <w:spacing w:after="20"/>
              <w:ind w:left="20"/>
              <w:jc w:val="both"/>
            </w:pPr>
            <w:r>
              <w:rPr>
                <w:rFonts w:ascii="Times New Roman"/>
                <w:b w:val="false"/>
                <w:i w:val="false"/>
                <w:color w:val="000000"/>
                <w:sz w:val="20"/>
              </w:rPr>
              <w:t>
ЖАО</w:t>
            </w:r>
          </w:p>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әлеуметтік көрсетілетін қызметті алушыларды олар тұратын аумақтағы медициналық-әлеуметтік мекемелерге бекіту тетігі бөлігінде ұсыныстар тұжырымдау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Еңбекминіне ұсыныстар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шағын әлеуметтік қызмет көрсету үйлерін дамыту жөнінде ұсыныстар тұжырымдау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Еңбекминіне ұсыныстар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 міндетті оқытудан өткен отбасыларға орналастырудың баламалы нысандарын енгізу мәселесін қарау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Еңбекминіне ұсыныстар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адамдарға қызмет көрсету бойынша жеке көмекшілерді, әлеуметтік қызметкерлерді, сондай-ақ отбасы мүшелерін оқытуды ұйымдастыру бойынша ұсыныстар тұжырымдау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Еңбекминіне ұсыныстар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әлеуметтік қызметтердің үйде көрсетілуіне мұқтаж адамдар үшін жеке көмекшілердің, әлеуметтік қызметкерлердің қызмет көрсетуін қайта қарау жөніндегі ұсыныстар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Еңбекминіне</w:t>
            </w:r>
          </w:p>
          <w:p>
            <w:pPr>
              <w:spacing w:after="20"/>
              <w:ind w:left="20"/>
              <w:jc w:val="both"/>
            </w:pPr>
            <w:r>
              <w:rPr>
                <w:rFonts w:ascii="Times New Roman"/>
                <w:b w:val="false"/>
                <w:i w:val="false"/>
                <w:color w:val="000000"/>
                <w:sz w:val="20"/>
              </w:rPr>
              <w:t>
ұсыныстар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әлеуметтік қызметкердің екі волонтермен өзара іс-қимыл жасау моделін айқындау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ұсынымдар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ЖАО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Волонтерлік институтын дамыту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Еңбекминіне</w:t>
            </w:r>
          </w:p>
          <w:p>
            <w:pPr>
              <w:spacing w:after="20"/>
              <w:ind w:left="20"/>
              <w:jc w:val="both"/>
            </w:pPr>
            <w:r>
              <w:rPr>
                <w:rFonts w:ascii="Times New Roman"/>
                <w:b w:val="false"/>
                <w:i w:val="false"/>
                <w:color w:val="000000"/>
                <w:sz w:val="20"/>
              </w:rPr>
              <w:t>
ақпарат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 ЖАО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Республикасындағы әлеуметтік қызметкердің мәртебесі туралы" Қазақстан Республикасының Заңы жобасының тұжырымдамасын әзірлеу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Тұжырымдама жобасы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ІІМ, ДСМ, БҒМ, ЖАО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қызметкерлерді міндетті тіркеуді, сараптауды және сертификаттауды бақылау және енгізу тетігін ендіру жөнінде ұсыныстар тұжырымдау</w:t>
            </w:r>
          </w:p>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Еңбекминіне ақпарат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 ДСМ, БҒМ, ЖАО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5-тарау. Арнаулы әлеуметтік көрсетілетін қызметтер мен тариф белгілеу стандарттарын жетілдіру</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 белгілеуді қалыптастыру және жетілдіру:</w:t>
            </w:r>
          </w:p>
          <w:p>
            <w:pPr>
              <w:spacing w:after="20"/>
              <w:ind w:left="20"/>
              <w:jc w:val="both"/>
            </w:pPr>
            <w:r>
              <w:rPr>
                <w:rFonts w:ascii="Times New Roman"/>
                <w:b w:val="false"/>
                <w:i w:val="false"/>
                <w:color w:val="000000"/>
                <w:sz w:val="20"/>
              </w:rPr>
              <w:t>
а) бюджет және бюджеттен тыс қаражат пен шығындар баптарын қоса алғанда, қаржыландырудың барлық көздері бойынша медициналық-әлеуметтік мекемелердің шоғырландырылған бюджетіне талдау жүргізу;</w:t>
            </w:r>
          </w:p>
          <w:p>
            <w:pPr>
              <w:spacing w:after="20"/>
              <w:ind w:left="20"/>
              <w:jc w:val="both"/>
            </w:pPr>
            <w:r>
              <w:rPr>
                <w:rFonts w:ascii="Times New Roman"/>
                <w:b w:val="false"/>
                <w:i w:val="false"/>
                <w:color w:val="000000"/>
                <w:sz w:val="20"/>
              </w:rPr>
              <w:t>
б) әлеуметтік көрсетілетін қызметтер порталында пайдалану үшін ұйымның түріне, көрсетілетін қызметті алушының санатына қарай әлеуметтік қорғау саласында арнаулы әлеуметтік қызметтер көрсету құнын есептеу және хронометраж жұмыстарын жүргізу;</w:t>
            </w:r>
          </w:p>
          <w:p>
            <w:pPr>
              <w:spacing w:after="20"/>
              <w:ind w:left="20"/>
              <w:jc w:val="both"/>
            </w:pPr>
            <w:r>
              <w:rPr>
                <w:rFonts w:ascii="Times New Roman"/>
                <w:b w:val="false"/>
                <w:i w:val="false"/>
                <w:color w:val="000000"/>
                <w:sz w:val="20"/>
              </w:rPr>
              <w:t>
в) шоғырландырылған бюджетті, мемлекеттік активтердің ағымдағы жай-күйін, бизнес-процестер мен функцияларды талдау негізінде әдістемелік ұсынымдар дайындай отырып, арнаулы әлеуметтік қызметтер көрсету кезіндегі өзіндік құн мен пайда нормаларын қоса алғанда, медициналық-әлеуметтік мекемелердің тікелей және жанама шығыстарының нормаларын айқындау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картасы</w:t>
            </w:r>
          </w:p>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 қызмет көрсетілетін адамдар үшін жан басына шаққандағы қаржыландыруды қалыптастыру бойынша ұсыныстар тұжырымдау</w:t>
            </w:r>
          </w:p>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Еңбекминіне</w:t>
            </w:r>
          </w:p>
          <w:p>
            <w:pPr>
              <w:spacing w:after="20"/>
              <w:ind w:left="20"/>
              <w:jc w:val="both"/>
            </w:pPr>
            <w:r>
              <w:rPr>
                <w:rFonts w:ascii="Times New Roman"/>
                <w:b w:val="false"/>
                <w:i w:val="false"/>
                <w:color w:val="000000"/>
                <w:sz w:val="20"/>
              </w:rPr>
              <w:t>
ұсыныстар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әлеуметтік қызметтер көрсететін стационарлық және жартылай стационарлық ұйымдарда қызмет көрсетілетін адамдар үшін тарифтерді қалыптастыру бойынша ұсыныстар тұжырымдау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Еңбекминіне</w:t>
            </w:r>
          </w:p>
          <w:p>
            <w:pPr>
              <w:spacing w:after="20"/>
              <w:ind w:left="20"/>
              <w:jc w:val="both"/>
            </w:pPr>
            <w:r>
              <w:rPr>
                <w:rFonts w:ascii="Times New Roman"/>
                <w:b w:val="false"/>
                <w:i w:val="false"/>
                <w:color w:val="000000"/>
                <w:sz w:val="20"/>
              </w:rPr>
              <w:t>
ұсыныстар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әлеуметтік қызметтерге мұқтаж адамдар үшін көрсетілетін арнаулы әлеуметтік қызметтердің түрлері және ұсынылатын оңалтудың техникалық құралдары бойынша стандарттарды әзірлеу жөнінде ұсыныстар тұжырымдау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Еңбекминіне ұсыныстар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ЖАО</w:t>
            </w:r>
          </w:p>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"Медициналық-әлеуметтік мекемелерде, оңалту орталықтарында, мүгедектігі бар балаларға арналған оқу орындарында, аумақтық әлеуметтік қызмет көрсету орталықтарында, күндіз болу бөлімшелерінде, әлеуметтік бейімдеу орталықтарында қызмет көрсетілетін адамдар үшін заттай тамақтану нормаларын бекіту туралы" Қазақстан Республикасы Денсаулық сақтау және әлеуметтік даму министрінің міндетін атқарушының 2015 жылғы 27 қарашадағы № 896 </w:t>
            </w:r>
            <w:r>
              <w:rPr>
                <w:rFonts w:ascii="Times New Roman"/>
                <w:b w:val="false"/>
                <w:i w:val="false"/>
                <w:color w:val="000000"/>
                <w:sz w:val="20"/>
              </w:rPr>
              <w:t>бұйрығына</w:t>
            </w:r>
            <w:r>
              <w:rPr>
                <w:rFonts w:ascii="Times New Roman"/>
                <w:b w:val="false"/>
                <w:i w:val="false"/>
                <w:color w:val="000000"/>
                <w:sz w:val="20"/>
              </w:rPr>
              <w:t xml:space="preserve"> арнаулы әлеуметтік қызметтер көрсететін ұйымдарда тамақтануды қамтамасыз ету нормаларын қайта қарау бөлігінде өзгерістер енгізу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Еңбекминінің бұйрығы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p>
            <w:pPr>
              <w:spacing w:after="20"/>
              <w:ind w:left="20"/>
              <w:jc w:val="both"/>
            </w:pPr>
            <w:r>
              <w:rPr>
                <w:rFonts w:ascii="Times New Roman"/>
                <w:b w:val="false"/>
                <w:i w:val="false"/>
                <w:color w:val="000000"/>
                <w:sz w:val="20"/>
              </w:rPr>
              <w:t>
ОМ,</w:t>
            </w:r>
          </w:p>
          <w:p>
            <w:pPr>
              <w:spacing w:after="20"/>
              <w:ind w:left="20"/>
              <w:jc w:val="both"/>
            </w:pPr>
            <w:r>
              <w:rPr>
                <w:rFonts w:ascii="Times New Roman"/>
                <w:b w:val="false"/>
                <w:i w:val="false"/>
                <w:color w:val="000000"/>
                <w:sz w:val="20"/>
              </w:rPr>
              <w:t>
ЖАО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Әлеуметтік қызметкер мәртебесі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қызметкерлердің мәртебесін көтеру бойынша ұсыныстар тұжырымдау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Еңбекминіне ұсыныстар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p>
            <w:pPr>
              <w:spacing w:after="20"/>
              <w:ind w:left="20"/>
              <w:jc w:val="both"/>
            </w:pPr>
            <w:r>
              <w:rPr>
                <w:rFonts w:ascii="Times New Roman"/>
                <w:b w:val="false"/>
                <w:i w:val="false"/>
                <w:color w:val="000000"/>
                <w:sz w:val="20"/>
              </w:rPr>
              <w:t>
ҒЖБМ,</w:t>
            </w:r>
          </w:p>
          <w:p>
            <w:pPr>
              <w:spacing w:after="20"/>
              <w:ind w:left="20"/>
              <w:jc w:val="both"/>
            </w:pPr>
            <w:r>
              <w:rPr>
                <w:rFonts w:ascii="Times New Roman"/>
                <w:b w:val="false"/>
                <w:i w:val="false"/>
                <w:color w:val="000000"/>
                <w:sz w:val="20"/>
              </w:rPr>
              <w:t>
ІІМ,</w:t>
            </w:r>
          </w:p>
          <w:p>
            <w:pPr>
              <w:spacing w:after="20"/>
              <w:ind w:left="20"/>
              <w:jc w:val="both"/>
            </w:pPr>
            <w:r>
              <w:rPr>
                <w:rFonts w:ascii="Times New Roman"/>
                <w:b w:val="false"/>
                <w:i w:val="false"/>
                <w:color w:val="000000"/>
                <w:sz w:val="20"/>
              </w:rPr>
              <w:t>
ДСМ,</w:t>
            </w:r>
          </w:p>
          <w:p>
            <w:pPr>
              <w:spacing w:after="20"/>
              <w:ind w:left="20"/>
              <w:jc w:val="both"/>
            </w:pPr>
            <w:r>
              <w:rPr>
                <w:rFonts w:ascii="Times New Roman"/>
                <w:b w:val="false"/>
                <w:i w:val="false"/>
                <w:color w:val="000000"/>
                <w:sz w:val="20"/>
              </w:rPr>
              <w:t>
ЖАО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қорғау, халықты жұмыспен қамту ұйымдарының басшылары, мамандары және басқа да қызметшілері лауазымдарының үлгілік біліктілік сипаттамаларына сәйкес кәсіп үшін біліктілік деңгейінің кәсіптік стандарттарын өзектілендіру жөнінде ұсыныстар тұжырымдау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Еңбекминіне ұсыныстар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қызметтердің қызметкерлерін, оның ішінде педагогикалық қызметкерлерді сертификаттау және аттестаттау бойынша ұсыныстар тұжырымдау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Еңбекминіне ұсыныстар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p>
            <w:pPr>
              <w:spacing w:after="20"/>
              <w:ind w:left="20"/>
              <w:jc w:val="both"/>
            </w:pPr>
            <w:r>
              <w:rPr>
                <w:rFonts w:ascii="Times New Roman"/>
                <w:b w:val="false"/>
                <w:i w:val="false"/>
                <w:color w:val="000000"/>
                <w:sz w:val="20"/>
              </w:rPr>
              <w:t>
ДСМ,</w:t>
            </w:r>
          </w:p>
          <w:p>
            <w:pPr>
              <w:spacing w:after="20"/>
              <w:ind w:left="20"/>
              <w:jc w:val="both"/>
            </w:pPr>
            <w:r>
              <w:rPr>
                <w:rFonts w:ascii="Times New Roman"/>
                <w:b w:val="false"/>
                <w:i w:val="false"/>
                <w:color w:val="000000"/>
                <w:sz w:val="20"/>
              </w:rPr>
              <w:t>
ЖАО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қызметкерлердің біліктілігін арттыруды ұйымдастыру бойынша ұсыныстар тұжырымдау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Еңбекминіне ұсыныстар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p>
            <w:pPr>
              <w:spacing w:after="20"/>
              <w:ind w:left="20"/>
              <w:jc w:val="both"/>
            </w:pPr>
            <w:r>
              <w:rPr>
                <w:rFonts w:ascii="Times New Roman"/>
                <w:b w:val="false"/>
                <w:i w:val="false"/>
                <w:color w:val="000000"/>
                <w:sz w:val="20"/>
              </w:rPr>
              <w:t>
ДСМ,</w:t>
            </w:r>
          </w:p>
          <w:p>
            <w:pPr>
              <w:spacing w:after="20"/>
              <w:ind w:left="20"/>
              <w:jc w:val="both"/>
            </w:pPr>
            <w:r>
              <w:rPr>
                <w:rFonts w:ascii="Times New Roman"/>
                <w:b w:val="false"/>
                <w:i w:val="false"/>
                <w:color w:val="000000"/>
                <w:sz w:val="20"/>
              </w:rPr>
              <w:t>
ЖАО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 әлеуметтік қызметкерлеріне, сондай-ақ білім беру саласындағы әлеуметтік педагогтар мен әлеуметтік психологтарға еңбекақы төлеу жүйесін қайта қарау жөнінде ұсыныстар енгізу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Еңбекминіне ұсыныстар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p>
            <w:pPr>
              <w:spacing w:after="20"/>
              <w:ind w:left="20"/>
              <w:jc w:val="both"/>
            </w:pPr>
            <w:r>
              <w:rPr>
                <w:rFonts w:ascii="Times New Roman"/>
                <w:b w:val="false"/>
                <w:i w:val="false"/>
                <w:color w:val="000000"/>
                <w:sz w:val="20"/>
              </w:rPr>
              <w:t>
ОМ,</w:t>
            </w:r>
          </w:p>
          <w:p>
            <w:pPr>
              <w:spacing w:after="20"/>
              <w:ind w:left="20"/>
              <w:jc w:val="both"/>
            </w:pPr>
            <w:r>
              <w:rPr>
                <w:rFonts w:ascii="Times New Roman"/>
                <w:b w:val="false"/>
                <w:i w:val="false"/>
                <w:color w:val="000000"/>
                <w:sz w:val="20"/>
              </w:rPr>
              <w:t>
Қаржымині,</w:t>
            </w:r>
          </w:p>
          <w:p>
            <w:pPr>
              <w:spacing w:after="20"/>
              <w:ind w:left="20"/>
              <w:jc w:val="both"/>
            </w:pPr>
            <w:r>
              <w:rPr>
                <w:rFonts w:ascii="Times New Roman"/>
                <w:b w:val="false"/>
                <w:i w:val="false"/>
                <w:color w:val="000000"/>
                <w:sz w:val="20"/>
              </w:rPr>
              <w:t>
ІІМ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Мүгедектігі бар адамдар үшін мәдени және спорттық іс-шараларды дамыту</w:t>
            </w:r>
          </w:p>
          <w:p>
            <w:pPr>
              <w:spacing w:after="20"/>
              <w:ind w:left="20"/>
              <w:jc w:val="both"/>
            </w:pP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Паралимпиадалық спорт түрлері бойынша ұлттық құрама командаларын арнайы спорттық құрал-жабдықтармен және спорттық протездеумен қамтамасыз ету жөнінде ұсыныстар тұжырымдау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Еңбекминіне ұсыныстар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p>
            <w:pPr>
              <w:spacing w:after="20"/>
              <w:ind w:left="20"/>
              <w:jc w:val="both"/>
            </w:pPr>
            <w:r>
              <w:rPr>
                <w:rFonts w:ascii="Times New Roman"/>
                <w:b w:val="false"/>
                <w:i w:val="false"/>
                <w:color w:val="000000"/>
                <w:sz w:val="20"/>
              </w:rPr>
              <w:t>
ЖАО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Балалар-жасөспірімдер спорт мектептерінде, жоғары спорт шеберлігі мектептерінде, олимпиадалық дайындық орталықтарында және олимпиадалық резервті даярлау орталықтарында мүгедек спортшыларға жаттығу процесін ұйымдастыруды қамтамасыз ету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Еңбекминіне ақпарат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p>
            <w:pPr>
              <w:spacing w:after="20"/>
              <w:ind w:left="20"/>
              <w:jc w:val="both"/>
            </w:pPr>
            <w:r>
              <w:rPr>
                <w:rFonts w:ascii="Times New Roman"/>
                <w:b w:val="false"/>
                <w:i w:val="false"/>
                <w:color w:val="000000"/>
                <w:sz w:val="20"/>
              </w:rPr>
              <w:t>
ЖАО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көзделген қаражат шегінде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 "Жоғары жетістіктер спортын дамыту" бюджеттік бағдарламасы шеңберінде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спортшылар үлесі:</w:t>
            </w:r>
          </w:p>
          <w:p>
            <w:pPr>
              <w:spacing w:after="20"/>
              <w:ind w:left="20"/>
              <w:jc w:val="both"/>
            </w:pPr>
            <w:r>
              <w:rPr>
                <w:rFonts w:ascii="Times New Roman"/>
                <w:b w:val="false"/>
                <w:i w:val="false"/>
                <w:color w:val="000000"/>
                <w:sz w:val="20"/>
              </w:rPr>
              <w:t>2019 – 11,7 %</w:t>
            </w:r>
          </w:p>
          <w:p>
            <w:pPr>
              <w:spacing w:after="20"/>
              <w:ind w:left="20"/>
              <w:jc w:val="both"/>
            </w:pPr>
            <w:r>
              <w:rPr>
                <w:rFonts w:ascii="Times New Roman"/>
                <w:b w:val="false"/>
                <w:i w:val="false"/>
                <w:color w:val="000000"/>
                <w:sz w:val="20"/>
              </w:rPr>
              <w:t>2020 – 12,2 %</w:t>
            </w:r>
          </w:p>
          <w:p>
            <w:pPr>
              <w:spacing w:after="20"/>
              <w:ind w:left="20"/>
              <w:jc w:val="both"/>
            </w:pPr>
            <w:r>
              <w:rPr>
                <w:rFonts w:ascii="Times New Roman"/>
                <w:b w:val="false"/>
                <w:i w:val="false"/>
                <w:color w:val="000000"/>
                <w:sz w:val="20"/>
              </w:rPr>
              <w:t>2021 – 12,7 %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дәрігерін, спорт психологын, биомеханикті, массаж жасаушылар мен нутрициологты қамтитын кешенді-ғылыми топтарды ұлттық құрамаларға бекіту бойынша мәселені пысықтау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Еңбекминіне ақпарат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p>
            <w:pPr>
              <w:spacing w:after="20"/>
              <w:ind w:left="20"/>
              <w:jc w:val="both"/>
            </w:pPr>
            <w:r>
              <w:rPr>
                <w:rFonts w:ascii="Times New Roman"/>
                <w:b w:val="false"/>
                <w:i w:val="false"/>
                <w:color w:val="000000"/>
                <w:sz w:val="20"/>
              </w:rPr>
              <w:t>
ЖАО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Паралимпиадалық спорт түрлері бойынша жаттығу процесін ұйымдастыру әдістемесін әзірлеу және кейіннен паралимпиадалық спорт түрлері бойынша ұлттық құрама командалардың жаттықтырушыларын әдістемелік материалдармен қамтамасыз ету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ұсынымдар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p>
            <w:pPr>
              <w:spacing w:after="20"/>
              <w:ind w:left="20"/>
              <w:jc w:val="both"/>
            </w:pPr>
            <w:r>
              <w:rPr>
                <w:rFonts w:ascii="Times New Roman"/>
                <w:b w:val="false"/>
                <w:i w:val="false"/>
                <w:color w:val="000000"/>
                <w:sz w:val="20"/>
              </w:rPr>
              <w:t>
ЖАО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 үшін, оның ішінде инклюзивті туризмді қоса алғанда, мәдени-спорттық көрсетілетін қызметтер тізбесін белгілеу жөнінде ұсыныстар тұжырымдау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Еңбекминіне ұсыныстар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ЖАО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Кедергісіз орта</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 бейімдеу" ұғымын заңнамалық деңгейде бекіту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Еңбекминіне ақпарат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Еңбекмині, ЖАО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 мен халықтың жүріп-тұруы шектеулі басқа да топтары үшін ғимараттар мен құрылыстардың, жалпы қолданыстағы автомобиль жолдарының және елді мекендер көшелерінің міндетті қолжетімділігін қамтамасыз етуге қойылатын талаптарды белгілеу бөлігінде Қазақстан Республикасының нормативтік құқықтық актілерін жетілдіру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актілер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Еңбекмині, ЖАО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 топтағы мүгедектігі бар адамдар және мүгедектігі бар балалар үшін теміржол көлігімен жол жүруге </w:t>
            </w:r>
          </w:p>
          <w:p>
            <w:pPr>
              <w:spacing w:after="20"/>
              <w:ind w:left="20"/>
              <w:jc w:val="both"/>
            </w:pPr>
            <w:r>
              <w:rPr>
                <w:rFonts w:ascii="Times New Roman"/>
                <w:b w:val="false"/>
                <w:i w:val="false"/>
                <w:color w:val="000000"/>
                <w:sz w:val="20"/>
              </w:rPr>
              <w:t>50 % мөлшерінде жеңілдік белгілеу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көзделген қаражат шегінде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 "Әлеуметтік маңызы бар облысаралық қатынастар бойынша теміржол жолаушылар тасымалдарын субсидиялау" бюджеттік бағдарламасы шеңберінде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көлігімен жол жүруге жеңілдік</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"Интерактивті қолжетімділік картасы" ақпараттық порталында деректерді толтыру мен өзектілендірудің мониторингі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қолжетімділік картасы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Объектілердің қолжетімділігін бақылау функцияларын сәулет, қала құрылысы және құрылыс қызметі саласындағы жергілікті атқарушы органдарға бекітіп беру мәселесін қарау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әлеуметтік қорғау саласындағы үйлестіру кеңесінің хаттамасы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ИИДМ, ЖАО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адамдардың флюорографиялық, маммографиялық зерттеулермен қамтылуын және олардың қолжетімділігін мониторингтеу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Еңбекминіне ақпарат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ЖАО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w:t>
            </w:r>
          </w:p>
          <w:p>
            <w:pPr>
              <w:spacing w:after="20"/>
              <w:ind w:left="20"/>
              <w:jc w:val="both"/>
            </w:pPr>
            <w:r>
              <w:rPr>
                <w:rFonts w:ascii="Times New Roman"/>
                <w:b w:val="false"/>
                <w:i w:val="false"/>
                <w:color w:val="000000"/>
                <w:sz w:val="20"/>
              </w:rPr>
              <w:t>2020 – 70 %</w:t>
            </w:r>
          </w:p>
          <w:p>
            <w:pPr>
              <w:spacing w:after="20"/>
              <w:ind w:left="20"/>
              <w:jc w:val="both"/>
            </w:pPr>
            <w:r>
              <w:rPr>
                <w:rFonts w:ascii="Times New Roman"/>
                <w:b w:val="false"/>
                <w:i w:val="false"/>
                <w:color w:val="000000"/>
                <w:sz w:val="20"/>
              </w:rPr>
              <w:t>2021 – 80 %</w:t>
            </w:r>
          </w:p>
          <w:p>
            <w:pPr>
              <w:spacing w:after="20"/>
              <w:ind w:left="20"/>
              <w:jc w:val="both"/>
            </w:pPr>
            <w:r>
              <w:rPr>
                <w:rFonts w:ascii="Times New Roman"/>
                <w:b w:val="false"/>
                <w:i w:val="false"/>
                <w:color w:val="000000"/>
                <w:sz w:val="20"/>
              </w:rPr>
              <w:t>2022 – 90 %</w:t>
            </w:r>
          </w:p>
          <w:p>
            <w:pPr>
              <w:spacing w:after="20"/>
              <w:ind w:left="20"/>
              <w:jc w:val="both"/>
            </w:pPr>
            <w:r>
              <w:rPr>
                <w:rFonts w:ascii="Times New Roman"/>
                <w:b w:val="false"/>
                <w:i w:val="false"/>
                <w:color w:val="000000"/>
                <w:sz w:val="20"/>
              </w:rPr>
              <w:t xml:space="preserve"> 2023 – 100 %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Өңірлерде медициналық ұйымдарды гидравикалық басқарылатын гинекологиялық креслолармен жабдықтау жөнінде ұсыныстар енгізу (өңірде амбулаториялық және стационарлық деңгейде кемінде екеу)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Еңбекминіне ұсыныстар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ЖАО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Сурдоаударма қызметтерін көрсету, оның ішінде онлайн-сурдоаударма технологияларын пайдалана отырып көрсету тәртібін әзірлеу жөнінде ұсыныстар енгізу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Еңбекминіне ұсыныстар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табиғи және техногендік сипаттағы төтенше жағдайлар кезінде мүгедектігі бар адамдардың қауіпсіздігін қамтамасыз ету жөнінде </w:t>
            </w:r>
          </w:p>
          <w:p>
            <w:pPr>
              <w:spacing w:after="20"/>
              <w:ind w:left="20"/>
              <w:jc w:val="both"/>
            </w:pPr>
            <w:r>
              <w:rPr>
                <w:rFonts w:ascii="Times New Roman"/>
                <w:b w:val="false"/>
                <w:i w:val="false"/>
                <w:color w:val="000000"/>
                <w:sz w:val="20"/>
              </w:rPr>
              <w:t>
іс-шаралар әзірлеу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ұсынымдар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 ЖАО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технологиялар: мүмкіндігі шектеулі адамдар үшін интернет-ресурстың қолжетімділігі" ҚР СТ 2191-2012 ұлттық стандартын, сондай-ақ Мемлекеттік органдардың интернет-ресурстарын (2021 жылғы 2 сәуірдегі № 114/НҚ) халықаралық стандарттарға сәйкес ақпараттық толықтыру қағидаларын қайта қарау бойынша ұсыныстар тұжырымдау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Еңбекминіне ұсыныстар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ЦДИӨДМ, АҚДМ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 мен квазимемлекеттік сектор ұйымдарының сайттарында қазақ тілінің сөйлеу синтезі (ақпараттық контентке сөйлеу қолжетімділігі) функциясын енгізу бойынша ұсыныстар тұжырымдау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Еңбекминіне ұсыныстар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ЦДИӨДМ, ҒЖБМ, ОМ, АҚДМ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Экономикалық дербестік және сапалы жұмыспен қамту</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қабілеті ауытқыған адамдар қатарынан массаж жасаушылар курстарын ұйымдастыру жөнінде ұсыныстар енгізу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Еңбекминіне ұсыныстар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орналасу процесінде мүгедектігі бар  адамдарды технологиялық сүйемелдеуді пайдалана отырып кәсіптік оңалту орталықтарын құру жөнінде ұсыныстар енгізу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Еңбекминіне ұсыныстар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91</w:t>
            </w:r>
          </w:p>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 берушінің мүгедектігі бар адамдар үшін арнайы жұмыс орындарын құру шығындарын субсидиялау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көзделген қаражат шегінде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 "Облыстық бюджеттерге, республикалық маңызы бар қалалардың, астана бюджеттеріне мүгедектерді жұмысқа орналастыру үшін арнайы жұмыс орындарын құруға жұмыс берушінің шығындарын субсидиялауға берілетін ағымдағы нысаналы трансферттер" бюджеттік бағдарламасы шеңберінде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 үшін жұмыс орындарын квоталандырудың қосымша немесе балама шараларын енгізу жөнінде ұсыныстар тұжырымдау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Еңбекминіне ақпарат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Қоғамдық сананы жаңғырту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Министрлердің/өңірлер әкімдерінің мүгедектік мәселелері жөніндегі кеңесшілерін тағайындау тәртібін айқындау жөнінде әдістемелік ұсынымдар әзірлеу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ЖАО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республикалық                        медиа-жоспар шеңберінде бұқаралық ақпарат құралдарында мүгедектігі бар адамдардың проблемаларына қоғамның оң көзқарасын қалыптастыруға бағытталған жарияланымдар мен мақалаларды орналастыру, телеарналарда сөз сөйлеу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мақалалар, жарияланымдар, материалдар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 Еңбекмині, ЖАО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көзделген қаражат шегінде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 "Мемлекеттік ақпараттық саясатты жүргізу" бюджеттік бағдарламасы шеңберінде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жарияланымдар саны:</w:t>
            </w:r>
          </w:p>
          <w:p>
            <w:pPr>
              <w:spacing w:after="20"/>
              <w:ind w:left="20"/>
              <w:jc w:val="both"/>
            </w:pPr>
            <w:r>
              <w:rPr>
                <w:rFonts w:ascii="Times New Roman"/>
                <w:b w:val="false"/>
                <w:i w:val="false"/>
                <w:color w:val="000000"/>
                <w:sz w:val="20"/>
              </w:rPr>
              <w:t>
2019 – 5 %</w:t>
            </w:r>
          </w:p>
          <w:p>
            <w:pPr>
              <w:spacing w:after="20"/>
              <w:ind w:left="20"/>
              <w:jc w:val="both"/>
            </w:pPr>
            <w:r>
              <w:rPr>
                <w:rFonts w:ascii="Times New Roman"/>
                <w:b w:val="false"/>
                <w:i w:val="false"/>
                <w:color w:val="000000"/>
                <w:sz w:val="20"/>
              </w:rPr>
              <w:t>2020 – 10 %</w:t>
            </w:r>
          </w:p>
          <w:p>
            <w:pPr>
              <w:spacing w:after="20"/>
              <w:ind w:left="20"/>
              <w:jc w:val="both"/>
            </w:pPr>
            <w:r>
              <w:rPr>
                <w:rFonts w:ascii="Times New Roman"/>
                <w:b w:val="false"/>
                <w:i w:val="false"/>
                <w:color w:val="000000"/>
                <w:sz w:val="20"/>
              </w:rPr>
              <w:t>2021 – 15 %</w:t>
            </w:r>
          </w:p>
          <w:p>
            <w:pPr>
              <w:spacing w:after="20"/>
              <w:ind w:left="20"/>
              <w:jc w:val="both"/>
            </w:pPr>
            <w:r>
              <w:rPr>
                <w:rFonts w:ascii="Times New Roman"/>
                <w:b w:val="false"/>
                <w:i w:val="false"/>
                <w:color w:val="000000"/>
                <w:sz w:val="20"/>
              </w:rPr>
              <w:t>2022 – 20 %</w:t>
            </w:r>
          </w:p>
          <w:p>
            <w:pPr>
              <w:spacing w:after="20"/>
              <w:ind w:left="20"/>
              <w:jc w:val="both"/>
            </w:pPr>
            <w:r>
              <w:rPr>
                <w:rFonts w:ascii="Times New Roman"/>
                <w:b w:val="false"/>
                <w:i w:val="false"/>
                <w:color w:val="000000"/>
                <w:sz w:val="20"/>
              </w:rPr>
              <w:t>2023 – 25 %</w:t>
            </w:r>
          </w:p>
          <w:p>
            <w:pPr>
              <w:spacing w:after="20"/>
              <w:ind w:left="20"/>
              <w:jc w:val="both"/>
            </w:pPr>
            <w:r>
              <w:rPr>
                <w:rFonts w:ascii="Times New Roman"/>
                <w:b w:val="false"/>
                <w:i w:val="false"/>
                <w:color w:val="000000"/>
                <w:sz w:val="20"/>
              </w:rPr>
              <w:t>2024 – 30 %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Мүгедектердің құқықтары туралы конвенцияға Факультативтік хаттаманы ратификациялау туралы мәселені Қазақстан Республикасының Үкіметі жанындағы Халықаралық гуманитарлық құқық және адам құқықтары жөніндегі ведомствоаралық комиссияның қарауына шығару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 хаттамасы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ЖАО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40" w:id="35"/>
    <w:p>
      <w:pPr>
        <w:spacing w:after="0"/>
        <w:ind w:left="0"/>
        <w:jc w:val="both"/>
      </w:pPr>
      <w:r>
        <w:rPr>
          <w:rFonts w:ascii="Times New Roman"/>
          <w:b w:val="false"/>
          <w:i w:val="false"/>
          <w:color w:val="000000"/>
          <w:sz w:val="28"/>
        </w:rPr>
        <w:t>
      Ескертпе:  аббревиатуралардың толық жазылуы:</w:t>
      </w:r>
    </w:p>
    <w:bookmarkEnd w:id="35"/>
    <w:p>
      <w:pPr>
        <w:spacing w:after="0"/>
        <w:ind w:left="0"/>
        <w:jc w:val="both"/>
      </w:pPr>
      <w:r>
        <w:rPr>
          <w:rFonts w:ascii="Times New Roman"/>
          <w:b w:val="false"/>
          <w:i w:val="false"/>
          <w:color w:val="000000"/>
          <w:sz w:val="28"/>
        </w:rPr>
        <w:t>
      ААЖ – автоматтандырылған ақпараттық жүйе</w:t>
      </w:r>
    </w:p>
    <w:p>
      <w:pPr>
        <w:spacing w:after="0"/>
        <w:ind w:left="0"/>
        <w:jc w:val="both"/>
      </w:pPr>
      <w:r>
        <w:rPr>
          <w:rFonts w:ascii="Times New Roman"/>
          <w:b w:val="false"/>
          <w:i w:val="false"/>
          <w:color w:val="000000"/>
          <w:sz w:val="28"/>
        </w:rPr>
        <w:t>
      АҚДМ – Қазақстан Республикасының Ақпарат және қоғамдық даму министрлігі</w:t>
      </w:r>
    </w:p>
    <w:p>
      <w:pPr>
        <w:spacing w:after="0"/>
        <w:ind w:left="0"/>
        <w:jc w:val="both"/>
      </w:pPr>
      <w:r>
        <w:rPr>
          <w:rFonts w:ascii="Times New Roman"/>
          <w:b w:val="false"/>
          <w:i w:val="false"/>
          <w:color w:val="000000"/>
          <w:sz w:val="28"/>
        </w:rPr>
        <w:t xml:space="preserve">
      БҒМ – Қазақстан Республикасының Білім және ғылым министрлігі </w:t>
      </w:r>
    </w:p>
    <w:p>
      <w:pPr>
        <w:spacing w:after="0"/>
        <w:ind w:left="0"/>
        <w:jc w:val="both"/>
      </w:pPr>
      <w:r>
        <w:rPr>
          <w:rFonts w:ascii="Times New Roman"/>
          <w:b w:val="false"/>
          <w:i w:val="false"/>
          <w:color w:val="000000"/>
          <w:sz w:val="28"/>
        </w:rPr>
        <w:t>
      ВАК – Қазақстан Республикасының Үкіметі жанындағы Халықаралық гуманитарлық құқық және адам құқықтары жөніндегі ведомствоаралық комиссия</w:t>
      </w:r>
    </w:p>
    <w:p>
      <w:pPr>
        <w:spacing w:after="0"/>
        <w:ind w:left="0"/>
        <w:jc w:val="both"/>
      </w:pPr>
      <w:r>
        <w:rPr>
          <w:rFonts w:ascii="Times New Roman"/>
          <w:b w:val="false"/>
          <w:i w:val="false"/>
          <w:color w:val="000000"/>
          <w:sz w:val="28"/>
        </w:rPr>
        <w:t>
      ҒЖБМ – Қазақстан Республикасының Ғылым және жоғары білім министрлігі</w:t>
      </w:r>
    </w:p>
    <w:p>
      <w:pPr>
        <w:spacing w:after="0"/>
        <w:ind w:left="0"/>
        <w:jc w:val="both"/>
      </w:pPr>
      <w:r>
        <w:rPr>
          <w:rFonts w:ascii="Times New Roman"/>
          <w:b w:val="false"/>
          <w:i w:val="false"/>
          <w:color w:val="000000"/>
          <w:sz w:val="28"/>
        </w:rPr>
        <w:t>
      ДСМ – Қазақстан Республикасының Денсаулық сақтау министрлігі</w:t>
      </w:r>
    </w:p>
    <w:p>
      <w:pPr>
        <w:spacing w:after="0"/>
        <w:ind w:left="0"/>
        <w:jc w:val="both"/>
      </w:pPr>
      <w:r>
        <w:rPr>
          <w:rFonts w:ascii="Times New Roman"/>
          <w:b w:val="false"/>
          <w:i w:val="false"/>
          <w:color w:val="000000"/>
          <w:sz w:val="28"/>
        </w:rPr>
        <w:t>
      ЖАО – жергілікті атқарушы органдар</w:t>
      </w:r>
    </w:p>
    <w:p>
      <w:pPr>
        <w:spacing w:after="0"/>
        <w:ind w:left="0"/>
        <w:jc w:val="both"/>
      </w:pPr>
      <w:r>
        <w:rPr>
          <w:rFonts w:ascii="Times New Roman"/>
          <w:b w:val="false"/>
          <w:i w:val="false"/>
          <w:color w:val="000000"/>
          <w:sz w:val="28"/>
        </w:rPr>
        <w:t>
      Еңбекмині – Қазақстан Республикасының Еңбек және халықты әлеуметтік қорғау министрлігі</w:t>
      </w:r>
    </w:p>
    <w:p>
      <w:pPr>
        <w:spacing w:after="0"/>
        <w:ind w:left="0"/>
        <w:jc w:val="both"/>
      </w:pPr>
      <w:r>
        <w:rPr>
          <w:rFonts w:ascii="Times New Roman"/>
          <w:b w:val="false"/>
          <w:i w:val="false"/>
          <w:color w:val="000000"/>
          <w:sz w:val="28"/>
        </w:rPr>
        <w:t>
      ИИДМ – Қазақстан Республикасының Индустрия және инфрақұрылымдық даму министрлігі</w:t>
      </w:r>
    </w:p>
    <w:p>
      <w:pPr>
        <w:spacing w:after="0"/>
        <w:ind w:left="0"/>
        <w:jc w:val="both"/>
      </w:pPr>
      <w:r>
        <w:rPr>
          <w:rFonts w:ascii="Times New Roman"/>
          <w:b w:val="false"/>
          <w:i w:val="false"/>
          <w:color w:val="000000"/>
          <w:sz w:val="28"/>
        </w:rPr>
        <w:t>
      Қаржымині – Қазақстан Республикасының Қаржы министрлігі</w:t>
      </w:r>
    </w:p>
    <w:p>
      <w:pPr>
        <w:spacing w:after="0"/>
        <w:ind w:left="0"/>
        <w:jc w:val="both"/>
      </w:pPr>
      <w:r>
        <w:rPr>
          <w:rFonts w:ascii="Times New Roman"/>
          <w:b w:val="false"/>
          <w:i w:val="false"/>
          <w:color w:val="000000"/>
          <w:sz w:val="28"/>
        </w:rPr>
        <w:t>
      МСМ – Қазақстан Республикасының Мәдениет және спорт министрлігі</w:t>
      </w:r>
    </w:p>
    <w:p>
      <w:pPr>
        <w:spacing w:after="0"/>
        <w:ind w:left="0"/>
        <w:jc w:val="both"/>
      </w:pPr>
      <w:r>
        <w:rPr>
          <w:rFonts w:ascii="Times New Roman"/>
          <w:b w:val="false"/>
          <w:i w:val="false"/>
          <w:color w:val="000000"/>
          <w:sz w:val="28"/>
        </w:rPr>
        <w:t>
      ОАМ – Қазақстан Республикасының Оқу-ағарту министрлігі</w:t>
      </w:r>
    </w:p>
    <w:p>
      <w:pPr>
        <w:spacing w:after="0"/>
        <w:ind w:left="0"/>
        <w:jc w:val="both"/>
      </w:pPr>
      <w:r>
        <w:rPr>
          <w:rFonts w:ascii="Times New Roman"/>
          <w:b w:val="false"/>
          <w:i w:val="false"/>
          <w:color w:val="000000"/>
          <w:sz w:val="28"/>
        </w:rPr>
        <w:t>
      ІІМ – Қазақстан Республикасының Ішкі істер министрлігі</w:t>
      </w:r>
    </w:p>
    <w:p>
      <w:pPr>
        <w:spacing w:after="0"/>
        <w:ind w:left="0"/>
        <w:jc w:val="both"/>
      </w:pPr>
      <w:r>
        <w:rPr>
          <w:rFonts w:ascii="Times New Roman"/>
          <w:b w:val="false"/>
          <w:i w:val="false"/>
          <w:color w:val="000000"/>
          <w:sz w:val="28"/>
        </w:rPr>
        <w:t>
      ЦДИАӨМ – Қазақстан Республикасының Цифрлық даму, инновациялық және аэроғарыш өнеркәсібі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