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7e0cdd" w14:textId="17e0cd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 Президентінің 2008 жылғы 13 қазандағы № 669 Жарлығын іске асыру жөніндегі шаралар туралы" Қазақстан Республикасы Үкіметінің 2008 жылғы 17 қазандағы № 962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2023 жылғы 16 қаңтардағы № 19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ҚАУЛЫ ЕТЕДІ: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"Қазақстан Республикасы Президентінің 2008 жылғы 13 қазандағы № 669 Жарлығын іске асыру жөніндегі шаралар туралы" Қазақстан Республикасы Үкіметінің 2008 жылғы 17 қазандағы № 962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қаулыға </w:t>
      </w:r>
      <w:r>
        <w:rPr>
          <w:rFonts w:ascii="Times New Roman"/>
          <w:b w:val="false"/>
          <w:i w:val="false"/>
          <w:color w:val="000000"/>
          <w:sz w:val="28"/>
        </w:rPr>
        <w:t>4-қосымша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қаулыға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 Смайылов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16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 жылғы 17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962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"Самұрық-Қазына" ұлттық әл-ауқат қоры" акционерлік қоғамы Директорлар кеңесінің құрамы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Премьер–Министрі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Директорлар кеңесінің төрағасы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Президентінің Әкімшілігі Басшысының бірінші орынбасары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Директорлар кеңесінің мүшесі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жоспарлау жөніндегі орталық уәкілетті органның бірінші басшысы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"Самұрық-Қазына" ұлттық әл-ауқат қоры" акционерлік қоғамының жалғыз акционерінің өкілі, Директорлар кеңесінің мүшесі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"Самұрық-Қазына" ұлттық әл-ауқат қоры" акционерлік қоғамының басқарма төрағасы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Директорлар кеңесінің мүшесі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Жәмішев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Болат Бидахметұлы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тәуелсіз директор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Лука Сутера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тәуелсіз директор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Джон Дудас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тәуелсіз директор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