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df8a" w14:textId="bdbd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экономикалық аймақтардың кейбір мәселелері туралы" Қазақстан Республикасы Үкіметінің 2017 жылғы 6 қазандағы № 624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10 ақпандағы № 107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"Арнайы экономикалық аймақтардың кейбір мәселелері туралы" Қазақстан Республикасы Үкіметінің 2017 жылғы 6 қазандағы № 624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"Ақтау теңіз порты" арнайы экономикалық аймағы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"Ақтау теңіз порты" арнайы экономикалық аймағы (бұдан әрі – АЭА) қоса беріліп отырған жоспарға сәйкес Маңғыстау облысының аумағында Маңғыстау облысы Ақтау қаласының, Мұнайлы, Қарақия және Түпқараған аудандарының әкімшілік-аумақтық шекаралары шегінде орналасқан.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АЭА порттық арнайы экономикалық аймақ болып табылады.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АЭА аумағы 2322,1719 гектарды құрайды және Қазақстан Республикасы аумағының ажырамас бөлігі болып табылады.";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"Ақтау теңіз порты" арнайы экономикалық аймағы туралы ережеге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теңіз порты"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аймағы туралы 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"Ақтау теңіз порты" арнайы экономикалық аймақ аумағының жоспары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3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Аймақтардың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Ауданы,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аймағы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