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c69a" w14:textId="22dc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мерекелік күндердің тізбесін бекіту туралы" Қазақстан Республикасы Үкіметінің 2017 жылғы 31 қазандағы № 689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9 наурыздағы № 189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мерекелік күндердің тізбесін бекіту туралы" Қазақстан Республикасы Үкіметінің 2017 жылғы 31 қазандағы № 689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Республикасындағы мерекелік күндердің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және 36-тармақтар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Мұғалім күні – 5 қазан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Қорғаныс өнеркәсібі қызметкерлері күні – 6 қазан".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