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ed13" w14:textId="c76e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Республикасының Ұлттық кәсіпкерлер палатасының Еуразиялық экономикалық комиссиямен өзара іс-қимылы қағидаларын бекіту туралы" Қазақстан Республикасы Үкіметінің 2021 жылғы 4 қазандағы № 703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25 сәуірдегі № 322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Республикасының Ұлттық кәсіпкерлер палатасының Еуразиялық экономикалық комиссиямен өзара іс-қимылы қағидаларын бекіту туралы" Қазақстан Республикасы Үкіметінің 2021 жылғы 4 қазандағы №703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Республикасының Ұлттық кәсіпкерлер палатасының Еуразиялық экономикалық комиссиямен өзара іс-қимылы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"Егер Комиссияға берілуге тиіс ақпарат таратылуы шектелген қызметтік ақпаратқа жататын болса, оны беру "Мәліметтерді таратылуы шектелген қызметтік ақпаратқа жатқызу және онымен жұмыс істеу қағидаларын бекіту туралы" Қазақстан Республикасы Үкіметінің 2022 жылғы 24 маусымдағы № 429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