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b47b" w14:textId="6a6b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23 мамырдағы № 394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Денсаулық сақтау министрлігі Санитариялық-эпидемиологиялық бақылау комитеті Астана қаласының санитариялық-эпидемиологиялық бақылау департаменті Астана қаласы Нұра ауданының санитариялық-эпидемиологиялық бақылау басқармасы" республикалық мемлекеттік мекемесі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республикалық мемлекеттік мекемені қаржыландыру республикалық бюджетте Қазақстан Республикасының Денсаулық сақтау министрлігін ұстауға көзделген қаражат есебінен және оның шегінде жүзеге асырылады деп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Денсаулық сақтау және Ұлттық экономика министрліктерінің кейбір мәселелері туралы" Қазақстан Республикасы Үкіметінің 2017 жылғы 17 ақпандағы № 71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Денсаулық сақтау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министрлігінің Санитариялық-эпидемиологиялық бақылау комитетінің аумақтық бөлімшелері – мемлекеттік кәсіпорындардың және мемлекеттік мекемелердің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183, 184, 185, 186 және 187-тармақтарда орыс тіліндегі мәтінге өзгерістер енгізілді, қазақ тіліндегі мәтін өзгермейді;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186-1-тармақпен толықтырылсын: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"186-1. Қазақстан Республикасының Денсаулық сақтау министрлігі Санитариялық-эпидемиологиялық бақылау комитеті Астана қаласының санитариялық-эпидемиологиялық бақылау департаменті Астана қаласы Нұра ауданының санитариялық-эпидемиологиялық бақылау басқармасы.".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Денсаулық сақтау министрлігі осы қаулыдан туындайтын қажетті шараларды қабылдасын.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