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12bd" w14:textId="02f1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қызметкерлерін қызметтік тұрғынжаймен қамтамасыз ету, тұрғын үй төлемдерінің мөлшерін есептеу, оларды тағайындау, қайта есептеу, жүзеге асыру, тоқтату, тоқтата тұру және қайта бастау қағидаларын, сондай-ақ тұрғын үй төлемдерін алуға құқығы бар ішкі істер органдарының қызметкерлері лауазымдарының санаттарын бекіту туралы" Қазақстан Республикасы Үкіметінің 2021 жылғы 5 тамыздағы № 524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23 мамырдағы № 396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органдарының қызметкерлерін қызметтік тұрғынжаймен қамтамасыз ету, тұрғын үй төлемдерінің мөлшерін есептеу, оларды тағайындау, қайта есептеу, жүзеге асыру, тоқтату, тоқтата тұру және қайта бастау қағидаларын, сондай-ақ тұрғын үй төлемдерін алуға құқығы бар ішкі істер органдарының қызметкерлері лауазымдарының санаттарын бекіту туралы" Қазақстан Республикасы Үкіметінің 2021 жылғы 5 тамыздағы № 524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101-11-бабына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ішкі істер органдары туралы" Қазақстан Республикасы Заңының 22-бабына сәйкес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істер органдарының тұрғын үй төлемдерін алуға құқығы бар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санаттарында: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Ішкі істер министрлігінің орталық аппараты" деген </w:t>
      </w:r>
      <w:r>
        <w:rPr>
          <w:rFonts w:ascii="Times New Roman"/>
          <w:b w:val="false"/>
          <w:i w:val="false"/>
          <w:color w:val="000000"/>
          <w:sz w:val="28"/>
        </w:rPr>
        <w:t>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"Криминалдық полиция департаменті, Ұйымдасқан қылмысқа қарсы күрес департаменті, Экстремизмге қарсы іс-қимыл департаменті, Есірткі қылмысына қарсы іс-қимыл департаменті, Тергеу департаменті, Жедел-криминалистикалық департамент, Өзіндік қауіпсіздік департаменті, Арнайы және жұмылдыру даярлығы департаменті, "Интерпол" ұлттық орталық бюросы, Жедел басқару орталығы";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төртінші және он бесінші абзацтармен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"ерекше тапсырмалар жөніндегі аға инспектор;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отыз үшінші абзацпен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"кезекші бөлімнің жедел кезекшісі;";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Қылмыстық-атқару жүйесі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мазмұндағы отыз төртінші, отыз бесінші және отыз алтыншы абзацтармен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"Кадр саясаты басқармасы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даярлық тобының бас маманы;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даярлық тобының аға инспекторы;";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 Ішкі істер министрлігінің қарамағындағы ұйымдар (мемлекеттік мекемелер)"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отыз жетінші және отыз сегізінші абзацтармен толықтырылсын: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"кәсіптік қызметтік және дене даярлығы жөніндегі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қызметтік және дене даярлығы жөніндегі инспектор;";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алпыс бесінші, алпыс алтыншы және алпыс жетінші абзацтармен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"Кадр саясаты бөлімі (бөлімше, топ)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қызметтік және дене даярлығы жөніндегі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қызметтік және дене даярлығы жөніндегі инспектор;";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жүз қырық бірінші, жүз қырық екінші және жүз қырық үшінші абзацтармен толықтырылсын: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"Кадр саясаты бөлімі (бөлімше, топ)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қызметтік және дене даярлығы жөніндегі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қызметтік және дене даярлығы жөніндегі инспектор;";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Ішкі істер министрлігінің аумақтық органдары" деген тармақта: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сегізінші абзац мынадай редакцияда жазылсын: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"Криминалдық полиция, ұйымдасқан қылмысқа қарсы күрес, есірткі қылмысына қарсы іс-қимыл, экстремизмге қарсы іс-қимыл, тергеу, анықтау, жедел-криминалистикалық, өзіндік қауіпсіздік, арнайы және жұмылдыру даярлығы қызметтері";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отызыншы абзац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"басқарма, бөлім, бөлімше бастығының орынбасары;";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елуінші, елу бірінші және елу екінші абзацтармен толықтырылсын: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"ерекше тапсырмалар жөніндегі аға инспектор;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инспектор";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жүз жиырма алтыншы және жүз жиырма жетінші абзацтармен толықтырылсын: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"кадр, кәсіптік қызметтік және дене даярлығы тобының аға инспекторы;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кадр, кәсіптік қызметтік және дене даярлығы тобының инспекторы;".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 және 2023 жылғы 1 қаңтардан бастап туындаған қатынастарға қолданылады.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