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f2034" w14:textId="29f20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2023 жылғы 30 маусымдағы № 528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(бұдан әрі өзгерістер мен толықтырулар) бекітілсін.</w:t>
      </w:r>
    </w:p>
    <w:bookmarkEnd w:id="1"/>
    <w:bookmarkStart w:name="z3" w:id="2"/>
    <w:p>
      <w:pPr>
        <w:spacing w:after="0"/>
        <w:ind w:left="0"/>
        <w:jc w:val="both"/>
      </w:pPr>
      <w:r>
        <w:rPr>
          <w:rFonts w:ascii="Times New Roman"/>
          <w:b w:val="false"/>
          <w:i w:val="false"/>
          <w:color w:val="000000"/>
          <w:sz w:val="28"/>
        </w:rPr>
        <w:t xml:space="preserve">
      2. Өзгерістер мен толықтырулардың </w:t>
      </w:r>
      <w:r>
        <w:rPr>
          <w:rFonts w:ascii="Times New Roman"/>
          <w:b w:val="false"/>
          <w:i w:val="false"/>
          <w:color w:val="000000"/>
          <w:sz w:val="28"/>
        </w:rPr>
        <w:t>3-тармағының</w:t>
      </w:r>
      <w:r>
        <w:rPr>
          <w:rFonts w:ascii="Times New Roman"/>
          <w:b w:val="false"/>
          <w:i w:val="false"/>
          <w:color w:val="000000"/>
          <w:sz w:val="28"/>
        </w:rPr>
        <w:t xml:space="preserve"> қырық тоғызыншы абзацы 2024 жылғы 1 қаңтарға дейін:</w:t>
      </w:r>
    </w:p>
    <w:bookmarkEnd w:id="2"/>
    <w:bookmarkStart w:name="z4" w:id="3"/>
    <w:p>
      <w:pPr>
        <w:spacing w:after="0"/>
        <w:ind w:left="0"/>
        <w:jc w:val="both"/>
      </w:pPr>
      <w:r>
        <w:rPr>
          <w:rFonts w:ascii="Times New Roman"/>
          <w:b w:val="false"/>
          <w:i w:val="false"/>
          <w:color w:val="000000"/>
          <w:sz w:val="28"/>
        </w:rPr>
        <w:t xml:space="preserve">
      "125) міндетті зейнетақы жарналары, міндетті кәсіптік зейнетақы жарналары бойынша салымшылардың (алушылардың) дерекқорын қалыптастыру қағидаларын әзірлеу және бекіту;" деген редакцияда қолданылады деп белгіленсін. </w:t>
      </w:r>
    </w:p>
    <w:bookmarkEnd w:id="3"/>
    <w:bookmarkStart w:name="z5" w:id="4"/>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4"/>
    <w:bookmarkStart w:name="z6" w:id="5"/>
    <w:p>
      <w:pPr>
        <w:spacing w:after="0"/>
        <w:ind w:left="0"/>
        <w:jc w:val="both"/>
      </w:pPr>
      <w:r>
        <w:rPr>
          <w:rFonts w:ascii="Times New Roman"/>
          <w:b w:val="false"/>
          <w:i w:val="false"/>
          <w:color w:val="000000"/>
          <w:sz w:val="28"/>
        </w:rPr>
        <w:t xml:space="preserve">
      4. Осы қаулы 2024 жылғы 1 қаңтардан бастап қолданысқа енгізілетін өзгерістер мен толықтырулардың </w:t>
      </w:r>
      <w:r>
        <w:rPr>
          <w:rFonts w:ascii="Times New Roman"/>
          <w:b w:val="false"/>
          <w:i w:val="false"/>
          <w:color w:val="000000"/>
          <w:sz w:val="28"/>
        </w:rPr>
        <w:t>3-тармағының</w:t>
      </w:r>
      <w:r>
        <w:rPr>
          <w:rFonts w:ascii="Times New Roman"/>
          <w:b w:val="false"/>
          <w:i w:val="false"/>
          <w:color w:val="000000"/>
          <w:sz w:val="28"/>
        </w:rPr>
        <w:t xml:space="preserve"> елуінші, елу бірінші абзацтарын қоспағанда, 2023 жылғы 1 шілдеден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528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6"/>
    <w:bookmarkStart w:name="z9" w:id="7"/>
    <w:p>
      <w:pPr>
        <w:spacing w:after="0"/>
        <w:ind w:left="0"/>
        <w:jc w:val="both"/>
      </w:pPr>
      <w:r>
        <w:rPr>
          <w:rFonts w:ascii="Times New Roman"/>
          <w:b w:val="false"/>
          <w:i w:val="false"/>
          <w:color w:val="000000"/>
          <w:sz w:val="28"/>
        </w:rPr>
        <w:t xml:space="preserve">
      1. "Қазақстан Республикасы Iшкi iстер министрлiгiнiң мәселелерi" туралы Қазақстан Республикасы Үкіметінің 2005 жылғы 22 маусымдағы № 607 </w:t>
      </w:r>
      <w:r>
        <w:rPr>
          <w:rFonts w:ascii="Times New Roman"/>
          <w:b w:val="false"/>
          <w:i w:val="false"/>
          <w:color w:val="000000"/>
          <w:sz w:val="28"/>
        </w:rPr>
        <w:t>қаулысында:</w:t>
      </w:r>
    </w:p>
    <w:bookmarkEnd w:id="7"/>
    <w:bookmarkStart w:name="z10" w:id="8"/>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Ішкі істер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129-1) тармақшамен толықтырылсын:</w:t>
      </w:r>
    </w:p>
    <w:bookmarkStart w:name="z12" w:id="9"/>
    <w:p>
      <w:pPr>
        <w:spacing w:after="0"/>
        <w:ind w:left="0"/>
        <w:jc w:val="both"/>
      </w:pPr>
      <w:r>
        <w:rPr>
          <w:rFonts w:ascii="Times New Roman"/>
          <w:b w:val="false"/>
          <w:i w:val="false"/>
          <w:color w:val="000000"/>
          <w:sz w:val="28"/>
        </w:rPr>
        <w:t>
      "129-1) халықты әлеуметтік қорғау, денсаулық сақтау және білім беру саласындағы уәкілетті органдармен бірлесіп әлеуметтік бейімсіздікке және әлеуметтік депривацияға алып келген қатыгездікпен қараудың болуын бағалау өлшемшарттарын әзірлейді және бекітеді;".</w:t>
      </w:r>
    </w:p>
    <w:bookmarkEnd w:id="9"/>
    <w:bookmarkStart w:name="z13" w:id="10"/>
    <w:p>
      <w:pPr>
        <w:spacing w:after="0"/>
        <w:ind w:left="0"/>
        <w:jc w:val="both"/>
      </w:pPr>
      <w:r>
        <w:rPr>
          <w:rFonts w:ascii="Times New Roman"/>
          <w:b w:val="false"/>
          <w:i w:val="false"/>
          <w:color w:val="000000"/>
          <w:sz w:val="28"/>
        </w:rPr>
        <w:t xml:space="preserve">
      2. "Қазақстан Республикасы Денсаулық сақтау және Ұлттық экономика министрліктерінің кейбір мәселелері туралы" Қазақстан Республикасы Үкіметінің 2017 жылғы 17 ақпандағы № 71 </w:t>
      </w:r>
      <w:r>
        <w:rPr>
          <w:rFonts w:ascii="Times New Roman"/>
          <w:b w:val="false"/>
          <w:i w:val="false"/>
          <w:color w:val="000000"/>
          <w:sz w:val="28"/>
        </w:rPr>
        <w:t>қаулысында</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Денсаулық сақтау министрлігі туралы </w:t>
      </w:r>
      <w:r>
        <w:rPr>
          <w:rFonts w:ascii="Times New Roman"/>
          <w:b w:val="false"/>
          <w:i w:val="false"/>
          <w:color w:val="000000"/>
          <w:sz w:val="28"/>
        </w:rPr>
        <w:t>ережеде: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16" w:id="12"/>
    <w:p>
      <w:pPr>
        <w:spacing w:after="0"/>
        <w:ind w:left="0"/>
        <w:jc w:val="both"/>
      </w:pPr>
      <w:r>
        <w:rPr>
          <w:rFonts w:ascii="Times New Roman"/>
          <w:b w:val="false"/>
          <w:i w:val="false"/>
          <w:color w:val="000000"/>
          <w:sz w:val="28"/>
        </w:rPr>
        <w:t>
      мынадай мазмұндағы 8-1) тармақшамен толықтырылсын:</w:t>
      </w:r>
    </w:p>
    <w:bookmarkEnd w:id="12"/>
    <w:p>
      <w:pPr>
        <w:spacing w:after="0"/>
        <w:ind w:left="0"/>
        <w:jc w:val="both"/>
      </w:pPr>
      <w:r>
        <w:rPr>
          <w:rFonts w:ascii="Times New Roman"/>
          <w:b w:val="false"/>
          <w:i w:val="false"/>
          <w:color w:val="000000"/>
          <w:sz w:val="28"/>
        </w:rPr>
        <w:t>
      "8-1) халықты әлеуметтік қорғау және білім беру саласындағы уәкілетті органдармен келісу бойынша денсаулық сақтау саласындағы арнаулы әлеуметтік қызметтер көрсету стандарттарын әзірлеу және бекіту;";</w:t>
      </w:r>
    </w:p>
    <w:bookmarkStart w:name="z17" w:id="13"/>
    <w:p>
      <w:pPr>
        <w:spacing w:after="0"/>
        <w:ind w:left="0"/>
        <w:jc w:val="both"/>
      </w:pPr>
      <w:r>
        <w:rPr>
          <w:rFonts w:ascii="Times New Roman"/>
          <w:b w:val="false"/>
          <w:i w:val="false"/>
          <w:color w:val="000000"/>
          <w:sz w:val="28"/>
        </w:rPr>
        <w:t>
      мынадай мазмұндағы 12-1) және 12-2) тармақшалармен толықтырылсын:</w:t>
      </w:r>
    </w:p>
    <w:bookmarkEnd w:id="13"/>
    <w:p>
      <w:pPr>
        <w:spacing w:after="0"/>
        <w:ind w:left="0"/>
        <w:jc w:val="both"/>
      </w:pPr>
      <w:r>
        <w:rPr>
          <w:rFonts w:ascii="Times New Roman"/>
          <w:b w:val="false"/>
          <w:i w:val="false"/>
          <w:color w:val="000000"/>
          <w:sz w:val="28"/>
        </w:rPr>
        <w:t>
      "12-1) арнаулы әлеуметтік қызметтер көрсету саласындағы бақылауды жүзеге асыру;</w:t>
      </w:r>
    </w:p>
    <w:p>
      <w:pPr>
        <w:spacing w:after="0"/>
        <w:ind w:left="0"/>
        <w:jc w:val="both"/>
      </w:pPr>
      <w:r>
        <w:rPr>
          <w:rFonts w:ascii="Times New Roman"/>
          <w:b w:val="false"/>
          <w:i w:val="false"/>
          <w:color w:val="000000"/>
          <w:sz w:val="28"/>
        </w:rPr>
        <w:t>
      12-2) арнаулы әлеуметтік көрсетілетін қызметтерге қажеттілікті бағалау және айқындау қағидаларын келісу;";</w:t>
      </w:r>
    </w:p>
    <w:bookmarkStart w:name="z18" w:id="14"/>
    <w:p>
      <w:pPr>
        <w:spacing w:after="0"/>
        <w:ind w:left="0"/>
        <w:jc w:val="both"/>
      </w:pPr>
      <w:r>
        <w:rPr>
          <w:rFonts w:ascii="Times New Roman"/>
          <w:b w:val="false"/>
          <w:i w:val="false"/>
          <w:color w:val="000000"/>
          <w:sz w:val="28"/>
        </w:rPr>
        <w:t>
      мынадай мазмұндағы 53-1) тармақшамен толықтырылсын:</w:t>
      </w:r>
    </w:p>
    <w:bookmarkEnd w:id="14"/>
    <w:p>
      <w:pPr>
        <w:spacing w:after="0"/>
        <w:ind w:left="0"/>
        <w:jc w:val="both"/>
      </w:pPr>
      <w:r>
        <w:rPr>
          <w:rFonts w:ascii="Times New Roman"/>
          <w:b w:val="false"/>
          <w:i w:val="false"/>
          <w:color w:val="000000"/>
          <w:sz w:val="28"/>
        </w:rPr>
        <w:t>
      "53-1) кәсіптік стандартқа сәйкес әлеуметтік қызметкерлерді аттестаттау бағдарламасын әзірлеу;";</w:t>
      </w:r>
    </w:p>
    <w:bookmarkStart w:name="z19" w:id="15"/>
    <w:p>
      <w:pPr>
        <w:spacing w:after="0"/>
        <w:ind w:left="0"/>
        <w:jc w:val="both"/>
      </w:pPr>
      <w:r>
        <w:rPr>
          <w:rFonts w:ascii="Times New Roman"/>
          <w:b w:val="false"/>
          <w:i w:val="false"/>
          <w:color w:val="000000"/>
          <w:sz w:val="28"/>
        </w:rPr>
        <w:t xml:space="preserve">
      мынадай мазмұндағы 97-1) тармақшамен толықтырылсын: </w:t>
      </w:r>
    </w:p>
    <w:bookmarkEnd w:id="15"/>
    <w:p>
      <w:pPr>
        <w:spacing w:after="0"/>
        <w:ind w:left="0"/>
        <w:jc w:val="both"/>
      </w:pPr>
      <w:r>
        <w:rPr>
          <w:rFonts w:ascii="Times New Roman"/>
          <w:b w:val="false"/>
          <w:i w:val="false"/>
          <w:color w:val="000000"/>
          <w:sz w:val="28"/>
        </w:rPr>
        <w:t xml:space="preserve">
      "97-1) Қазақстан Республикасының Ішкі істер министрлігімен және әлеуметтік қорғау және білім беру саласындағы уәкілетті органдармен бірлесіп әлеуметтік бейімсіздікке және әлеуметтік депривацияға алып келген қатыгездікпен қараудың болуын бағалау өлшемшарттарын айқындау;";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262)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"262) әлеуметтік қорғау саласындағы уәкілетті органмен келісу бойынша денсаулық сақтау саласындағы кәсіптік стандарттарды әзірлеу және бекіту;".</w:t>
      </w:r>
    </w:p>
    <w:bookmarkStart w:name="z20" w:id="16"/>
    <w:p>
      <w:pPr>
        <w:spacing w:after="0"/>
        <w:ind w:left="0"/>
        <w:jc w:val="both"/>
      </w:pPr>
      <w:r>
        <w:rPr>
          <w:rFonts w:ascii="Times New Roman"/>
          <w:b w:val="false"/>
          <w:i w:val="false"/>
          <w:color w:val="000000"/>
          <w:sz w:val="28"/>
        </w:rPr>
        <w:t xml:space="preserve">
      3. "Қазақстан Республикасы Еңбек және халықты әлеуметтік қорғау министрлігінің кейбір мәселелері" туралы Қазақстан Республикасы Үкіметінің 2017 жылғы 18 ақпандағы № 81 </w:t>
      </w:r>
      <w:r>
        <w:rPr>
          <w:rFonts w:ascii="Times New Roman"/>
          <w:b w:val="false"/>
          <w:i w:val="false"/>
          <w:color w:val="000000"/>
          <w:sz w:val="28"/>
        </w:rPr>
        <w:t>қаулысында</w:t>
      </w:r>
      <w:r>
        <w:rPr>
          <w:rFonts w:ascii="Times New Roman"/>
          <w:b w:val="false"/>
          <w:i w:val="false"/>
          <w:color w:val="000000"/>
          <w:sz w:val="28"/>
        </w:rPr>
        <w:t>:</w:t>
      </w:r>
    </w:p>
    <w:bookmarkEnd w:id="16"/>
    <w:bookmarkStart w:name="z21" w:id="17"/>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Еңбек және халықты әлеуметтік қорғау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Қазақстан Республикасы еңбек заңнамасының, оның ішінде еңбек қауіпсіздігі және еңбекті қорғау жөніндегі талаптардың, халықты жұмыспен қамту, зейнетақымен қамсыздандыру, мүгедектігі бар адамдарды әлеуметтік қорғау туралы, міндетті әлеуметтік сақтандыру, арнаулы әлеуметтік көрсетілетін қызметтер, сондай-ақ өз құзыреті шегінде халықтың көші-қоны туралы заңнаманың сақталуына мемлекеттік бақылауды ұйымдастыру және жүзеге асыру, шетелде еңбек қызметін жүзеге асыратын Қазақстан Республикасы азаматтарының еңбек құқықтарын қорғау бойынша ведомствоаралық үйлестіруді жүзеге асыру, еңбек инспекциясы жөніндегі жергілікті органның қызметін үйлестіру және оның қызметін тексеруді жүзеге асыру;</w:t>
      </w:r>
    </w:p>
    <w:p>
      <w:pPr>
        <w:spacing w:after="0"/>
        <w:ind w:left="0"/>
        <w:jc w:val="both"/>
      </w:pPr>
      <w:r>
        <w:rPr>
          <w:rFonts w:ascii="Times New Roman"/>
          <w:b w:val="false"/>
          <w:i w:val="false"/>
          <w:color w:val="000000"/>
          <w:sz w:val="28"/>
        </w:rPr>
        <w:t>
       3) өз құзыреті шегінде нормативтік құқықтық, құқықтық актілерді, оның ішінде әдістемелік ұсынымдарды, есептік, статистикалық және есептік құжаттама нысандарын, ведомстволық статистикалық байқаулар нысандарын, сондай-ақ оларды еңбек, жұмыспен қамту, көші-қон және халықты әлеуметтік қорғау, әлеуметтік қамсыздандыру, оның ішінде зейнетақымен қамсыздандыру және міндетті әлеуметтік сақтандыру салаcында ұсыну қағидаларын әзірлеу және бекіту;";</w:t>
      </w:r>
    </w:p>
    <w:bookmarkStart w:name="z24" w:id="18"/>
    <w:p>
      <w:pPr>
        <w:spacing w:after="0"/>
        <w:ind w:left="0"/>
        <w:jc w:val="both"/>
      </w:pPr>
      <w:r>
        <w:rPr>
          <w:rFonts w:ascii="Times New Roman"/>
          <w:b w:val="false"/>
          <w:i w:val="false"/>
          <w:color w:val="000000"/>
          <w:sz w:val="28"/>
        </w:rPr>
        <w:t>
      мынадай мазмұндағы 4-1) және 4-2) тармақшалармен толықтырылсын:</w:t>
      </w:r>
    </w:p>
    <w:bookmarkEnd w:id="18"/>
    <w:p>
      <w:pPr>
        <w:spacing w:after="0"/>
        <w:ind w:left="0"/>
        <w:jc w:val="both"/>
      </w:pPr>
      <w:r>
        <w:rPr>
          <w:rFonts w:ascii="Times New Roman"/>
          <w:b w:val="false"/>
          <w:i w:val="false"/>
          <w:color w:val="000000"/>
          <w:sz w:val="28"/>
        </w:rPr>
        <w:t>
      "4-1) мемлекеттік басқару жүйесін дамыту саласындағы уәкілетті орган бекітетін мемлекеттік органдар қызметіне салалық (ведомстволық) функционалдық шолулар жүргізу жөніндегі әдістемеге сәйкес қызметтің функционалдық талдауын дербес жүргізу;</w:t>
      </w:r>
    </w:p>
    <w:p>
      <w:pPr>
        <w:spacing w:after="0"/>
        <w:ind w:left="0"/>
        <w:jc w:val="both"/>
      </w:pPr>
      <w:r>
        <w:rPr>
          <w:rFonts w:ascii="Times New Roman"/>
          <w:b w:val="false"/>
          <w:i w:val="false"/>
          <w:color w:val="000000"/>
          <w:sz w:val="28"/>
        </w:rPr>
        <w:t>
      4-2) цифрлық трансформацияны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 халықаралық ынтымақтастықты жүзеге асыру және жетекшілік ететін қызмет салаларында оның дамуын қамтамасыз ету;"; </w:t>
      </w:r>
    </w:p>
    <w:bookmarkStart w:name="z26" w:id="19"/>
    <w:p>
      <w:pPr>
        <w:spacing w:after="0"/>
        <w:ind w:left="0"/>
        <w:jc w:val="both"/>
      </w:pPr>
      <w:r>
        <w:rPr>
          <w:rFonts w:ascii="Times New Roman"/>
          <w:b w:val="false"/>
          <w:i w:val="false"/>
          <w:color w:val="000000"/>
          <w:sz w:val="28"/>
        </w:rPr>
        <w:t>
      мынадай мазмұндағы 17-1), 17-2), 17-3) және 17-4) тармақшалармен толықтырылсын:</w:t>
      </w:r>
    </w:p>
    <w:bookmarkEnd w:id="19"/>
    <w:p>
      <w:pPr>
        <w:spacing w:after="0"/>
        <w:ind w:left="0"/>
        <w:jc w:val="both"/>
      </w:pPr>
      <w:r>
        <w:rPr>
          <w:rFonts w:ascii="Times New Roman"/>
          <w:b w:val="false"/>
          <w:i w:val="false"/>
          <w:color w:val="000000"/>
          <w:sz w:val="28"/>
        </w:rPr>
        <w:t>
      "17-1) тиісті жылға демалыс күндерін ауыстыруды бекіту;</w:t>
      </w:r>
    </w:p>
    <w:p>
      <w:pPr>
        <w:spacing w:after="0"/>
        <w:ind w:left="0"/>
        <w:jc w:val="both"/>
      </w:pPr>
      <w:r>
        <w:rPr>
          <w:rFonts w:ascii="Times New Roman"/>
          <w:b w:val="false"/>
          <w:i w:val="false"/>
          <w:color w:val="000000"/>
          <w:sz w:val="28"/>
        </w:rPr>
        <w:t>
      17-2) кәсіптік мерекелерді белгілеу тәртібін әзірлеу және бекіту;</w:t>
      </w:r>
    </w:p>
    <w:p>
      <w:pPr>
        <w:spacing w:after="0"/>
        <w:ind w:left="0"/>
        <w:jc w:val="both"/>
      </w:pPr>
      <w:r>
        <w:rPr>
          <w:rFonts w:ascii="Times New Roman"/>
          <w:b w:val="false"/>
          <w:i w:val="false"/>
          <w:color w:val="000000"/>
          <w:sz w:val="28"/>
        </w:rPr>
        <w:t>
      17-3) кәсіптік мерекелердің тізбесін бекіту;</w:t>
      </w:r>
    </w:p>
    <w:p>
      <w:pPr>
        <w:spacing w:after="0"/>
        <w:ind w:left="0"/>
        <w:jc w:val="both"/>
      </w:pPr>
      <w:r>
        <w:rPr>
          <w:rFonts w:ascii="Times New Roman"/>
          <w:b w:val="false"/>
          <w:i w:val="false"/>
          <w:color w:val="000000"/>
          <w:sz w:val="28"/>
        </w:rPr>
        <w:t>
      17-4) акцияларының бақылау пакеттері мемлекетке тиесілі ұлттық компаниялардың, акционерлік қоғамдардың басшы қызметкерлеріне еңбекақы төлеу және сыйлықақы беру шарттары туралы үлгілік ережені бекіту;";</w:t>
      </w:r>
    </w:p>
    <w:bookmarkStart w:name="z27" w:id="20"/>
    <w:p>
      <w:pPr>
        <w:spacing w:after="0"/>
        <w:ind w:left="0"/>
        <w:jc w:val="both"/>
      </w:pPr>
      <w:r>
        <w:rPr>
          <w:rFonts w:ascii="Times New Roman"/>
          <w:b w:val="false"/>
          <w:i w:val="false"/>
          <w:color w:val="000000"/>
          <w:sz w:val="28"/>
        </w:rPr>
        <w:t>
      мынадай мазмұндағы 29-1) тармақшамен толықтырылсын:</w:t>
      </w:r>
    </w:p>
    <w:bookmarkEnd w:id="20"/>
    <w:p>
      <w:pPr>
        <w:spacing w:after="0"/>
        <w:ind w:left="0"/>
        <w:jc w:val="both"/>
      </w:pPr>
      <w:r>
        <w:rPr>
          <w:rFonts w:ascii="Times New Roman"/>
          <w:b w:val="false"/>
          <w:i w:val="false"/>
          <w:color w:val="000000"/>
          <w:sz w:val="28"/>
        </w:rPr>
        <w:t>
      "29-1) әлеуметтік қорғау және жұмыспен қамту саласындағы кәсіптік стандарттарды бекіту;";</w:t>
      </w:r>
    </w:p>
    <w:bookmarkStart w:name="z28" w:id="21"/>
    <w:p>
      <w:pPr>
        <w:spacing w:after="0"/>
        <w:ind w:left="0"/>
        <w:jc w:val="both"/>
      </w:pPr>
      <w:r>
        <w:rPr>
          <w:rFonts w:ascii="Times New Roman"/>
          <w:b w:val="false"/>
          <w:i w:val="false"/>
          <w:color w:val="000000"/>
          <w:sz w:val="28"/>
        </w:rPr>
        <w:t>
      мынадай мазмұндағы 47-1) тармақшамен толықтырылсын:</w:t>
      </w:r>
    </w:p>
    <w:bookmarkEnd w:id="21"/>
    <w:p>
      <w:pPr>
        <w:spacing w:after="0"/>
        <w:ind w:left="0"/>
        <w:jc w:val="both"/>
      </w:pPr>
      <w:r>
        <w:rPr>
          <w:rFonts w:ascii="Times New Roman"/>
          <w:b w:val="false"/>
          <w:i w:val="false"/>
          <w:color w:val="000000"/>
          <w:sz w:val="28"/>
        </w:rPr>
        <w:t>
      "47-1) тиісті уәкілетті органдардың еңбек қауіпсіздігі және еңбекті қорғау саласындағы нормативтік құқықтық актілерді қабылдау тәртібін белгілеу";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"67) кәсіптік оқытуды ұйымдастыру және қаржыландыру тәртібін айқындау;";</w:t>
      </w:r>
    </w:p>
    <w:bookmarkStart w:name="z30" w:id="22"/>
    <w:p>
      <w:pPr>
        <w:spacing w:after="0"/>
        <w:ind w:left="0"/>
        <w:jc w:val="both"/>
      </w:pPr>
      <w:r>
        <w:rPr>
          <w:rFonts w:ascii="Times New Roman"/>
          <w:b w:val="false"/>
          <w:i w:val="false"/>
          <w:color w:val="000000"/>
          <w:sz w:val="28"/>
        </w:rPr>
        <w:t>
      мынадай мазмұндағы 67-1) тармақшамен толықтырылсын:</w:t>
      </w:r>
    </w:p>
    <w:bookmarkEnd w:id="22"/>
    <w:p>
      <w:pPr>
        <w:spacing w:after="0"/>
        <w:ind w:left="0"/>
        <w:jc w:val="both"/>
      </w:pPr>
      <w:r>
        <w:rPr>
          <w:rFonts w:ascii="Times New Roman"/>
          <w:b w:val="false"/>
          <w:i w:val="false"/>
          <w:color w:val="000000"/>
          <w:sz w:val="28"/>
        </w:rPr>
        <w:t>
      "67-1) субсидияланатын жұмыс орындарын ұйымдастыру және субсидияланатын жұмыс орындарына жұмысқа орналастырылған адамдардың жалақысын субсидиялау тәртібін айқындау;";</w:t>
      </w:r>
    </w:p>
    <w:bookmarkStart w:name="z31" w:id="23"/>
    <w:p>
      <w:pPr>
        <w:spacing w:after="0"/>
        <w:ind w:left="0"/>
        <w:jc w:val="both"/>
      </w:pPr>
      <w:r>
        <w:rPr>
          <w:rFonts w:ascii="Times New Roman"/>
          <w:b w:val="false"/>
          <w:i w:val="false"/>
          <w:color w:val="000000"/>
          <w:sz w:val="28"/>
        </w:rPr>
        <w:t>
      мынадай мазмұндағы 70-1) тармақшамен толықтырылсын:</w:t>
      </w:r>
    </w:p>
    <w:bookmarkEnd w:id="23"/>
    <w:p>
      <w:pPr>
        <w:spacing w:after="0"/>
        <w:ind w:left="0"/>
        <w:jc w:val="both"/>
      </w:pPr>
      <w:r>
        <w:rPr>
          <w:rFonts w:ascii="Times New Roman"/>
          <w:b w:val="false"/>
          <w:i w:val="false"/>
          <w:color w:val="000000"/>
          <w:sz w:val="28"/>
        </w:rPr>
        <w:t>
      "70-1) мүгедектігі бар адамдардың орталықтандырылған дерекқорын қалыптастыру, мүгедектіктің себептеріне, құрылымы мен жай-күйіне мониторинг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"79) ақпараттық жүйелердің және дерекқорлардың жұмысы, оларды сүйемелдеу және оларға қол жеткізу қағидаларын әзірлеу және бекіту;";</w:t>
      </w:r>
    </w:p>
    <w:bookmarkStart w:name="z34" w:id="24"/>
    <w:p>
      <w:pPr>
        <w:spacing w:after="0"/>
        <w:ind w:left="0"/>
        <w:jc w:val="both"/>
      </w:pPr>
      <w:r>
        <w:rPr>
          <w:rFonts w:ascii="Times New Roman"/>
          <w:b w:val="false"/>
          <w:i w:val="false"/>
          <w:color w:val="000000"/>
          <w:sz w:val="28"/>
        </w:rPr>
        <w:t>
      мынадай мазмұндағы 80-1) тармақшамен толықтырылсын:</w:t>
      </w:r>
    </w:p>
    <w:bookmarkEnd w:id="24"/>
    <w:p>
      <w:pPr>
        <w:spacing w:after="0"/>
        <w:ind w:left="0"/>
        <w:jc w:val="both"/>
      </w:pPr>
      <w:r>
        <w:rPr>
          <w:rFonts w:ascii="Times New Roman"/>
          <w:b w:val="false"/>
          <w:i w:val="false"/>
          <w:color w:val="000000"/>
          <w:sz w:val="28"/>
        </w:rPr>
        <w:t>
      "80-1) өздеріне қатысты пробация қолданылатын адамдарға әлеуметтік-құқықтық көмек көрсету қағидаларын келісу;";</w:t>
      </w:r>
    </w:p>
    <w:bookmarkStart w:name="z35" w:id="25"/>
    <w:p>
      <w:pPr>
        <w:spacing w:after="0"/>
        <w:ind w:left="0"/>
        <w:jc w:val="both"/>
      </w:pPr>
      <w:r>
        <w:rPr>
          <w:rFonts w:ascii="Times New Roman"/>
          <w:b w:val="false"/>
          <w:i w:val="false"/>
          <w:color w:val="000000"/>
          <w:sz w:val="28"/>
        </w:rPr>
        <w:t>
      мынадай мазмұндағы 82-1) тармақшамен толықтырылсын:</w:t>
      </w:r>
    </w:p>
    <w:bookmarkEnd w:id="25"/>
    <w:p>
      <w:pPr>
        <w:spacing w:after="0"/>
        <w:ind w:left="0"/>
        <w:jc w:val="both"/>
      </w:pPr>
      <w:r>
        <w:rPr>
          <w:rFonts w:ascii="Times New Roman"/>
          <w:b w:val="false"/>
          <w:i w:val="false"/>
          <w:color w:val="000000"/>
          <w:sz w:val="28"/>
        </w:rPr>
        <w:t>
      "82-1) кәсіпкерлік бастамашылыққа жәрдемдесу жөніндегі қызметтерді алуға құқығы бар жеке тұлғалардың жекелеген санаттарын айқындау;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"85) облыстардағы, республикалық маңызы бар қалалардағы және астанадағы көші-қон процестерін реттеудің үлгілік қағидаларын әзірлеу және бекіту;";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"93) көшіп-қонушылар мен этникалық қазақтардың бірыңғай дерекқорын қалыптастыру және ішкі істер органдарының, ұлттық қауіпсіздік органының, Сыртқы істер министрлігінің тиісті ақпараттық жүйелерімен өзара іс-қимылды қамтамасыз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"98) еңбек мобильділігі орталығының үлгілік жарғысын және мансап орталығының үлгілік ережесін әзірлеу және бекіту;";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"106) жұмыс іздеп жүрген адамдарды, жұмыссыздарды тіркеу және мансап орталықтары көрсететін еңбек делдалдығын жүзеге асыру қағидаларын әзірлеу және бекіту;";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"114) қандастарды қабылдаудың өңірлік квотасына енгізу жөніндегі комиссияның үлгілік ережесін, сондай-ақ қандастарды қабылдаудың өңірлік квотасынан тыс Қазақстан Республикасына қоныс аударған қандастарға және олардың отбасы мүшелеріне жәрдемақылар төлеудің үлгілік қағидалары мен шарттарын бекіту;";</w:t>
      </w:r>
    </w:p>
    <w:bookmarkStart w:name="z41" w:id="26"/>
    <w:p>
      <w:pPr>
        <w:spacing w:after="0"/>
        <w:ind w:left="0"/>
        <w:jc w:val="both"/>
      </w:pPr>
      <w:r>
        <w:rPr>
          <w:rFonts w:ascii="Times New Roman"/>
          <w:b w:val="false"/>
          <w:i w:val="false"/>
          <w:color w:val="000000"/>
          <w:sz w:val="28"/>
        </w:rPr>
        <w:t>
      мынадай мазмұндағы 119-1) және 119-2) тармақшалармен толықтырылсын:</w:t>
      </w:r>
    </w:p>
    <w:bookmarkEnd w:id="26"/>
    <w:p>
      <w:pPr>
        <w:spacing w:after="0"/>
        <w:ind w:left="0"/>
        <w:jc w:val="both"/>
      </w:pPr>
      <w:r>
        <w:rPr>
          <w:rFonts w:ascii="Times New Roman"/>
          <w:b w:val="false"/>
          <w:i w:val="false"/>
          <w:color w:val="000000"/>
          <w:sz w:val="28"/>
        </w:rPr>
        <w:t>
      "119-1) Қазақстандық қызметкерлердің тәлімгерлігін ұйымдастыру қағидаларын және шетелдік жұмыс күшін тартатын жұмыс берушілерге қойылатын талаптарды әзірлеу және бекіту;</w:t>
      </w:r>
    </w:p>
    <w:p>
      <w:pPr>
        <w:spacing w:after="0"/>
        <w:ind w:left="0"/>
        <w:jc w:val="both"/>
      </w:pPr>
      <w:r>
        <w:rPr>
          <w:rFonts w:ascii="Times New Roman"/>
          <w:b w:val="false"/>
          <w:i w:val="false"/>
          <w:color w:val="000000"/>
          <w:sz w:val="28"/>
        </w:rPr>
        <w:t>
      119-2) авторлық мектептерді ашу жөніндегі әдістемелік нұсқауды әзірлеу және бекіту;";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125)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"125) міндетті зейнетақы жарналары, жұмыс берушінің міндетті зейнетақы жарналары, міндетті кәсіптік зейнетақы жарналары аударылған жеке тұлғалардың дерекқорын қалыптастыру қағидаларын әзірлеу және бекіту;";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126)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"126) орталық атқарушы органның және бірыңғай жинақтаушы зейнетақы қорының ақпараттық жүйелері арасында жеке зейнетақы шоттары, шартты зейнетақы шоттары бойынша қозғалыс туралы, сондай-ақ алушылар мен зейнетақы төлемдерінің мөлшерлері туралы ақпарат алмасу қағидаларын әзірлеу және бекіту;";</w:t>
      </w:r>
    </w:p>
    <w:bookmarkStart w:name="z44" w:id="27"/>
    <w:p>
      <w:pPr>
        <w:spacing w:after="0"/>
        <w:ind w:left="0"/>
        <w:jc w:val="both"/>
      </w:pPr>
      <w:r>
        <w:rPr>
          <w:rFonts w:ascii="Times New Roman"/>
          <w:b w:val="false"/>
          <w:i w:val="false"/>
          <w:color w:val="000000"/>
          <w:sz w:val="28"/>
        </w:rPr>
        <w:t>
      мынадай мазмұндағы 130-1) тармақшамен толықтырылсын:</w:t>
      </w:r>
    </w:p>
    <w:bookmarkEnd w:id="27"/>
    <w:p>
      <w:pPr>
        <w:spacing w:after="0"/>
        <w:ind w:left="0"/>
        <w:jc w:val="both"/>
      </w:pPr>
      <w:r>
        <w:rPr>
          <w:rFonts w:ascii="Times New Roman"/>
          <w:b w:val="false"/>
          <w:i w:val="false"/>
          <w:color w:val="000000"/>
          <w:sz w:val="28"/>
        </w:rPr>
        <w:t>
      "130-1) жаппай саяси қуғын-сүргіндер құрбандарына ақшалай өтемақы төлеу тәртібін бекіту;";</w:t>
      </w:r>
    </w:p>
    <w:bookmarkStart w:name="z45" w:id="28"/>
    <w:p>
      <w:pPr>
        <w:spacing w:after="0"/>
        <w:ind w:left="0"/>
        <w:jc w:val="both"/>
      </w:pPr>
      <w:r>
        <w:rPr>
          <w:rFonts w:ascii="Times New Roman"/>
          <w:b w:val="false"/>
          <w:i w:val="false"/>
          <w:color w:val="000000"/>
          <w:sz w:val="28"/>
        </w:rPr>
        <w:t>
      мынадай мазмұндағы 131-1) тармақшамен толықтырылсын:</w:t>
      </w:r>
    </w:p>
    <w:bookmarkEnd w:id="28"/>
    <w:p>
      <w:pPr>
        <w:spacing w:after="0"/>
        <w:ind w:left="0"/>
        <w:jc w:val="both"/>
      </w:pPr>
      <w:r>
        <w:rPr>
          <w:rFonts w:ascii="Times New Roman"/>
          <w:b w:val="false"/>
          <w:i w:val="false"/>
          <w:color w:val="000000"/>
          <w:sz w:val="28"/>
        </w:rPr>
        <w:t>
      "131-1) арнаулы әлеуметтік қызметтер көрсету орталықтарының жасына байланысты, еңбек сіңірген жылдары үшін зейнетақы төлемдерін және мемлекеттік әлеуметтік жәрдемақыларды пайдалану қағидаларын әзірлеу және бекіту;";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143-1)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"143-1) Қазақстан Республикасының Ұлттық Банкімен, сондай-ақ салықтардың және бюджетке төленетін басқа да міндетті төлемдердің түсімдерін қамтамасыз ету саласындағы басшылықты жүзеге асыратын уәкілетті органмен және мемлекеттік жоспарлау жөніндегі, денсаулық сақтау саласындағы және ақпараттандыру саласындағы уәкілетті органдармен келісу бойынша бірыңғай төлемнің артық (қате) төленген және (немесе) бірыңғай төлемді уақтылы және (немесе) толық төлемегені үшін өсімпұлдың сомаларын төлеу, аудару және бөлу, сондай-ақ қайтару тәртібін айқындау;";</w:t>
      </w:r>
    </w:p>
    <w:bookmarkStart w:name="z47" w:id="29"/>
    <w:p>
      <w:pPr>
        <w:spacing w:after="0"/>
        <w:ind w:left="0"/>
        <w:jc w:val="both"/>
      </w:pPr>
      <w:r>
        <w:rPr>
          <w:rFonts w:ascii="Times New Roman"/>
          <w:b w:val="false"/>
          <w:i w:val="false"/>
          <w:color w:val="000000"/>
          <w:sz w:val="28"/>
        </w:rPr>
        <w:t>
      мынадай мазмұндағы 143-2) тармақшамен толықтырылсын:</w:t>
      </w:r>
    </w:p>
    <w:bookmarkEnd w:id="29"/>
    <w:p>
      <w:pPr>
        <w:spacing w:after="0"/>
        <w:ind w:left="0"/>
        <w:jc w:val="both"/>
      </w:pPr>
      <w:r>
        <w:rPr>
          <w:rFonts w:ascii="Times New Roman"/>
          <w:b w:val="false"/>
          <w:i w:val="false"/>
          <w:color w:val="000000"/>
          <w:sz w:val="28"/>
        </w:rPr>
        <w:t>
      "143-2) төлеушілерге әлеуметтік аударымдардың жай-күйі мен қозғалысы туралы, сондай-ақ міндетті әлеуметтік сақтандыру жүйесіне қатысушыларға тағайындалған әлеуметтік төлем сомасы туралы не оны тағайындаудан бас тарту туралы ақпарат беру тәртібін айқындау;";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"148) Қордың қаржылық және өзге де есептілігінің тізбесін, нысандарын, оларды ұсыну мерзімдерін айқындау;"; </w:t>
      </w:r>
    </w:p>
    <w:bookmarkStart w:name="z49" w:id="30"/>
    <w:p>
      <w:pPr>
        <w:spacing w:after="0"/>
        <w:ind w:left="0"/>
        <w:jc w:val="both"/>
      </w:pPr>
      <w:r>
        <w:rPr>
          <w:rFonts w:ascii="Times New Roman"/>
          <w:b w:val="false"/>
          <w:i w:val="false"/>
          <w:color w:val="000000"/>
          <w:sz w:val="28"/>
        </w:rPr>
        <w:t>
      мынадай мазмұндағы 158-1) тармақшамен толықтырылсын:</w:t>
      </w:r>
    </w:p>
    <w:bookmarkEnd w:id="30"/>
    <w:p>
      <w:pPr>
        <w:spacing w:after="0"/>
        <w:ind w:left="0"/>
        <w:jc w:val="both"/>
      </w:pPr>
      <w:r>
        <w:rPr>
          <w:rFonts w:ascii="Times New Roman"/>
          <w:b w:val="false"/>
          <w:i w:val="false"/>
          <w:color w:val="000000"/>
          <w:sz w:val="28"/>
        </w:rPr>
        <w:t>
      "158-1) білім беру, азаматтардың денсаулығын қорғау саласындағы уәкілетті органдармен бірлесіп, мүмкіндігі шектеулі балаларды әлеуметтік және медициналық-педагогикалық түзету арқылы қолдау саласындағы әлеуметтік қызмет көрсету және әлеуметтік қамсыздандыру стандарттарын айқындау;";</w:t>
      </w:r>
    </w:p>
    <w:bookmarkStart w:name="z50" w:id="31"/>
    <w:p>
      <w:pPr>
        <w:spacing w:after="0"/>
        <w:ind w:left="0"/>
        <w:jc w:val="both"/>
      </w:pPr>
      <w:r>
        <w:rPr>
          <w:rFonts w:ascii="Times New Roman"/>
          <w:b w:val="false"/>
          <w:i w:val="false"/>
          <w:color w:val="000000"/>
          <w:sz w:val="28"/>
        </w:rPr>
        <w:t>
      мынадай мазмұндағы 162-1) және 162-2) тармақшалармен толықтырылсын:</w:t>
      </w:r>
    </w:p>
    <w:bookmarkEnd w:id="31"/>
    <w:p>
      <w:pPr>
        <w:spacing w:after="0"/>
        <w:ind w:left="0"/>
        <w:jc w:val="both"/>
      </w:pPr>
      <w:r>
        <w:rPr>
          <w:rFonts w:ascii="Times New Roman"/>
          <w:b w:val="false"/>
          <w:i w:val="false"/>
          <w:color w:val="000000"/>
          <w:sz w:val="28"/>
        </w:rPr>
        <w:t>
      "162-1) кәсіптік стандартқа сәйкес әлеуметтік жұмыскерлерді аттестаттау бағдарламасын әзірлеу және бекіту;</w:t>
      </w:r>
    </w:p>
    <w:p>
      <w:pPr>
        <w:spacing w:after="0"/>
        <w:ind w:left="0"/>
        <w:jc w:val="both"/>
      </w:pPr>
      <w:r>
        <w:rPr>
          <w:rFonts w:ascii="Times New Roman"/>
          <w:b w:val="false"/>
          <w:i w:val="false"/>
          <w:color w:val="000000"/>
          <w:sz w:val="28"/>
        </w:rPr>
        <w:t>
      162-2) әлеуметтік жұмыскерлердің кәсіптік мінез-құлық әдебі нормаларын денсаулық сақтау және білім беру саласындағы уәкілетті органдармен келісу бойынша бекіту;";</w:t>
      </w:r>
    </w:p>
    <w:bookmarkStart w:name="z51" w:id="32"/>
    <w:p>
      <w:pPr>
        <w:spacing w:after="0"/>
        <w:ind w:left="0"/>
        <w:jc w:val="both"/>
      </w:pPr>
      <w:r>
        <w:rPr>
          <w:rFonts w:ascii="Times New Roman"/>
          <w:b w:val="false"/>
          <w:i w:val="false"/>
          <w:color w:val="000000"/>
          <w:sz w:val="28"/>
        </w:rPr>
        <w:t>
      мынадай мазмұндағы 167-2) тармақшамен толықтырылсын:</w:t>
      </w:r>
    </w:p>
    <w:bookmarkEnd w:id="32"/>
    <w:p>
      <w:pPr>
        <w:spacing w:after="0"/>
        <w:ind w:left="0"/>
        <w:jc w:val="both"/>
      </w:pPr>
      <w:r>
        <w:rPr>
          <w:rFonts w:ascii="Times New Roman"/>
          <w:b w:val="false"/>
          <w:i w:val="false"/>
          <w:color w:val="000000"/>
          <w:sz w:val="28"/>
        </w:rPr>
        <w:t>
      "167-2) халықты әлеуметтік қорғау саласындағы мамандар үшін біліктілік санатын беру туралы куәлікті беру және кері қайтарып алу қағидаларын, мерзімдерін әзірлеу және бекіту;";</w:t>
      </w:r>
    </w:p>
    <w:bookmarkStart w:name="z52" w:id="33"/>
    <w:p>
      <w:pPr>
        <w:spacing w:after="0"/>
        <w:ind w:left="0"/>
        <w:jc w:val="both"/>
      </w:pPr>
      <w:r>
        <w:rPr>
          <w:rFonts w:ascii="Times New Roman"/>
          <w:b w:val="false"/>
          <w:i w:val="false"/>
          <w:color w:val="000000"/>
          <w:sz w:val="28"/>
        </w:rPr>
        <w:t>
      мынадай мазмұндағы 177-1) тармақшамен толықтырылсын:</w:t>
      </w:r>
    </w:p>
    <w:bookmarkEnd w:id="33"/>
    <w:p>
      <w:pPr>
        <w:spacing w:after="0"/>
        <w:ind w:left="0"/>
        <w:jc w:val="both"/>
      </w:pPr>
      <w:r>
        <w:rPr>
          <w:rFonts w:ascii="Times New Roman"/>
          <w:b w:val="false"/>
          <w:i w:val="false"/>
          <w:color w:val="000000"/>
          <w:sz w:val="28"/>
        </w:rPr>
        <w:t>
      "177-1) тауарларды өндіретін және (немесе) беретін, жұмыстарды орындайтын, қызметтерді көрсететін, Қазақстан Республикасы мүгедектігі бар адамдарының қоғамдық бірлестіктерінен және (немесе) Қазақстан Республикасы мүгедектігі бар адамдарының қоғамдық бірлестіктері құрған ұйымдардан сатып алынатын жекелеген тауарлар, жұмыстар, көрсетілетін қызметтер түрлерінің тізбесін мемлекеттік сатып алу, бәсекелестікті қорғау және монополистік қызметті шектеу саласындағы уәкілетті органдармен келісу бойынша айқындау;";</w:t>
      </w:r>
    </w:p>
    <w:bookmarkStart w:name="z53" w:id="34"/>
    <w:p>
      <w:pPr>
        <w:spacing w:after="0"/>
        <w:ind w:left="0"/>
        <w:jc w:val="both"/>
      </w:pPr>
      <w:r>
        <w:rPr>
          <w:rFonts w:ascii="Times New Roman"/>
          <w:b w:val="false"/>
          <w:i w:val="false"/>
          <w:color w:val="000000"/>
          <w:sz w:val="28"/>
        </w:rPr>
        <w:t>
      мынадай мазмұндағы 181-1) тармақшамен толықтырылсын:</w:t>
      </w:r>
    </w:p>
    <w:bookmarkEnd w:id="34"/>
    <w:p>
      <w:pPr>
        <w:spacing w:after="0"/>
        <w:ind w:left="0"/>
        <w:jc w:val="both"/>
      </w:pPr>
      <w:r>
        <w:rPr>
          <w:rFonts w:ascii="Times New Roman"/>
          <w:b w:val="false"/>
          <w:i w:val="false"/>
          <w:color w:val="000000"/>
          <w:sz w:val="28"/>
        </w:rPr>
        <w:t>
      "181-1) мүгедектігі бар адамдарды әлеуметтік қорғау саласындағы үйлестіру кеңесін құру;";</w:t>
      </w:r>
    </w:p>
    <w:bookmarkStart w:name="z54" w:id="35"/>
    <w:p>
      <w:pPr>
        <w:spacing w:after="0"/>
        <w:ind w:left="0"/>
        <w:jc w:val="both"/>
      </w:pPr>
      <w:r>
        <w:rPr>
          <w:rFonts w:ascii="Times New Roman"/>
          <w:b w:val="false"/>
          <w:i w:val="false"/>
          <w:color w:val="000000"/>
          <w:sz w:val="28"/>
        </w:rPr>
        <w:t>
      мынадай мазмұндағы 185-1) тармақшамен толықтырылсын:</w:t>
      </w:r>
    </w:p>
    <w:bookmarkEnd w:id="35"/>
    <w:p>
      <w:pPr>
        <w:spacing w:after="0"/>
        <w:ind w:left="0"/>
        <w:jc w:val="both"/>
      </w:pPr>
      <w:r>
        <w:rPr>
          <w:rFonts w:ascii="Times New Roman"/>
          <w:b w:val="false"/>
          <w:i w:val="false"/>
          <w:color w:val="000000"/>
          <w:sz w:val="28"/>
        </w:rPr>
        <w:t>
      "185-1) ақпараттандыру саласындағы уәкілетті органмен келісу бойынша отбасының (адамның) әлеуметтік саламаттылығын айқындау әдістемесін әзірлеу және бекіту;";</w:t>
      </w:r>
    </w:p>
    <w:bookmarkStart w:name="z55" w:id="36"/>
    <w:p>
      <w:pPr>
        <w:spacing w:after="0"/>
        <w:ind w:left="0"/>
        <w:jc w:val="both"/>
      </w:pPr>
      <w:r>
        <w:rPr>
          <w:rFonts w:ascii="Times New Roman"/>
          <w:b w:val="false"/>
          <w:i w:val="false"/>
          <w:color w:val="000000"/>
          <w:sz w:val="28"/>
        </w:rPr>
        <w:t>
      мынадай мазмұндағы 188-1) тармақшамен толықтырылсын:</w:t>
      </w:r>
    </w:p>
    <w:bookmarkEnd w:id="36"/>
    <w:p>
      <w:pPr>
        <w:spacing w:after="0"/>
        <w:ind w:left="0"/>
        <w:jc w:val="both"/>
      </w:pPr>
      <w:r>
        <w:rPr>
          <w:rFonts w:ascii="Times New Roman"/>
          <w:b w:val="false"/>
          <w:i w:val="false"/>
          <w:color w:val="000000"/>
          <w:sz w:val="28"/>
        </w:rPr>
        <w:t>
      "188-1) сауда қызметін реттеу саласындағы уәкілетті орган бекітетін әлеуметтік маңызы бар азық-түлік тауарларының тізбесін келісу;";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және </w:t>
      </w:r>
      <w:r>
        <w:rPr>
          <w:rFonts w:ascii="Times New Roman"/>
          <w:b w:val="false"/>
          <w:i w:val="false"/>
          <w:color w:val="000000"/>
          <w:sz w:val="28"/>
        </w:rPr>
        <w:t>211) тармақшалар</w:t>
      </w:r>
      <w:r>
        <w:rPr>
          <w:rFonts w:ascii="Times New Roman"/>
          <w:b w:val="false"/>
          <w:i w:val="false"/>
          <w:color w:val="000000"/>
          <w:sz w:val="28"/>
        </w:rPr>
        <w:t xml:space="preserve"> алып тасталсын;</w:t>
      </w:r>
    </w:p>
    <w:bookmarkStart w:name="z57" w:id="37"/>
    <w:p>
      <w:pPr>
        <w:spacing w:after="0"/>
        <w:ind w:left="0"/>
        <w:jc w:val="both"/>
      </w:pPr>
      <w:r>
        <w:rPr>
          <w:rFonts w:ascii="Times New Roman"/>
          <w:b w:val="false"/>
          <w:i w:val="false"/>
          <w:color w:val="000000"/>
          <w:sz w:val="28"/>
        </w:rPr>
        <w:t xml:space="preserve">
      Министрлік ведомствосының аумақтық бөлімшелерінің тізбесінде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End w:id="37"/>
    <w:p>
      <w:pPr>
        <w:spacing w:after="0"/>
        <w:ind w:left="0"/>
        <w:jc w:val="both"/>
      </w:pPr>
      <w:r>
        <w:rPr>
          <w:rFonts w:ascii="Times New Roman"/>
          <w:b w:val="false"/>
          <w:i w:val="false"/>
          <w:color w:val="000000"/>
          <w:sz w:val="28"/>
        </w:rPr>
        <w:t>
      "15. Еңбек және әлеуметтік қорғау комитетінің Астана қаласы бойынша департаменті, Астана қаласы.";</w:t>
      </w:r>
    </w:p>
    <w:bookmarkStart w:name="z58" w:id="38"/>
    <w:p>
      <w:pPr>
        <w:spacing w:after="0"/>
        <w:ind w:left="0"/>
        <w:jc w:val="both"/>
      </w:pPr>
      <w:r>
        <w:rPr>
          <w:rFonts w:ascii="Times New Roman"/>
          <w:b w:val="false"/>
          <w:i w:val="false"/>
          <w:color w:val="000000"/>
          <w:sz w:val="28"/>
        </w:rPr>
        <w:t>
      бүкіл мәтін бойынша:</w:t>
      </w:r>
    </w:p>
    <w:bookmarkEnd w:id="38"/>
    <w:bookmarkStart w:name="z59" w:id="39"/>
    <w:p>
      <w:pPr>
        <w:spacing w:after="0"/>
        <w:ind w:left="0"/>
        <w:jc w:val="both"/>
      </w:pPr>
      <w:r>
        <w:rPr>
          <w:rFonts w:ascii="Times New Roman"/>
          <w:b w:val="false"/>
          <w:i w:val="false"/>
          <w:color w:val="000000"/>
          <w:sz w:val="28"/>
        </w:rPr>
        <w:t>
      "қор", "қордан", "қордың" деген сөздер "Қор", "Қордан", "Қордың" деген сөздермен ауыстырылсын.</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528 қаулысына</w:t>
            </w:r>
            <w:r>
              <w:br/>
            </w:r>
            <w:r>
              <w:rPr>
                <w:rFonts w:ascii="Times New Roman"/>
                <w:b w:val="false"/>
                <w:i w:val="false"/>
                <w:color w:val="000000"/>
                <w:sz w:val="20"/>
              </w:rPr>
              <w:t>қосымша</w:t>
            </w:r>
          </w:p>
        </w:tc>
      </w:tr>
    </w:tbl>
    <w:bookmarkStart w:name="z61" w:id="40"/>
    <w:p>
      <w:pPr>
        <w:spacing w:after="0"/>
        <w:ind w:left="0"/>
        <w:jc w:val="left"/>
      </w:pPr>
      <w:r>
        <w:rPr>
          <w:rFonts w:ascii="Times New Roman"/>
          <w:b/>
          <w:i w:val="false"/>
          <w:color w:val="000000"/>
        </w:rPr>
        <w:t xml:space="preserve"> Қазақстан Республикасы Үкіметінің күші жойылған  кейбiр шешiмдерiнiң тiзбесi</w:t>
      </w:r>
    </w:p>
    <w:bookmarkEnd w:id="40"/>
    <w:bookmarkStart w:name="z62" w:id="41"/>
    <w:p>
      <w:pPr>
        <w:spacing w:after="0"/>
        <w:ind w:left="0"/>
        <w:jc w:val="both"/>
      </w:pPr>
      <w:r>
        <w:rPr>
          <w:rFonts w:ascii="Times New Roman"/>
          <w:b w:val="false"/>
          <w:i w:val="false"/>
          <w:color w:val="000000"/>
          <w:sz w:val="28"/>
        </w:rPr>
        <w:t xml:space="preserve">
      1. "Жаппай саяси қуғын-сүргіндер құрбандарына ақшалай өтемақы төлеу қағидаларын бекіту туралы" Қазақстан Республикасы Үкіметінің 2003 жылғы 23 қаңтардағы № 82 </w:t>
      </w:r>
      <w:r>
        <w:rPr>
          <w:rFonts w:ascii="Times New Roman"/>
          <w:b w:val="false"/>
          <w:i w:val="false"/>
          <w:color w:val="000000"/>
          <w:sz w:val="28"/>
        </w:rPr>
        <w:t>қаулысы</w:t>
      </w:r>
      <w:r>
        <w:rPr>
          <w:rFonts w:ascii="Times New Roman"/>
          <w:b w:val="false"/>
          <w:i w:val="false"/>
          <w:color w:val="000000"/>
          <w:sz w:val="28"/>
        </w:rPr>
        <w:t>.</w:t>
      </w:r>
    </w:p>
    <w:bookmarkEnd w:id="41"/>
    <w:bookmarkStart w:name="z63" w:id="42"/>
    <w:p>
      <w:pPr>
        <w:spacing w:after="0"/>
        <w:ind w:left="0"/>
        <w:jc w:val="both"/>
      </w:pPr>
      <w:r>
        <w:rPr>
          <w:rFonts w:ascii="Times New Roman"/>
          <w:b w:val="false"/>
          <w:i w:val="false"/>
          <w:color w:val="000000"/>
          <w:sz w:val="28"/>
        </w:rPr>
        <w:t xml:space="preserve">
      2. "Мүгедектігі бар адамдарды әлеуметтік қорғау саласындағы үйлестіру кеңесін құру туралы" Қазақстан Республикасы Үкіметінің 2005 жылғы 21 желтоқсандағы № 1266 </w:t>
      </w:r>
      <w:r>
        <w:rPr>
          <w:rFonts w:ascii="Times New Roman"/>
          <w:b w:val="false"/>
          <w:i w:val="false"/>
          <w:color w:val="000000"/>
          <w:sz w:val="28"/>
        </w:rPr>
        <w:t>қаулысы</w:t>
      </w:r>
      <w:r>
        <w:rPr>
          <w:rFonts w:ascii="Times New Roman"/>
          <w:b w:val="false"/>
          <w:i w:val="false"/>
          <w:color w:val="000000"/>
          <w:sz w:val="28"/>
        </w:rPr>
        <w:t>.</w:t>
      </w:r>
    </w:p>
    <w:bookmarkEnd w:id="42"/>
    <w:bookmarkStart w:name="z64" w:id="43"/>
    <w:p>
      <w:pPr>
        <w:spacing w:after="0"/>
        <w:ind w:left="0"/>
        <w:jc w:val="both"/>
      </w:pPr>
      <w:r>
        <w:rPr>
          <w:rFonts w:ascii="Times New Roman"/>
          <w:b w:val="false"/>
          <w:i w:val="false"/>
          <w:color w:val="000000"/>
          <w:sz w:val="28"/>
        </w:rPr>
        <w:t xml:space="preserve">
      3. "Қазақстан Республикасы Үкiметiнiң 2005 жылғы 21 желтоқсандағы № 1266 қаулысына толықтырулар мен өзгерiстер енгiзу туралы" Қазақстан Республикасы Үкiметiнiң 2006 жылғы 7 шілдедегі № 644 </w:t>
      </w:r>
      <w:r>
        <w:rPr>
          <w:rFonts w:ascii="Times New Roman"/>
          <w:b w:val="false"/>
          <w:i w:val="false"/>
          <w:color w:val="000000"/>
          <w:sz w:val="28"/>
        </w:rPr>
        <w:t>қаулысы</w:t>
      </w:r>
      <w:r>
        <w:rPr>
          <w:rFonts w:ascii="Times New Roman"/>
          <w:b w:val="false"/>
          <w:i w:val="false"/>
          <w:color w:val="000000"/>
          <w:sz w:val="28"/>
        </w:rPr>
        <w:t>.</w:t>
      </w:r>
    </w:p>
    <w:bookmarkEnd w:id="43"/>
    <w:bookmarkStart w:name="z65" w:id="44"/>
    <w:p>
      <w:pPr>
        <w:spacing w:after="0"/>
        <w:ind w:left="0"/>
        <w:jc w:val="both"/>
      </w:pPr>
      <w:r>
        <w:rPr>
          <w:rFonts w:ascii="Times New Roman"/>
          <w:b w:val="false"/>
          <w:i w:val="false"/>
          <w:color w:val="000000"/>
          <w:sz w:val="28"/>
        </w:rPr>
        <w:t xml:space="preserve">
      4. "Қазақстан Республикасы Үкіметінің 2005 жылғы 21 желтоқсандағы № 1266 қаулысына толықтырулар мен өзгерістер енгізу туралы" Қазақстан Республикасы Үкіметінің 2006 жылғы 17 қарашадағы № 1088 </w:t>
      </w:r>
      <w:r>
        <w:rPr>
          <w:rFonts w:ascii="Times New Roman"/>
          <w:b w:val="false"/>
          <w:i w:val="false"/>
          <w:color w:val="000000"/>
          <w:sz w:val="28"/>
        </w:rPr>
        <w:t>қаулысы</w:t>
      </w:r>
      <w:r>
        <w:rPr>
          <w:rFonts w:ascii="Times New Roman"/>
          <w:b w:val="false"/>
          <w:i w:val="false"/>
          <w:color w:val="000000"/>
          <w:sz w:val="28"/>
        </w:rPr>
        <w:t>.</w:t>
      </w:r>
    </w:p>
    <w:bookmarkEnd w:id="44"/>
    <w:bookmarkStart w:name="z66" w:id="45"/>
    <w:p>
      <w:pPr>
        <w:spacing w:after="0"/>
        <w:ind w:left="0"/>
        <w:jc w:val="both"/>
      </w:pPr>
      <w:r>
        <w:rPr>
          <w:rFonts w:ascii="Times New Roman"/>
          <w:b w:val="false"/>
          <w:i w:val="false"/>
          <w:color w:val="000000"/>
          <w:sz w:val="28"/>
        </w:rPr>
        <w:t xml:space="preserve">
      5. Қазақстан Республикасы Үкіметінің 2005 жылғы 21 желтоқсандағы № 1266 қаулысына өзгерістер енгізу туралы" Қазақстан Республикасы Үкіметінің 2007 жылғы 20 сәуірдегі № 320 </w:t>
      </w:r>
      <w:r>
        <w:rPr>
          <w:rFonts w:ascii="Times New Roman"/>
          <w:b w:val="false"/>
          <w:i w:val="false"/>
          <w:color w:val="000000"/>
          <w:sz w:val="28"/>
        </w:rPr>
        <w:t>қаулысы</w:t>
      </w:r>
      <w:r>
        <w:rPr>
          <w:rFonts w:ascii="Times New Roman"/>
          <w:b w:val="false"/>
          <w:i w:val="false"/>
          <w:color w:val="000000"/>
          <w:sz w:val="28"/>
        </w:rPr>
        <w:t>.</w:t>
      </w:r>
    </w:p>
    <w:bookmarkEnd w:id="45"/>
    <w:bookmarkStart w:name="z67" w:id="46"/>
    <w:p>
      <w:pPr>
        <w:spacing w:after="0"/>
        <w:ind w:left="0"/>
        <w:jc w:val="both"/>
      </w:pPr>
      <w:r>
        <w:rPr>
          <w:rFonts w:ascii="Times New Roman"/>
          <w:b w:val="false"/>
          <w:i w:val="false"/>
          <w:color w:val="000000"/>
          <w:sz w:val="28"/>
        </w:rPr>
        <w:t xml:space="preserve">
      6. "Қазақстан Республикасы Үкіметінің кейбір шешімдеріне өзгерістер енгізу туралы" Қазақстан Республикасы Үкіметінің 2007 жылғы 5 қазандағы № 904 қаулысының 1-тармағының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46"/>
    <w:bookmarkStart w:name="z68" w:id="47"/>
    <w:p>
      <w:pPr>
        <w:spacing w:after="0"/>
        <w:ind w:left="0"/>
        <w:jc w:val="both"/>
      </w:pPr>
      <w:r>
        <w:rPr>
          <w:rFonts w:ascii="Times New Roman"/>
          <w:b w:val="false"/>
          <w:i w:val="false"/>
          <w:color w:val="000000"/>
          <w:sz w:val="28"/>
        </w:rPr>
        <w:t xml:space="preserve">
      7."Қазақстан Республикасы Үкіметінің 2005 жылғы 21 желтоқсандағы № 1266 қаулысына өзгерістер енгізу туралы" Қазақстан Республикасы Үкіметінің 2007 жылғы 29 желтоқсандағы № 1384 </w:t>
      </w:r>
      <w:r>
        <w:rPr>
          <w:rFonts w:ascii="Times New Roman"/>
          <w:b w:val="false"/>
          <w:i w:val="false"/>
          <w:color w:val="000000"/>
          <w:sz w:val="28"/>
        </w:rPr>
        <w:t>қаулысы</w:t>
      </w:r>
      <w:r>
        <w:rPr>
          <w:rFonts w:ascii="Times New Roman"/>
          <w:b w:val="false"/>
          <w:i w:val="false"/>
          <w:color w:val="000000"/>
          <w:sz w:val="28"/>
        </w:rPr>
        <w:t>.</w:t>
      </w:r>
    </w:p>
    <w:bookmarkEnd w:id="47"/>
    <w:bookmarkStart w:name="z69" w:id="48"/>
    <w:p>
      <w:pPr>
        <w:spacing w:after="0"/>
        <w:ind w:left="0"/>
        <w:jc w:val="both"/>
      </w:pPr>
      <w:r>
        <w:rPr>
          <w:rFonts w:ascii="Times New Roman"/>
          <w:b w:val="false"/>
          <w:i w:val="false"/>
          <w:color w:val="000000"/>
          <w:sz w:val="28"/>
        </w:rPr>
        <w:t xml:space="preserve">
      8. "Қазақстан Республикасы Үкіметінің 2005 жылғы 21 желтоқсандағы № 1266 қаулысына өзгерістер енгізу туралы" Қазақстан Республикасы Үкіметінің 2008 жылғы 27 қарашадағы № 1098 </w:t>
      </w:r>
      <w:r>
        <w:rPr>
          <w:rFonts w:ascii="Times New Roman"/>
          <w:b w:val="false"/>
          <w:i w:val="false"/>
          <w:color w:val="000000"/>
          <w:sz w:val="28"/>
        </w:rPr>
        <w:t>қаулысы</w:t>
      </w:r>
      <w:r>
        <w:rPr>
          <w:rFonts w:ascii="Times New Roman"/>
          <w:b w:val="false"/>
          <w:i w:val="false"/>
          <w:color w:val="000000"/>
          <w:sz w:val="28"/>
        </w:rPr>
        <w:t>.</w:t>
      </w:r>
    </w:p>
    <w:bookmarkEnd w:id="48"/>
    <w:bookmarkStart w:name="z70" w:id="49"/>
    <w:p>
      <w:pPr>
        <w:spacing w:after="0"/>
        <w:ind w:left="0"/>
        <w:jc w:val="both"/>
      </w:pPr>
      <w:r>
        <w:rPr>
          <w:rFonts w:ascii="Times New Roman"/>
          <w:b w:val="false"/>
          <w:i w:val="false"/>
          <w:color w:val="000000"/>
          <w:sz w:val="28"/>
        </w:rPr>
        <w:t xml:space="preserve">
      9. "Арнаулы әлеуметтік қызметтердің кепілдік берілген көлемінің тізбесін бекіту туралы" Қазақстан Республикасы Үкіметінің 2009 жылғы 14 наурыздағы № 330 </w:t>
      </w:r>
      <w:r>
        <w:rPr>
          <w:rFonts w:ascii="Times New Roman"/>
          <w:b w:val="false"/>
          <w:i w:val="false"/>
          <w:color w:val="000000"/>
          <w:sz w:val="28"/>
        </w:rPr>
        <w:t>қаулысы</w:t>
      </w:r>
      <w:r>
        <w:rPr>
          <w:rFonts w:ascii="Times New Roman"/>
          <w:b w:val="false"/>
          <w:i w:val="false"/>
          <w:color w:val="000000"/>
          <w:sz w:val="28"/>
        </w:rPr>
        <w:t>.</w:t>
      </w:r>
    </w:p>
    <w:bookmarkEnd w:id="49"/>
    <w:bookmarkStart w:name="z71" w:id="50"/>
    <w:p>
      <w:pPr>
        <w:spacing w:after="0"/>
        <w:ind w:left="0"/>
        <w:jc w:val="both"/>
      </w:pPr>
      <w:r>
        <w:rPr>
          <w:rFonts w:ascii="Times New Roman"/>
          <w:b w:val="false"/>
          <w:i w:val="false"/>
          <w:color w:val="000000"/>
          <w:sz w:val="28"/>
        </w:rPr>
        <w:t xml:space="preserve">
      10. "Қазақстан Республикасы Үкіметінің 2009 жылғы 14 наурыздағы № 330 қаулысына өзгеріс енгізу туралы" Қазақстан Республикасы Үкіметінің 2009 жылғы 25 желтоқсандағы № 2184 </w:t>
      </w:r>
      <w:r>
        <w:rPr>
          <w:rFonts w:ascii="Times New Roman"/>
          <w:b w:val="false"/>
          <w:i w:val="false"/>
          <w:color w:val="000000"/>
          <w:sz w:val="28"/>
        </w:rPr>
        <w:t>қаулысы</w:t>
      </w:r>
      <w:r>
        <w:rPr>
          <w:rFonts w:ascii="Times New Roman"/>
          <w:b w:val="false"/>
          <w:i w:val="false"/>
          <w:color w:val="000000"/>
          <w:sz w:val="28"/>
        </w:rPr>
        <w:t>.</w:t>
      </w:r>
    </w:p>
    <w:bookmarkEnd w:id="50"/>
    <w:bookmarkStart w:name="z72" w:id="51"/>
    <w:p>
      <w:pPr>
        <w:spacing w:after="0"/>
        <w:ind w:left="0"/>
        <w:jc w:val="both"/>
      </w:pPr>
      <w:r>
        <w:rPr>
          <w:rFonts w:ascii="Times New Roman"/>
          <w:b w:val="false"/>
          <w:i w:val="false"/>
          <w:color w:val="000000"/>
          <w:sz w:val="28"/>
        </w:rPr>
        <w:t xml:space="preserve">
      11. "Қазақстан Республикасы Үкіметінің 2005 жылғы 21 желтоқсандағы № 1266 қаулысына өзгерістер мен толықтырулар енгізу туралы" Қазақстан Республикасы Үкіметінің 2010 жылғы 25 мамырдағы № 461 </w:t>
      </w:r>
      <w:r>
        <w:rPr>
          <w:rFonts w:ascii="Times New Roman"/>
          <w:b w:val="false"/>
          <w:i w:val="false"/>
          <w:color w:val="000000"/>
          <w:sz w:val="28"/>
        </w:rPr>
        <w:t>қаулысы</w:t>
      </w:r>
      <w:r>
        <w:rPr>
          <w:rFonts w:ascii="Times New Roman"/>
          <w:b w:val="false"/>
          <w:i w:val="false"/>
          <w:color w:val="000000"/>
          <w:sz w:val="28"/>
        </w:rPr>
        <w:t>.</w:t>
      </w:r>
    </w:p>
    <w:bookmarkEnd w:id="51"/>
    <w:bookmarkStart w:name="z73" w:id="52"/>
    <w:p>
      <w:pPr>
        <w:spacing w:after="0"/>
        <w:ind w:left="0"/>
        <w:jc w:val="both"/>
      </w:pPr>
      <w:r>
        <w:rPr>
          <w:rFonts w:ascii="Times New Roman"/>
          <w:b w:val="false"/>
          <w:i w:val="false"/>
          <w:color w:val="000000"/>
          <w:sz w:val="28"/>
        </w:rPr>
        <w:t xml:space="preserve">
      12. "Қазақстан Республикасы Үкіметінің 2009 жылғы 14 наурыздағы № 330 қаулысына өзгеріс енгізу туралы" Қазақстан Республикасы Үкіметінің 2011 жылғы 22 ақпандағы № 166 </w:t>
      </w:r>
      <w:r>
        <w:rPr>
          <w:rFonts w:ascii="Times New Roman"/>
          <w:b w:val="false"/>
          <w:i w:val="false"/>
          <w:color w:val="000000"/>
          <w:sz w:val="28"/>
        </w:rPr>
        <w:t>қаулысы</w:t>
      </w:r>
      <w:r>
        <w:rPr>
          <w:rFonts w:ascii="Times New Roman"/>
          <w:b w:val="false"/>
          <w:i w:val="false"/>
          <w:color w:val="000000"/>
          <w:sz w:val="28"/>
        </w:rPr>
        <w:t>.</w:t>
      </w:r>
    </w:p>
    <w:bookmarkEnd w:id="52"/>
    <w:bookmarkStart w:name="z74" w:id="53"/>
    <w:p>
      <w:pPr>
        <w:spacing w:after="0"/>
        <w:ind w:left="0"/>
        <w:jc w:val="both"/>
      </w:pPr>
      <w:r>
        <w:rPr>
          <w:rFonts w:ascii="Times New Roman"/>
          <w:b w:val="false"/>
          <w:i w:val="false"/>
          <w:color w:val="000000"/>
          <w:sz w:val="28"/>
        </w:rPr>
        <w:t xml:space="preserve">
      13. "Мүгедектерді әлеуметтік қорғау саласындағы үйлестіру кеңесін құру туралы" Қазақстан Республикасы Үкіметінің 2005 жылғы 21 желтоқсандағы № 1266 қаулысына өзгеріс енгізу туралы" Қазақстан Республикасы Үкіметінің 2011 жылғы 29 шілдедегі № 875 </w:t>
      </w:r>
      <w:r>
        <w:rPr>
          <w:rFonts w:ascii="Times New Roman"/>
          <w:b w:val="false"/>
          <w:i w:val="false"/>
          <w:color w:val="000000"/>
          <w:sz w:val="28"/>
        </w:rPr>
        <w:t>қаулысы</w:t>
      </w:r>
      <w:r>
        <w:rPr>
          <w:rFonts w:ascii="Times New Roman"/>
          <w:b w:val="false"/>
          <w:i w:val="false"/>
          <w:color w:val="000000"/>
          <w:sz w:val="28"/>
        </w:rPr>
        <w:t>.</w:t>
      </w:r>
    </w:p>
    <w:bookmarkEnd w:id="53"/>
    <w:bookmarkStart w:name="z75" w:id="54"/>
    <w:p>
      <w:pPr>
        <w:spacing w:after="0"/>
        <w:ind w:left="0"/>
        <w:jc w:val="both"/>
      </w:pPr>
      <w:r>
        <w:rPr>
          <w:rFonts w:ascii="Times New Roman"/>
          <w:b w:val="false"/>
          <w:i w:val="false"/>
          <w:color w:val="000000"/>
          <w:sz w:val="28"/>
        </w:rPr>
        <w:t xml:space="preserve">
      14. "Қазақстан Республикасы Үкіметінің "Арнаулы әлеуметтік қызметтердің кепілдік берілген көлемінің тізбесін бекіту туралы" 2009 жылғы 14 наурыздағы № 330 және "Халықты әлеуметтік қорғау саласында арнаулы әлеуметтік қызметтер көрсету стандарттарын бекіту туралы" 2011 жылғы 28 қазандағы № 1222 қаулыларына өзгерістер мен толықтырулар енгізу туралы" Қазақстан Республикасы Үкіметінің 2012 жылғы 10 ақпандағы № 214 қаулысының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54"/>
    <w:bookmarkStart w:name="z76" w:id="55"/>
    <w:p>
      <w:pPr>
        <w:spacing w:after="0"/>
        <w:ind w:left="0"/>
        <w:jc w:val="both"/>
      </w:pPr>
      <w:r>
        <w:rPr>
          <w:rFonts w:ascii="Times New Roman"/>
          <w:b w:val="false"/>
          <w:i w:val="false"/>
          <w:color w:val="000000"/>
          <w:sz w:val="28"/>
        </w:rPr>
        <w:t xml:space="preserve">
      15. "Мүгедектерді әлеуметтік қорғау саласындағы үйлестіру кеңесін құру туралы" Қазақстан Республикасы Үкіметінің 2005 жылғы 21 желтоқсандағы № 1266 қаулысына өзгеріс енгізу туралы" Қазақстан Республикасы Үкіметінің 2012 жылғы 15 мамырдағы № 614 </w:t>
      </w:r>
      <w:r>
        <w:rPr>
          <w:rFonts w:ascii="Times New Roman"/>
          <w:b w:val="false"/>
          <w:i w:val="false"/>
          <w:color w:val="000000"/>
          <w:sz w:val="28"/>
        </w:rPr>
        <w:t>қаулысы</w:t>
      </w:r>
      <w:r>
        <w:rPr>
          <w:rFonts w:ascii="Times New Roman"/>
          <w:b w:val="false"/>
          <w:i w:val="false"/>
          <w:color w:val="000000"/>
          <w:sz w:val="28"/>
        </w:rPr>
        <w:t>.</w:t>
      </w:r>
    </w:p>
    <w:bookmarkEnd w:id="55"/>
    <w:bookmarkStart w:name="z77" w:id="56"/>
    <w:p>
      <w:pPr>
        <w:spacing w:after="0"/>
        <w:ind w:left="0"/>
        <w:jc w:val="both"/>
      </w:pPr>
      <w:r>
        <w:rPr>
          <w:rFonts w:ascii="Times New Roman"/>
          <w:b w:val="false"/>
          <w:i w:val="false"/>
          <w:color w:val="000000"/>
          <w:sz w:val="28"/>
        </w:rPr>
        <w:t xml:space="preserve">
      16. "Қазақстан Республикасы Үкіметінің кейбір шешімдеріне және Қазақстан Республикасы Премьер-Министрiнiң өкiмiне өзгерiстер енгiзу туралы" Қазақстан Республикасы Үкіметінің 2012 жылғы 13 қарашадағы № 1445 қаулысымен бекітілген Қазақстан Республикасы Үкіметінің кейбір шешімдеріне және Қазақстан Республикасы Премьер-Министрiнiң өкiмiне енгізілетін өзгерістердің </w:t>
      </w:r>
      <w:r>
        <w:rPr>
          <w:rFonts w:ascii="Times New Roman"/>
          <w:b w:val="false"/>
          <w:i w:val="false"/>
          <w:color w:val="000000"/>
          <w:sz w:val="28"/>
        </w:rPr>
        <w:t>12-тармағы</w:t>
      </w:r>
      <w:r>
        <w:rPr>
          <w:rFonts w:ascii="Times New Roman"/>
          <w:b w:val="false"/>
          <w:i w:val="false"/>
          <w:color w:val="000000"/>
          <w:sz w:val="28"/>
        </w:rPr>
        <w:t>.</w:t>
      </w:r>
    </w:p>
    <w:bookmarkEnd w:id="56"/>
    <w:bookmarkStart w:name="z78" w:id="57"/>
    <w:p>
      <w:pPr>
        <w:spacing w:after="0"/>
        <w:ind w:left="0"/>
        <w:jc w:val="both"/>
      </w:pPr>
      <w:r>
        <w:rPr>
          <w:rFonts w:ascii="Times New Roman"/>
          <w:b w:val="false"/>
          <w:i w:val="false"/>
          <w:color w:val="000000"/>
          <w:sz w:val="28"/>
        </w:rPr>
        <w:t xml:space="preserve">
      17.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w:t>
      </w:r>
      <w:r>
        <w:rPr>
          <w:rFonts w:ascii="Times New Roman"/>
          <w:b w:val="false"/>
          <w:i w:val="false"/>
          <w:color w:val="000000"/>
          <w:sz w:val="28"/>
        </w:rPr>
        <w:t>.</w:t>
      </w:r>
    </w:p>
    <w:bookmarkEnd w:id="57"/>
    <w:bookmarkStart w:name="z79" w:id="58"/>
    <w:p>
      <w:pPr>
        <w:spacing w:after="0"/>
        <w:ind w:left="0"/>
        <w:jc w:val="both"/>
      </w:pPr>
      <w:r>
        <w:rPr>
          <w:rFonts w:ascii="Times New Roman"/>
          <w:b w:val="false"/>
          <w:i w:val="false"/>
          <w:color w:val="000000"/>
          <w:sz w:val="28"/>
        </w:rPr>
        <w:t xml:space="preserve">
      18. "Судья теріс себептер бойынша лауазымынан босатылған жағдайда, судьялар үшін қосымша белгіленген міндетті зейнетақы жарналарының сомаларын алып қою және бюджетке аудару қағидаларын бекіту туралы" Қазақстан Республикасы Үкіметінің 2013 жылғы 26 тамыздағы № 838 </w:t>
      </w:r>
      <w:r>
        <w:rPr>
          <w:rFonts w:ascii="Times New Roman"/>
          <w:b w:val="false"/>
          <w:i w:val="false"/>
          <w:color w:val="000000"/>
          <w:sz w:val="28"/>
        </w:rPr>
        <w:t>қаулысы</w:t>
      </w:r>
      <w:r>
        <w:rPr>
          <w:rFonts w:ascii="Times New Roman"/>
          <w:b w:val="false"/>
          <w:i w:val="false"/>
          <w:color w:val="000000"/>
          <w:sz w:val="28"/>
        </w:rPr>
        <w:t>.</w:t>
      </w:r>
    </w:p>
    <w:bookmarkEnd w:id="58"/>
    <w:bookmarkStart w:name="z80" w:id="59"/>
    <w:p>
      <w:pPr>
        <w:spacing w:after="0"/>
        <w:ind w:left="0"/>
        <w:jc w:val="both"/>
      </w:pPr>
      <w:r>
        <w:rPr>
          <w:rFonts w:ascii="Times New Roman"/>
          <w:b w:val="false"/>
          <w:i w:val="false"/>
          <w:color w:val="000000"/>
          <w:sz w:val="28"/>
        </w:rPr>
        <w:t xml:space="preserve">
      19. "Толық маусым ішіндегі жұмыс жасына байланысты зейнетақы төлемдерін тағайындау үшін бір жылғы жұмыс өтіліне есепке алынатын өнеркәсiптiң маусымдық салаларының тiзiмiн және Жасына байланысты зейнетақы төлемдерін бiр жарым есе мөлшерде тағайындауға еңбек өтілін жеңілдікпен есептеу үшін сот-медициналық сараптаманы және патологиялық-анатомиялық диагностиканы жүзеге асыратын ұйымдардағы жұмыстар тiзбесiн бекiту туралы" Қазақстан Республикасы Үкіметінің 2013 жылғы 27 тамыздағы № 865 </w:t>
      </w:r>
      <w:r>
        <w:rPr>
          <w:rFonts w:ascii="Times New Roman"/>
          <w:b w:val="false"/>
          <w:i w:val="false"/>
          <w:color w:val="000000"/>
          <w:sz w:val="28"/>
        </w:rPr>
        <w:t>қаулысы</w:t>
      </w:r>
      <w:r>
        <w:rPr>
          <w:rFonts w:ascii="Times New Roman"/>
          <w:b w:val="false"/>
          <w:i w:val="false"/>
          <w:color w:val="000000"/>
          <w:sz w:val="28"/>
        </w:rPr>
        <w:t>.</w:t>
      </w:r>
    </w:p>
    <w:bookmarkEnd w:id="59"/>
    <w:bookmarkStart w:name="z81" w:id="60"/>
    <w:p>
      <w:pPr>
        <w:spacing w:after="0"/>
        <w:ind w:left="0"/>
        <w:jc w:val="both"/>
      </w:pPr>
      <w:r>
        <w:rPr>
          <w:rFonts w:ascii="Times New Roman"/>
          <w:b w:val="false"/>
          <w:i w:val="false"/>
          <w:color w:val="000000"/>
          <w:sz w:val="28"/>
        </w:rPr>
        <w:t xml:space="preserve">
      20. "Бірыңғай жинақтаушы зейнетақы қорының зейнетақы қағидаларын бекіту туралы" Қазақстан Республикасы Үкіметінің 2013 жылғы 18 қыркүйектегі № 984 </w:t>
      </w:r>
      <w:r>
        <w:rPr>
          <w:rFonts w:ascii="Times New Roman"/>
          <w:b w:val="false"/>
          <w:i w:val="false"/>
          <w:color w:val="000000"/>
          <w:sz w:val="28"/>
        </w:rPr>
        <w:t>қаулысы</w:t>
      </w:r>
      <w:r>
        <w:rPr>
          <w:rFonts w:ascii="Times New Roman"/>
          <w:b w:val="false"/>
          <w:i w:val="false"/>
          <w:color w:val="000000"/>
          <w:sz w:val="28"/>
        </w:rPr>
        <w:t>.</w:t>
      </w:r>
    </w:p>
    <w:bookmarkEnd w:id="60"/>
    <w:bookmarkStart w:name="z82" w:id="61"/>
    <w:p>
      <w:pPr>
        <w:spacing w:after="0"/>
        <w:ind w:left="0"/>
        <w:jc w:val="both"/>
      </w:pPr>
      <w:r>
        <w:rPr>
          <w:rFonts w:ascii="Times New Roman"/>
          <w:b w:val="false"/>
          <w:i w:val="false"/>
          <w:color w:val="000000"/>
          <w:sz w:val="28"/>
        </w:rPr>
        <w:t xml:space="preserve">
      21. "Бірыңғай жинақтаушы зейнетақы қорынан міндетті зейнетақы жарналары, міндетті кәсіптік зейнетақы жарналары есебінен қалыптастырылған зейнетақы төлемдерін, тұрғын үй жағдайларын жақсарту және (немесе) емделуге ақы төлеу мақсатында біржолғы зейнетақы төлемдерін жүзеге асыру, оларды бірыңғай жинақтаушы зейнетақы қорына қайтару қағидаларын, зейнетақы төлемдерінің мөлшерін есептеуді жүзеге асыру әдістемесін, алушының орташа айлық кірісін зейнетақы төлемдерімен алмастыру коэффициентін айқындау әдістемесін, зейнетақы жинақтарының ең төмен жеткілікті шегін айқындау әдістемесін бекіту туралы" Қазақстан Республикасы Үкіметінің 2013 жылғы 2 қазандағы № 1042 </w:t>
      </w:r>
      <w:r>
        <w:rPr>
          <w:rFonts w:ascii="Times New Roman"/>
          <w:b w:val="false"/>
          <w:i w:val="false"/>
          <w:color w:val="000000"/>
          <w:sz w:val="28"/>
        </w:rPr>
        <w:t>қаулысы.</w:t>
      </w:r>
    </w:p>
    <w:bookmarkEnd w:id="61"/>
    <w:bookmarkStart w:name="z83" w:id="62"/>
    <w:p>
      <w:pPr>
        <w:spacing w:after="0"/>
        <w:ind w:left="0"/>
        <w:jc w:val="both"/>
      </w:pPr>
      <w:r>
        <w:rPr>
          <w:rFonts w:ascii="Times New Roman"/>
          <w:b w:val="false"/>
          <w:i w:val="false"/>
          <w:color w:val="000000"/>
          <w:sz w:val="28"/>
        </w:rPr>
        <w:t xml:space="preserve">
      22. "2005 жылғы 1 қаңтардағы жағдай бойынша әлеуметтік жеке кодының және (немесе) салық төлеушінің тіркеу нөмірінің және (немесе) жинақтаушы зейнетақы қорларымен жасалған зейнетақымен қамсыздандыру туралы шартының болмауына байланысты тұрған жері белгісіз бұрынғы қызметкерлердің табыстарынан агенттер ұстап қалған және аудармаған міндетті зейнетақы жарналарын аудару қағидаларын бекіту туралы" Қазақстан Республикасы Үкіметінің 2013 жылғы 5 қазандағы № 1058 </w:t>
      </w:r>
      <w:r>
        <w:rPr>
          <w:rFonts w:ascii="Times New Roman"/>
          <w:b w:val="false"/>
          <w:i w:val="false"/>
          <w:color w:val="000000"/>
          <w:sz w:val="28"/>
        </w:rPr>
        <w:t>қаулысы</w:t>
      </w:r>
      <w:r>
        <w:rPr>
          <w:rFonts w:ascii="Times New Roman"/>
          <w:b w:val="false"/>
          <w:i w:val="false"/>
          <w:color w:val="000000"/>
          <w:sz w:val="28"/>
        </w:rPr>
        <w:t>.</w:t>
      </w:r>
    </w:p>
    <w:bookmarkEnd w:id="62"/>
    <w:bookmarkStart w:name="z84" w:id="63"/>
    <w:p>
      <w:pPr>
        <w:spacing w:after="0"/>
        <w:ind w:left="0"/>
        <w:jc w:val="both"/>
      </w:pPr>
      <w:r>
        <w:rPr>
          <w:rFonts w:ascii="Times New Roman"/>
          <w:b w:val="false"/>
          <w:i w:val="false"/>
          <w:color w:val="000000"/>
          <w:sz w:val="28"/>
        </w:rPr>
        <w:t xml:space="preserve">
      23. "Міндетті зейнетақы жарналарын, міндетті кәсіптік зейнетақы жарналарын есептеу, ұстап қалу (есебіне жазу) және бірыңғай жинақтаушы зейнетақы қорына аудару және олар бойынша өндіріп алу қағидалары мен мерзімдерін бекіту туралы" Қазақстан Республикасы Үкіметінің 2013 жылғы 18 қазандағы № 1116 </w:t>
      </w:r>
      <w:r>
        <w:rPr>
          <w:rFonts w:ascii="Times New Roman"/>
          <w:b w:val="false"/>
          <w:i w:val="false"/>
          <w:color w:val="000000"/>
          <w:sz w:val="28"/>
        </w:rPr>
        <w:t>қаулысы</w:t>
      </w:r>
      <w:r>
        <w:rPr>
          <w:rFonts w:ascii="Times New Roman"/>
          <w:b w:val="false"/>
          <w:i w:val="false"/>
          <w:color w:val="000000"/>
          <w:sz w:val="28"/>
        </w:rPr>
        <w:t>.</w:t>
      </w:r>
    </w:p>
    <w:bookmarkEnd w:id="63"/>
    <w:bookmarkStart w:name="z85" w:id="64"/>
    <w:p>
      <w:pPr>
        <w:spacing w:after="0"/>
        <w:ind w:left="0"/>
        <w:jc w:val="both"/>
      </w:pPr>
      <w:r>
        <w:rPr>
          <w:rFonts w:ascii="Times New Roman"/>
          <w:b w:val="false"/>
          <w:i w:val="false"/>
          <w:color w:val="000000"/>
          <w:sz w:val="28"/>
        </w:rPr>
        <w:t xml:space="preserve">
      24. "Өндірістердің, жұмыстардың, пайдасына міндетті кәсіптік зейнетақы жарналарын төлеу жөніндегі агенттер меншікті қаражаты есебінен міндетті кәсіптік зейнетақы жарналарын жүзеге асыратын, еңбек жағдайлары зиянды жұмыстармен айналысатын жұмыскерлер кәсіптерінің тізбесін бекіту туралы" Қазақстан Республикасы Үкіметінің 2013 жылғы 31 желтоқсандағы № 1562 </w:t>
      </w:r>
      <w:r>
        <w:rPr>
          <w:rFonts w:ascii="Times New Roman"/>
          <w:b w:val="false"/>
          <w:i w:val="false"/>
          <w:color w:val="000000"/>
          <w:sz w:val="28"/>
        </w:rPr>
        <w:t>қаулысы</w:t>
      </w:r>
      <w:r>
        <w:rPr>
          <w:rFonts w:ascii="Times New Roman"/>
          <w:b w:val="false"/>
          <w:i w:val="false"/>
          <w:color w:val="000000"/>
          <w:sz w:val="28"/>
        </w:rPr>
        <w:t>.</w:t>
      </w:r>
    </w:p>
    <w:bookmarkEnd w:id="64"/>
    <w:bookmarkStart w:name="z86" w:id="65"/>
    <w:p>
      <w:pPr>
        <w:spacing w:after="0"/>
        <w:ind w:left="0"/>
        <w:jc w:val="both"/>
      </w:pPr>
      <w:r>
        <w:rPr>
          <w:rFonts w:ascii="Times New Roman"/>
          <w:b w:val="false"/>
          <w:i w:val="false"/>
          <w:color w:val="000000"/>
          <w:sz w:val="28"/>
        </w:rPr>
        <w:t xml:space="preserve">
      25. "Мүгедектерді әлеуметтік қорғау саласындағы үйлестіру кеңесін құру туралы" Қазақстан Республикасы Үкіметінің 2005 жылғы 21 желтоқсандағы № 1266 қаулысына өзгеріс енгізу туралы" Қазақстан Республикасы Үкіметінің 2014 жылғы 11 наурыздағы № 215 </w:t>
      </w:r>
      <w:r>
        <w:rPr>
          <w:rFonts w:ascii="Times New Roman"/>
          <w:b w:val="false"/>
          <w:i w:val="false"/>
          <w:color w:val="000000"/>
          <w:sz w:val="28"/>
        </w:rPr>
        <w:t>қаулысы</w:t>
      </w:r>
      <w:r>
        <w:rPr>
          <w:rFonts w:ascii="Times New Roman"/>
          <w:b w:val="false"/>
          <w:i w:val="false"/>
          <w:color w:val="000000"/>
          <w:sz w:val="28"/>
        </w:rPr>
        <w:t>.</w:t>
      </w:r>
    </w:p>
    <w:bookmarkEnd w:id="65"/>
    <w:bookmarkStart w:name="z87" w:id="66"/>
    <w:p>
      <w:pPr>
        <w:spacing w:after="0"/>
        <w:ind w:left="0"/>
        <w:jc w:val="both"/>
      </w:pPr>
      <w:r>
        <w:rPr>
          <w:rFonts w:ascii="Times New Roman"/>
          <w:b w:val="false"/>
          <w:i w:val="false"/>
          <w:color w:val="000000"/>
          <w:sz w:val="28"/>
        </w:rPr>
        <w:t xml:space="preserve">
      26. "Қазақстан Республикасы Үкіметінің кейбір шешімдеріне өзгерістер мен толықтырулар енгізу туралы" Қазақстан Республикасы Үкіметінің 2014 жылғы 20 наурыздағы № 250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7-тармақтары</w:t>
      </w:r>
      <w:r>
        <w:rPr>
          <w:rFonts w:ascii="Times New Roman"/>
          <w:b w:val="false"/>
          <w:i w:val="false"/>
          <w:color w:val="000000"/>
          <w:sz w:val="28"/>
        </w:rPr>
        <w:t>.</w:t>
      </w:r>
    </w:p>
    <w:bookmarkEnd w:id="66"/>
    <w:bookmarkStart w:name="z88" w:id="67"/>
    <w:p>
      <w:pPr>
        <w:spacing w:after="0"/>
        <w:ind w:left="0"/>
        <w:jc w:val="both"/>
      </w:pPr>
      <w:r>
        <w:rPr>
          <w:rFonts w:ascii="Times New Roman"/>
          <w:b w:val="false"/>
          <w:i w:val="false"/>
          <w:color w:val="000000"/>
          <w:sz w:val="28"/>
        </w:rPr>
        <w:t xml:space="preserve">
      27. "Міндетті кәсiптiк зейнетақы жарналарын жүзеге асыру қағидаларын бекіту туралы" Қазақстан Республикасы Үкіметінің 2014 жылғы 26 наурыздағы № 255 </w:t>
      </w:r>
      <w:r>
        <w:rPr>
          <w:rFonts w:ascii="Times New Roman"/>
          <w:b w:val="false"/>
          <w:i w:val="false"/>
          <w:color w:val="000000"/>
          <w:sz w:val="28"/>
        </w:rPr>
        <w:t>қаулысы</w:t>
      </w:r>
      <w:r>
        <w:rPr>
          <w:rFonts w:ascii="Times New Roman"/>
          <w:b w:val="false"/>
          <w:i w:val="false"/>
          <w:color w:val="000000"/>
          <w:sz w:val="28"/>
        </w:rPr>
        <w:t>.</w:t>
      </w:r>
    </w:p>
    <w:bookmarkEnd w:id="67"/>
    <w:bookmarkStart w:name="z89" w:id="68"/>
    <w:p>
      <w:pPr>
        <w:spacing w:after="0"/>
        <w:ind w:left="0"/>
        <w:jc w:val="both"/>
      </w:pPr>
      <w:r>
        <w:rPr>
          <w:rFonts w:ascii="Times New Roman"/>
          <w:b w:val="false"/>
          <w:i w:val="false"/>
          <w:color w:val="000000"/>
          <w:sz w:val="28"/>
        </w:rPr>
        <w:t xml:space="preserve">
      28. "Қазақстан Республикасы Үкіметінің кейбір шешімдеріне және Қазақстан Республикасы Премьер-Министрінің өкімдеріне өзгерiстер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2014 жылғы 9 сәуірдегі № 329 қаулысымен бекітілген Қазақстан Республикасы Үкіметінің кейбір шешімдеріне және Қазақстан Республикасы Премьер-Министрінің өкімдеріне енгізілетін өзгерістер мен толықтырулардың </w:t>
      </w:r>
      <w:r>
        <w:rPr>
          <w:rFonts w:ascii="Times New Roman"/>
          <w:b w:val="false"/>
          <w:i w:val="false"/>
          <w:color w:val="000000"/>
          <w:sz w:val="28"/>
        </w:rPr>
        <w:t>23-тармағы</w:t>
      </w:r>
      <w:r>
        <w:rPr>
          <w:rFonts w:ascii="Times New Roman"/>
          <w:b w:val="false"/>
          <w:i w:val="false"/>
          <w:color w:val="000000"/>
          <w:sz w:val="28"/>
        </w:rPr>
        <w:t>.</w:t>
      </w:r>
    </w:p>
    <w:bookmarkEnd w:id="68"/>
    <w:bookmarkStart w:name="z90" w:id="69"/>
    <w:p>
      <w:pPr>
        <w:spacing w:after="0"/>
        <w:ind w:left="0"/>
        <w:jc w:val="both"/>
      </w:pPr>
      <w:r>
        <w:rPr>
          <w:rFonts w:ascii="Times New Roman"/>
          <w:b w:val="false"/>
          <w:i w:val="false"/>
          <w:color w:val="000000"/>
          <w:sz w:val="28"/>
        </w:rPr>
        <w:t xml:space="preserve">
      29. "Зейнетақы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мемлекет кепілдіктерін инфляцияның деңгейін ескере отырып, орындау қағидаларын бекіту туралы" Қазақстан Республикасы Үкіметінің 2014 жылғы 10 сәуірдегі № 341 </w:t>
      </w:r>
      <w:r>
        <w:rPr>
          <w:rFonts w:ascii="Times New Roman"/>
          <w:b w:val="false"/>
          <w:i w:val="false"/>
          <w:color w:val="000000"/>
          <w:sz w:val="28"/>
        </w:rPr>
        <w:t>қаулысы</w:t>
      </w:r>
      <w:r>
        <w:rPr>
          <w:rFonts w:ascii="Times New Roman"/>
          <w:b w:val="false"/>
          <w:i w:val="false"/>
          <w:color w:val="000000"/>
          <w:sz w:val="28"/>
        </w:rPr>
        <w:t>.</w:t>
      </w:r>
    </w:p>
    <w:bookmarkEnd w:id="69"/>
    <w:bookmarkStart w:name="z91" w:id="70"/>
    <w:p>
      <w:pPr>
        <w:spacing w:after="0"/>
        <w:ind w:left="0"/>
        <w:jc w:val="both"/>
      </w:pPr>
      <w:r>
        <w:rPr>
          <w:rFonts w:ascii="Times New Roman"/>
          <w:b w:val="false"/>
          <w:i w:val="false"/>
          <w:color w:val="000000"/>
          <w:sz w:val="28"/>
        </w:rPr>
        <w:t xml:space="preserve">
      30. "Қазақстан Республикасы Үкіметінің кейбір шешімдеріне және Қазақстан Республикасы Премьер-Министрінің өкімдеріне өзгерістер енгізу және Қазақстан Республикасы Үкіметінің кейбір шешімдерінің және Қазақстан Республикасы Премьер-Министрінің өкімдерінің күші жойылды деп тану туралы" Қазақстан Республикасы Үкіметінің 2014 жылғы 4 қыркүйектегі № 970 қаулысымен бекітілген Қазақстан Республикасы Үкіметінің кейбір шешімдеріне және Қазақстан Республикасы Премьер-Министрінің өкімдеріне енгізілетін өзгерістердің </w:t>
      </w:r>
      <w:r>
        <w:rPr>
          <w:rFonts w:ascii="Times New Roman"/>
          <w:b w:val="false"/>
          <w:i w:val="false"/>
          <w:color w:val="000000"/>
          <w:sz w:val="28"/>
        </w:rPr>
        <w:t>21-тармағы</w:t>
      </w:r>
      <w:r>
        <w:rPr>
          <w:rFonts w:ascii="Times New Roman"/>
          <w:b w:val="false"/>
          <w:i w:val="false"/>
          <w:color w:val="000000"/>
          <w:sz w:val="28"/>
        </w:rPr>
        <w:t>.</w:t>
      </w:r>
    </w:p>
    <w:bookmarkEnd w:id="70"/>
    <w:bookmarkStart w:name="z92" w:id="71"/>
    <w:p>
      <w:pPr>
        <w:spacing w:after="0"/>
        <w:ind w:left="0"/>
        <w:jc w:val="both"/>
      </w:pPr>
      <w:r>
        <w:rPr>
          <w:rFonts w:ascii="Times New Roman"/>
          <w:b w:val="false"/>
          <w:i w:val="false"/>
          <w:color w:val="000000"/>
          <w:sz w:val="28"/>
        </w:rPr>
        <w:t xml:space="preserve">
      31. "Қазақстан Республикасы Үкіметінің кейбір шешімдеріне өзгерістер мен толықтырулар енгізу туралы" Қазақстан Республикасының Үкіметінің 2014 жылғы 27 қазандағы № 1140 қаулысымен бекітілген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7-тармақтары</w:t>
      </w:r>
      <w:r>
        <w:rPr>
          <w:rFonts w:ascii="Times New Roman"/>
          <w:b w:val="false"/>
          <w:i w:val="false"/>
          <w:color w:val="000000"/>
          <w:sz w:val="28"/>
        </w:rPr>
        <w:t>.</w:t>
      </w:r>
    </w:p>
    <w:bookmarkEnd w:id="71"/>
    <w:bookmarkStart w:name="z93" w:id="72"/>
    <w:p>
      <w:pPr>
        <w:spacing w:after="0"/>
        <w:ind w:left="0"/>
        <w:jc w:val="both"/>
      </w:pPr>
      <w:r>
        <w:rPr>
          <w:rFonts w:ascii="Times New Roman"/>
          <w:b w:val="false"/>
          <w:i w:val="false"/>
          <w:color w:val="000000"/>
          <w:sz w:val="28"/>
        </w:rPr>
        <w:t xml:space="preserve">
      32. "Қазақстан Республикасы Үкіметінің кейбір шешімдеріне өзгерістер енгізу туралы" Қазақстан Республикасы Үкіметінің 2014 жылғы 12 желтоқсандағы № 1310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w:t>
      </w:r>
      <w:r>
        <w:rPr>
          <w:rFonts w:ascii="Times New Roman"/>
          <w:b w:val="false"/>
          <w:i w:val="false"/>
          <w:color w:val="000000"/>
          <w:sz w:val="28"/>
        </w:rPr>
        <w:t>.</w:t>
      </w:r>
    </w:p>
    <w:bookmarkEnd w:id="72"/>
    <w:bookmarkStart w:name="z94" w:id="73"/>
    <w:p>
      <w:pPr>
        <w:spacing w:after="0"/>
        <w:ind w:left="0"/>
        <w:jc w:val="both"/>
      </w:pPr>
      <w:r>
        <w:rPr>
          <w:rFonts w:ascii="Times New Roman"/>
          <w:b w:val="false"/>
          <w:i w:val="false"/>
          <w:color w:val="000000"/>
          <w:sz w:val="28"/>
        </w:rPr>
        <w:t xml:space="preserve">
      33. "Қазақстан Республикасы Үкіметінің "Әлеуметтік аударымдарды есептеу және аудару ережесiн бекiту туралы" 2004 жылғы 21 маусымдағы № 683 және "Міндетті зейнетақы жарналарын, міндетті кәсіптік зейнетақы жарналарын есептеу, ұстап қалу (есебіне жазу) және бірыңғай жинақтаушы зейнетақы қорына аудару қағидалары мен мерзімдерін бекіту туралы" 2013 жылғы 18 қазандағы № 1116 қаулыларына өзгерістер енгізу туралы" Қазақстан Республикасы Үкіметінің 2015 жылғы 23 сәуірдегі № 255 қаулысының 1-тармағының </w:t>
      </w:r>
      <w:r>
        <w:rPr>
          <w:rFonts w:ascii="Times New Roman"/>
          <w:b w:val="false"/>
          <w:i w:val="false"/>
          <w:color w:val="000000"/>
          <w:sz w:val="28"/>
        </w:rPr>
        <w:t>2) тармақшасы.</w:t>
      </w:r>
    </w:p>
    <w:bookmarkEnd w:id="73"/>
    <w:bookmarkStart w:name="z95" w:id="74"/>
    <w:p>
      <w:pPr>
        <w:spacing w:after="0"/>
        <w:ind w:left="0"/>
        <w:jc w:val="both"/>
      </w:pPr>
      <w:r>
        <w:rPr>
          <w:rFonts w:ascii="Times New Roman"/>
          <w:b w:val="false"/>
          <w:i w:val="false"/>
          <w:color w:val="000000"/>
          <w:sz w:val="28"/>
        </w:rPr>
        <w:t xml:space="preserve">
      34. "Бірыңғай жинақтаушы зейнетақы қорының зейнетақы қағидаларын бекіту туралы" Қазақстан Республикасы Үкіметінің 2013 жылғы 18 қыркүйектегі № 984 қаулысына өзгерістер мен толықтырулар енгізу туралы" Қазақстан Республикасы Үкіметінің 2015 жылғы 24 маусымдағы № 476 </w:t>
      </w:r>
      <w:r>
        <w:rPr>
          <w:rFonts w:ascii="Times New Roman"/>
          <w:b w:val="false"/>
          <w:i w:val="false"/>
          <w:color w:val="000000"/>
          <w:sz w:val="28"/>
        </w:rPr>
        <w:t>қаулысы</w:t>
      </w:r>
      <w:r>
        <w:rPr>
          <w:rFonts w:ascii="Times New Roman"/>
          <w:b w:val="false"/>
          <w:i w:val="false"/>
          <w:color w:val="000000"/>
          <w:sz w:val="28"/>
        </w:rPr>
        <w:t>.</w:t>
      </w:r>
    </w:p>
    <w:bookmarkEnd w:id="74"/>
    <w:bookmarkStart w:name="z96" w:id="75"/>
    <w:p>
      <w:pPr>
        <w:spacing w:after="0"/>
        <w:ind w:left="0"/>
        <w:jc w:val="both"/>
      </w:pPr>
      <w:r>
        <w:rPr>
          <w:rFonts w:ascii="Times New Roman"/>
          <w:b w:val="false"/>
          <w:i w:val="false"/>
          <w:color w:val="000000"/>
          <w:sz w:val="28"/>
        </w:rPr>
        <w:t xml:space="preserve">
      35. "Бірыңғай жинақтаушы зейнетақы қорының зейнетақы қағидаларын бекіту туралы" Қазақстан Республикасы Үкіметінің 2013 жылғы 18 қыркүйектегі № 984 қаулысына өзгеріс енгізу туралы" Қазақстан Республикасы Үкіметінің 2015 жылғы 28 қазандағы № 846 </w:t>
      </w:r>
      <w:r>
        <w:rPr>
          <w:rFonts w:ascii="Times New Roman"/>
          <w:b w:val="false"/>
          <w:i w:val="false"/>
          <w:color w:val="000000"/>
          <w:sz w:val="28"/>
        </w:rPr>
        <w:t>қаулысы</w:t>
      </w:r>
      <w:r>
        <w:rPr>
          <w:rFonts w:ascii="Times New Roman"/>
          <w:b w:val="false"/>
          <w:i w:val="false"/>
          <w:color w:val="000000"/>
          <w:sz w:val="28"/>
        </w:rPr>
        <w:t>.</w:t>
      </w:r>
    </w:p>
    <w:bookmarkEnd w:id="75"/>
    <w:bookmarkStart w:name="z97" w:id="76"/>
    <w:p>
      <w:pPr>
        <w:spacing w:after="0"/>
        <w:ind w:left="0"/>
        <w:jc w:val="both"/>
      </w:pPr>
      <w:r>
        <w:rPr>
          <w:rFonts w:ascii="Times New Roman"/>
          <w:b w:val="false"/>
          <w:i w:val="false"/>
          <w:color w:val="000000"/>
          <w:sz w:val="28"/>
        </w:rPr>
        <w:t xml:space="preserve">
      36. "1998 жылғы 1 қаңтарға дейін еңбек сіңірген жылдары үшін тағайындалған, мөлшері 2006 жылғы 1 маусымнан бастап арттырылмаған зейнетақы төлемдерін қайта есептеу қағидаларын бекіту туралы" Қазақстан Республикасы Үкіметінің 2015 жылғы 19 қарашадағы № 928 </w:t>
      </w:r>
      <w:r>
        <w:rPr>
          <w:rFonts w:ascii="Times New Roman"/>
          <w:b w:val="false"/>
          <w:i w:val="false"/>
          <w:color w:val="000000"/>
          <w:sz w:val="28"/>
        </w:rPr>
        <w:t>қаулысы</w:t>
      </w:r>
      <w:r>
        <w:rPr>
          <w:rFonts w:ascii="Times New Roman"/>
          <w:b w:val="false"/>
          <w:i w:val="false"/>
          <w:color w:val="000000"/>
          <w:sz w:val="28"/>
        </w:rPr>
        <w:t>.</w:t>
      </w:r>
    </w:p>
    <w:bookmarkEnd w:id="76"/>
    <w:bookmarkStart w:name="z98" w:id="77"/>
    <w:p>
      <w:pPr>
        <w:spacing w:after="0"/>
        <w:ind w:left="0"/>
        <w:jc w:val="both"/>
      </w:pPr>
      <w:r>
        <w:rPr>
          <w:rFonts w:ascii="Times New Roman"/>
          <w:b w:val="false"/>
          <w:i w:val="false"/>
          <w:color w:val="000000"/>
          <w:sz w:val="28"/>
        </w:rPr>
        <w:t xml:space="preserve">
      37. "Қазақстан Республикасы Үкіметінің кейбір шешімдеріне өзгерістер мен толықтырулар енгізу туралы" Қазақстан Республикасы Үкіметінің 2015 жылғы 10 желтоқсандағы № 988 қаулысымен бекітілген Қазақстан Республикасы Үкіметінің кейбiр шешiмдерiне енгізілетін өзгерiстер мен толықтырулардың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8-тармақтары</w:t>
      </w:r>
      <w:r>
        <w:rPr>
          <w:rFonts w:ascii="Times New Roman"/>
          <w:b w:val="false"/>
          <w:i w:val="false"/>
          <w:color w:val="000000"/>
          <w:sz w:val="28"/>
        </w:rPr>
        <w:t>.</w:t>
      </w:r>
    </w:p>
    <w:bookmarkEnd w:id="77"/>
    <w:bookmarkStart w:name="z99" w:id="78"/>
    <w:p>
      <w:pPr>
        <w:spacing w:after="0"/>
        <w:ind w:left="0"/>
        <w:jc w:val="both"/>
      </w:pPr>
      <w:r>
        <w:rPr>
          <w:rFonts w:ascii="Times New Roman"/>
          <w:b w:val="false"/>
          <w:i w:val="false"/>
          <w:color w:val="000000"/>
          <w:sz w:val="28"/>
        </w:rPr>
        <w:t xml:space="preserve">
      38. "Тауарларды өндіретін және (немесе) беретін, жұмыстарды орындайтын, қызметтерді көрсететін Қазақстан Республикасының мүгедектігі бар адамдар қоғамдық бірлестіктері және (немесе) Қазақстан Республикасының мүгедектігі бар адамдар қоғамдық бірлестіктері құрған ұйымдардан сатып алынатын тауарлардың, жұмыстардың, көрсетілетін қызметтердің жекелеген түрлерінің тізбесін бекіту және Қазақстан Республикасы Үкіметінің кейбір шешімдерінің күші жойылды деп тану туралы" Қазақстан Республикасы Үкіметінің 2015 жылғы 31 желтоқсандағы № 1181 </w:t>
      </w:r>
      <w:r>
        <w:rPr>
          <w:rFonts w:ascii="Times New Roman"/>
          <w:b w:val="false"/>
          <w:i w:val="false"/>
          <w:color w:val="000000"/>
          <w:sz w:val="28"/>
        </w:rPr>
        <w:t>қаулысы</w:t>
      </w:r>
      <w:r>
        <w:rPr>
          <w:rFonts w:ascii="Times New Roman"/>
          <w:b w:val="false"/>
          <w:i w:val="false"/>
          <w:color w:val="000000"/>
          <w:sz w:val="28"/>
        </w:rPr>
        <w:t>.</w:t>
      </w:r>
    </w:p>
    <w:bookmarkEnd w:id="78"/>
    <w:bookmarkStart w:name="z100" w:id="79"/>
    <w:p>
      <w:pPr>
        <w:spacing w:after="0"/>
        <w:ind w:left="0"/>
        <w:jc w:val="both"/>
      </w:pPr>
      <w:r>
        <w:rPr>
          <w:rFonts w:ascii="Times New Roman"/>
          <w:b w:val="false"/>
          <w:i w:val="false"/>
          <w:color w:val="000000"/>
          <w:sz w:val="28"/>
        </w:rPr>
        <w:t xml:space="preserve">
      39. "Қазақстан Республикасы Үкіметінің кейбір шешімдеріне өзгерістер мен толықтырулар енгізу туралы" Қазақстан Республикасы Үкіметінің 2016 жылғы 14 сәуірдегі № 215 қаулысымен бекітілген Қазақстан Республикасы Үкіметінің кейбiр шешiмдерiне енгізілетін өзгерiстер мен толықтырулардың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12-тармақтары</w:t>
      </w:r>
      <w:r>
        <w:rPr>
          <w:rFonts w:ascii="Times New Roman"/>
          <w:b w:val="false"/>
          <w:i w:val="false"/>
          <w:color w:val="000000"/>
          <w:sz w:val="28"/>
        </w:rPr>
        <w:t>.</w:t>
      </w:r>
    </w:p>
    <w:bookmarkEnd w:id="79"/>
    <w:bookmarkStart w:name="z101" w:id="80"/>
    <w:p>
      <w:pPr>
        <w:spacing w:after="0"/>
        <w:ind w:left="0"/>
        <w:jc w:val="both"/>
      </w:pPr>
      <w:r>
        <w:rPr>
          <w:rFonts w:ascii="Times New Roman"/>
          <w:b w:val="false"/>
          <w:i w:val="false"/>
          <w:color w:val="000000"/>
          <w:sz w:val="28"/>
        </w:rPr>
        <w:t xml:space="preserve">
      40.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түрлерінің тізбесін бекіту және Қазақстан Республикасы Үкіметінің кейбір шешімдерінің күші жойылды деп тану туралы" Қазақстан Республикасы Үкіметінің 2015 жылғы 31 желтоқсандағы № 1181 қаулысына өзгеріс енгізу туралы" Қазақстан Республикасы Үкіметінің 2016 жылғы 27 желтоқсандағы № 861 </w:t>
      </w:r>
      <w:r>
        <w:rPr>
          <w:rFonts w:ascii="Times New Roman"/>
          <w:b w:val="false"/>
          <w:i w:val="false"/>
          <w:color w:val="000000"/>
          <w:sz w:val="28"/>
        </w:rPr>
        <w:t>қаулысы</w:t>
      </w:r>
      <w:r>
        <w:rPr>
          <w:rFonts w:ascii="Times New Roman"/>
          <w:b w:val="false"/>
          <w:i w:val="false"/>
          <w:color w:val="000000"/>
          <w:sz w:val="28"/>
        </w:rPr>
        <w:t>.</w:t>
      </w:r>
    </w:p>
    <w:bookmarkEnd w:id="80"/>
    <w:bookmarkStart w:name="z102" w:id="81"/>
    <w:p>
      <w:pPr>
        <w:spacing w:after="0"/>
        <w:ind w:left="0"/>
        <w:jc w:val="both"/>
      </w:pPr>
      <w:r>
        <w:rPr>
          <w:rFonts w:ascii="Times New Roman"/>
          <w:b w:val="false"/>
          <w:i w:val="false"/>
          <w:color w:val="000000"/>
          <w:sz w:val="28"/>
        </w:rPr>
        <w:t xml:space="preserve">
      41. "Қазақстан Республикасы Үкіметінің кейбір шешімдеріне өзгерістер енгізу туралы" Қазақстан Республикасы Үкіметінің 2016 жылғы 27 желтоқсандағы № 862 қаулысымен бекітілген Қазақстан Республикасы Үкіметінің кейбір шешiмдерiне енгізілетін өзгерістердің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w:t>
      </w:r>
      <w:r>
        <w:rPr>
          <w:rFonts w:ascii="Times New Roman"/>
          <w:b w:val="false"/>
          <w:i w:val="false"/>
          <w:color w:val="000000"/>
          <w:sz w:val="28"/>
        </w:rPr>
        <w:t>.</w:t>
      </w:r>
    </w:p>
    <w:bookmarkEnd w:id="81"/>
    <w:bookmarkStart w:name="z103" w:id="82"/>
    <w:p>
      <w:pPr>
        <w:spacing w:after="0"/>
        <w:ind w:left="0"/>
        <w:jc w:val="both"/>
      </w:pPr>
      <w:r>
        <w:rPr>
          <w:rFonts w:ascii="Times New Roman"/>
          <w:b w:val="false"/>
          <w:i w:val="false"/>
          <w:color w:val="000000"/>
          <w:sz w:val="28"/>
        </w:rPr>
        <w:t xml:space="preserve">
      42. "Қазақстан Республикасы Еңбек және халықты әлеуметтiк қорғау министрлiгінiң кейбiр мәселелерi туралы" Қазақстан Республикасы Үкіметінің 2017 жылғы 18 ақпандағы № 81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p>
    <w:bookmarkEnd w:id="82"/>
    <w:bookmarkStart w:name="z104" w:id="83"/>
    <w:p>
      <w:pPr>
        <w:spacing w:after="0"/>
        <w:ind w:left="0"/>
        <w:jc w:val="both"/>
      </w:pPr>
      <w:r>
        <w:rPr>
          <w:rFonts w:ascii="Times New Roman"/>
          <w:b w:val="false"/>
          <w:i w:val="false"/>
          <w:color w:val="000000"/>
          <w:sz w:val="28"/>
        </w:rPr>
        <w:t xml:space="preserve">
      43. "Қазақстан Республикасы Үкіметінің кейбір шешімдеріне өзгерістер мен толықтырулар енгізу туралы" Қазақстан Республикасы Үкіметінің 2017 жылғы 29 қыркүйектегі № 603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6-тармақтары</w:t>
      </w:r>
      <w:r>
        <w:rPr>
          <w:rFonts w:ascii="Times New Roman"/>
          <w:b w:val="false"/>
          <w:i w:val="false"/>
          <w:color w:val="000000"/>
          <w:sz w:val="28"/>
        </w:rPr>
        <w:t>.</w:t>
      </w:r>
    </w:p>
    <w:bookmarkEnd w:id="83"/>
    <w:bookmarkStart w:name="z105" w:id="84"/>
    <w:p>
      <w:pPr>
        <w:spacing w:after="0"/>
        <w:ind w:left="0"/>
        <w:jc w:val="both"/>
      </w:pPr>
      <w:r>
        <w:rPr>
          <w:rFonts w:ascii="Times New Roman"/>
          <w:b w:val="false"/>
          <w:i w:val="false"/>
          <w:color w:val="000000"/>
          <w:sz w:val="28"/>
        </w:rPr>
        <w:t xml:space="preserve">
      44. "Арнаулы әлеуметтік қызметтердің кепілдік берілген көлемінің тізбесін бекіту туралы" Қазақстан Республикасы Үкіметінің 2009 жылғы 14 наурыздағы № 330 қаулысына өзгеріс енгізу туралы" Қазақстан Республикасы Үкіметінің 2018 жылғы 2 наурыздағы № 91 </w:t>
      </w:r>
      <w:r>
        <w:rPr>
          <w:rFonts w:ascii="Times New Roman"/>
          <w:b w:val="false"/>
          <w:i w:val="false"/>
          <w:color w:val="000000"/>
          <w:sz w:val="28"/>
        </w:rPr>
        <w:t>қаулысы</w:t>
      </w:r>
      <w:r>
        <w:rPr>
          <w:rFonts w:ascii="Times New Roman"/>
          <w:b w:val="false"/>
          <w:i w:val="false"/>
          <w:color w:val="000000"/>
          <w:sz w:val="28"/>
        </w:rPr>
        <w:t>.</w:t>
      </w:r>
    </w:p>
    <w:bookmarkEnd w:id="84"/>
    <w:bookmarkStart w:name="z106" w:id="85"/>
    <w:p>
      <w:pPr>
        <w:spacing w:after="0"/>
        <w:ind w:left="0"/>
        <w:jc w:val="both"/>
      </w:pPr>
      <w:r>
        <w:rPr>
          <w:rFonts w:ascii="Times New Roman"/>
          <w:b w:val="false"/>
          <w:i w:val="false"/>
          <w:color w:val="000000"/>
          <w:sz w:val="28"/>
        </w:rPr>
        <w:t xml:space="preserve">
      45. "Қазақстан Республикасы Үкіметінің кейбір шешімдеріне өзгерістер мен толықтырулар енгізу туралы" Қазақстан Республикасы Үкіметінің 2018 жылғы 4 мамырдағы № 239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w:t>
      </w:r>
      <w:r>
        <w:rPr>
          <w:rFonts w:ascii="Times New Roman"/>
          <w:b w:val="false"/>
          <w:i w:val="false"/>
          <w:color w:val="000000"/>
          <w:sz w:val="28"/>
        </w:rPr>
        <w:t>.</w:t>
      </w:r>
    </w:p>
    <w:bookmarkEnd w:id="85"/>
    <w:bookmarkStart w:name="z107" w:id="86"/>
    <w:p>
      <w:pPr>
        <w:spacing w:after="0"/>
        <w:ind w:left="0"/>
        <w:jc w:val="both"/>
      </w:pPr>
      <w:r>
        <w:rPr>
          <w:rFonts w:ascii="Times New Roman"/>
          <w:b w:val="false"/>
          <w:i w:val="false"/>
          <w:color w:val="000000"/>
          <w:sz w:val="28"/>
        </w:rPr>
        <w:t xml:space="preserve">
      46. "Қазақстан Республикасы Үкіметінің кейбір шешімдеріне өзгерістер мен толықтырулар енгізу туралы" Қазақстан Республикасы Үкіметінің 2018 жылғы 9 қазандағы № 624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7-тармақтары</w:t>
      </w:r>
      <w:r>
        <w:rPr>
          <w:rFonts w:ascii="Times New Roman"/>
          <w:b w:val="false"/>
          <w:i w:val="false"/>
          <w:color w:val="000000"/>
          <w:sz w:val="28"/>
        </w:rPr>
        <w:t>.</w:t>
      </w:r>
    </w:p>
    <w:bookmarkEnd w:id="86"/>
    <w:bookmarkStart w:name="z108" w:id="87"/>
    <w:p>
      <w:pPr>
        <w:spacing w:after="0"/>
        <w:ind w:left="0"/>
        <w:jc w:val="both"/>
      </w:pPr>
      <w:r>
        <w:rPr>
          <w:rFonts w:ascii="Times New Roman"/>
          <w:b w:val="false"/>
          <w:i w:val="false"/>
          <w:color w:val="000000"/>
          <w:sz w:val="28"/>
        </w:rPr>
        <w:t xml:space="preserve">
      47.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түрлерінің тізбесін бекіту және Қазақстан Республикасы Үкіметінің кейбір шешімдерінің күші жойылды деп тану туралы" Қазақстан Республикасы Үкіметінің 2015 жылғы 31 желтоқсандағы № 1181 қаулысына өзгеріс енгізу туралы" Қазақстан Республикасы Үкіметінің 2018 жылғы 24 желтоқсандағы № 866 </w:t>
      </w:r>
      <w:r>
        <w:rPr>
          <w:rFonts w:ascii="Times New Roman"/>
          <w:b w:val="false"/>
          <w:i w:val="false"/>
          <w:color w:val="000000"/>
          <w:sz w:val="28"/>
        </w:rPr>
        <w:t>қаулысы</w:t>
      </w:r>
      <w:r>
        <w:rPr>
          <w:rFonts w:ascii="Times New Roman"/>
          <w:b w:val="false"/>
          <w:i w:val="false"/>
          <w:color w:val="000000"/>
          <w:sz w:val="28"/>
        </w:rPr>
        <w:t>.</w:t>
      </w:r>
    </w:p>
    <w:bookmarkEnd w:id="87"/>
    <w:bookmarkStart w:name="z109" w:id="88"/>
    <w:p>
      <w:pPr>
        <w:spacing w:after="0"/>
        <w:ind w:left="0"/>
        <w:jc w:val="both"/>
      </w:pPr>
      <w:r>
        <w:rPr>
          <w:rFonts w:ascii="Times New Roman"/>
          <w:b w:val="false"/>
          <w:i w:val="false"/>
          <w:color w:val="000000"/>
          <w:sz w:val="28"/>
        </w:rPr>
        <w:t xml:space="preserve">
      48. "Жұмыспен қамтылған адамдардың жекелеген санаттарын айқындау туралы" Қазақстан Республикасы Үкіметінің 2019 жылғы 11 сәуірдегі № 178 </w:t>
      </w:r>
      <w:r>
        <w:rPr>
          <w:rFonts w:ascii="Times New Roman"/>
          <w:b w:val="false"/>
          <w:i w:val="false"/>
          <w:color w:val="000000"/>
          <w:sz w:val="28"/>
        </w:rPr>
        <w:t>қаулысы</w:t>
      </w:r>
      <w:r>
        <w:rPr>
          <w:rFonts w:ascii="Times New Roman"/>
          <w:b w:val="false"/>
          <w:i w:val="false"/>
          <w:color w:val="000000"/>
          <w:sz w:val="28"/>
        </w:rPr>
        <w:t>.</w:t>
      </w:r>
    </w:p>
    <w:bookmarkEnd w:id="88"/>
    <w:bookmarkStart w:name="z110" w:id="89"/>
    <w:p>
      <w:pPr>
        <w:spacing w:after="0"/>
        <w:ind w:left="0"/>
        <w:jc w:val="both"/>
      </w:pPr>
      <w:r>
        <w:rPr>
          <w:rFonts w:ascii="Times New Roman"/>
          <w:b w:val="false"/>
          <w:i w:val="false"/>
          <w:color w:val="000000"/>
          <w:sz w:val="28"/>
        </w:rPr>
        <w:t xml:space="preserve">
      49. "Мүгедектерді әлеуметтік қорғау саласындағы үйлестіру кеңесін құру туралы" Қазақстан Республикасы Үкіметінің 2005 жылғы 21 желтоқсандағы № 1266 қаулысына өзгерістер енгізу туралы" Қазақстан Республикасы Үкіметінің 2019 жылғы 18 сәуірдегі № 204 </w:t>
      </w:r>
      <w:r>
        <w:rPr>
          <w:rFonts w:ascii="Times New Roman"/>
          <w:b w:val="false"/>
          <w:i w:val="false"/>
          <w:color w:val="000000"/>
          <w:sz w:val="28"/>
        </w:rPr>
        <w:t>қаулысы</w:t>
      </w:r>
      <w:r>
        <w:rPr>
          <w:rFonts w:ascii="Times New Roman"/>
          <w:b w:val="false"/>
          <w:i w:val="false"/>
          <w:color w:val="000000"/>
          <w:sz w:val="28"/>
        </w:rPr>
        <w:t>.</w:t>
      </w:r>
    </w:p>
    <w:bookmarkEnd w:id="89"/>
    <w:bookmarkStart w:name="z111" w:id="90"/>
    <w:p>
      <w:pPr>
        <w:spacing w:after="0"/>
        <w:ind w:left="0"/>
        <w:jc w:val="both"/>
      </w:pPr>
      <w:r>
        <w:rPr>
          <w:rFonts w:ascii="Times New Roman"/>
          <w:b w:val="false"/>
          <w:i w:val="false"/>
          <w:color w:val="000000"/>
          <w:sz w:val="28"/>
        </w:rPr>
        <w:t xml:space="preserve">
      50. "Қазақстан Республикасы Үкіметінің кейбір шешімдеріне өзгерістер мен толықтырулар енгізу туралы" Қазақстан Республикасы Үкіметінің 2019 жылғы 8 мамырдағы № 263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w:t>
      </w:r>
      <w:r>
        <w:rPr>
          <w:rFonts w:ascii="Times New Roman"/>
          <w:b w:val="false"/>
          <w:i w:val="false"/>
          <w:color w:val="000000"/>
          <w:sz w:val="28"/>
        </w:rPr>
        <w:t>.</w:t>
      </w:r>
    </w:p>
    <w:bookmarkEnd w:id="90"/>
    <w:bookmarkStart w:name="z112" w:id="91"/>
    <w:p>
      <w:pPr>
        <w:spacing w:after="0"/>
        <w:ind w:left="0"/>
        <w:jc w:val="both"/>
      </w:pPr>
      <w:r>
        <w:rPr>
          <w:rFonts w:ascii="Times New Roman"/>
          <w:b w:val="false"/>
          <w:i w:val="false"/>
          <w:color w:val="000000"/>
          <w:sz w:val="28"/>
        </w:rPr>
        <w:t xml:space="preserve">
      51. "Мемлекеттік әлеуметтік сақтандыру қоры" акционерлік қоғамының комиссиялық сыйақысының пайыздық мөлшерлемесінің шекті шамасын белгілеу туралы" Қазақстан Республикасы Үкіметінің 2020 жылғы 6 наурыздағы № 102 </w:t>
      </w:r>
      <w:r>
        <w:rPr>
          <w:rFonts w:ascii="Times New Roman"/>
          <w:b w:val="false"/>
          <w:i w:val="false"/>
          <w:color w:val="000000"/>
          <w:sz w:val="28"/>
        </w:rPr>
        <w:t>қаулысы</w:t>
      </w:r>
      <w:r>
        <w:rPr>
          <w:rFonts w:ascii="Times New Roman"/>
          <w:b w:val="false"/>
          <w:i w:val="false"/>
          <w:color w:val="000000"/>
          <w:sz w:val="28"/>
        </w:rPr>
        <w:t>.</w:t>
      </w:r>
    </w:p>
    <w:bookmarkEnd w:id="91"/>
    <w:bookmarkStart w:name="z113" w:id="92"/>
    <w:p>
      <w:pPr>
        <w:spacing w:after="0"/>
        <w:ind w:left="0"/>
        <w:jc w:val="both"/>
      </w:pPr>
      <w:r>
        <w:rPr>
          <w:rFonts w:ascii="Times New Roman"/>
          <w:b w:val="false"/>
          <w:i w:val="false"/>
          <w:color w:val="000000"/>
          <w:sz w:val="28"/>
        </w:rPr>
        <w:t xml:space="preserve">
      52. "Мемлекеттiк әлеуметтiк сақтандыру қоры" акционерлiк қоғамының қаржылық орнықтылығын қамтамасыз ететiн нормалар мен лимиттердi белгiлеу туралы" Қазақстан Республикасы Үкіметінің 2020 жылғы 13 сәуірдегі № 195 </w:t>
      </w:r>
      <w:r>
        <w:rPr>
          <w:rFonts w:ascii="Times New Roman"/>
          <w:b w:val="false"/>
          <w:i w:val="false"/>
          <w:color w:val="000000"/>
          <w:sz w:val="28"/>
        </w:rPr>
        <w:t>қаулысы</w:t>
      </w:r>
      <w:r>
        <w:rPr>
          <w:rFonts w:ascii="Times New Roman"/>
          <w:b w:val="false"/>
          <w:i w:val="false"/>
          <w:color w:val="000000"/>
          <w:sz w:val="28"/>
        </w:rPr>
        <w:t>.</w:t>
      </w:r>
    </w:p>
    <w:bookmarkEnd w:id="92"/>
    <w:bookmarkStart w:name="z114" w:id="93"/>
    <w:p>
      <w:pPr>
        <w:spacing w:after="0"/>
        <w:ind w:left="0"/>
        <w:jc w:val="both"/>
      </w:pPr>
      <w:r>
        <w:rPr>
          <w:rFonts w:ascii="Times New Roman"/>
          <w:b w:val="false"/>
          <w:i w:val="false"/>
          <w:color w:val="000000"/>
          <w:sz w:val="28"/>
        </w:rPr>
        <w:t xml:space="preserve">
      53. "Мемлекеттік әлеуметтік сақтандыру қоры" акционерлік қоғамының активтерін инвестициялауға арналған қаржы құралдарының тізбесі мен лимиттерін айқындау туралы" Қазақстан Республикасы Үкіметінің 2020 жылғы 13 сәуірдегі № 196 </w:t>
      </w:r>
      <w:r>
        <w:rPr>
          <w:rFonts w:ascii="Times New Roman"/>
          <w:b w:val="false"/>
          <w:i w:val="false"/>
          <w:color w:val="000000"/>
          <w:sz w:val="28"/>
        </w:rPr>
        <w:t>қаулысы</w:t>
      </w:r>
      <w:r>
        <w:rPr>
          <w:rFonts w:ascii="Times New Roman"/>
          <w:b w:val="false"/>
          <w:i w:val="false"/>
          <w:color w:val="000000"/>
          <w:sz w:val="28"/>
        </w:rPr>
        <w:t>.</w:t>
      </w:r>
    </w:p>
    <w:bookmarkEnd w:id="93"/>
    <w:bookmarkStart w:name="z115" w:id="94"/>
    <w:p>
      <w:pPr>
        <w:spacing w:after="0"/>
        <w:ind w:left="0"/>
        <w:jc w:val="both"/>
      </w:pPr>
      <w:r>
        <w:rPr>
          <w:rFonts w:ascii="Times New Roman"/>
          <w:b w:val="false"/>
          <w:i w:val="false"/>
          <w:color w:val="000000"/>
          <w:sz w:val="28"/>
        </w:rPr>
        <w:t xml:space="preserve">
      54. "Міндетті зейнетақы жарналарын, міндетті кәсіптік зейнетақы жарналарын есептеу, ұстап қалу (есебіне жазу) және бірыңғай жинақтаушы зейнетақы қорына аудару және олар бойынша өндіріп алу қағидалары мен мерзімдерін бекіту туралы" Қазақстан Республикасы Үкіметінің 2013 жылғы 18 қазандағы № 1116 қаулысына өзгерістер мен толықтыру енгізу туралы" Қазақстан Республикасы Үкіметінің 2020 жылғы 28 мамырдағы № 332 </w:t>
      </w:r>
      <w:r>
        <w:rPr>
          <w:rFonts w:ascii="Times New Roman"/>
          <w:b w:val="false"/>
          <w:i w:val="false"/>
          <w:color w:val="000000"/>
          <w:sz w:val="28"/>
        </w:rPr>
        <w:t>қаулысы</w:t>
      </w:r>
      <w:r>
        <w:rPr>
          <w:rFonts w:ascii="Times New Roman"/>
          <w:b w:val="false"/>
          <w:i w:val="false"/>
          <w:color w:val="000000"/>
          <w:sz w:val="28"/>
        </w:rPr>
        <w:t>.</w:t>
      </w:r>
    </w:p>
    <w:bookmarkEnd w:id="94"/>
    <w:bookmarkStart w:name="z116" w:id="95"/>
    <w:p>
      <w:pPr>
        <w:spacing w:after="0"/>
        <w:ind w:left="0"/>
        <w:jc w:val="both"/>
      </w:pPr>
      <w:r>
        <w:rPr>
          <w:rFonts w:ascii="Times New Roman"/>
          <w:b w:val="false"/>
          <w:i w:val="false"/>
          <w:color w:val="000000"/>
          <w:sz w:val="28"/>
        </w:rPr>
        <w:t xml:space="preserve">
      55. "Мүгедектерді әлеуметтік қорғау саласындағы үйлестіру кеңесін құру туралы" Қазақстан Республикасы Үкіметінің 2005 жылғы 21 желтоқсандағы № 1266 қаулысына өзгеріс енгізу туралы" Қазақстан Республикасы Үкіметінің 2020 жылғы 29 шілдедегі № 485 </w:t>
      </w:r>
      <w:r>
        <w:rPr>
          <w:rFonts w:ascii="Times New Roman"/>
          <w:b w:val="false"/>
          <w:i w:val="false"/>
          <w:color w:val="000000"/>
          <w:sz w:val="28"/>
        </w:rPr>
        <w:t>қаулысы</w:t>
      </w:r>
      <w:r>
        <w:rPr>
          <w:rFonts w:ascii="Times New Roman"/>
          <w:b w:val="false"/>
          <w:i w:val="false"/>
          <w:color w:val="000000"/>
          <w:sz w:val="28"/>
        </w:rPr>
        <w:t>.</w:t>
      </w:r>
    </w:p>
    <w:bookmarkEnd w:id="95"/>
    <w:bookmarkStart w:name="z117" w:id="96"/>
    <w:p>
      <w:pPr>
        <w:spacing w:after="0"/>
        <w:ind w:left="0"/>
        <w:jc w:val="both"/>
      </w:pPr>
      <w:r>
        <w:rPr>
          <w:rFonts w:ascii="Times New Roman"/>
          <w:b w:val="false"/>
          <w:i w:val="false"/>
          <w:color w:val="000000"/>
          <w:sz w:val="28"/>
        </w:rPr>
        <w:t xml:space="preserve">
      56.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өзгерістер енгізу туралы" Қазақстан Республикасы Үкіметінің 2020 жылғы 8 қыркүйектегі № 554 </w:t>
      </w:r>
      <w:r>
        <w:rPr>
          <w:rFonts w:ascii="Times New Roman"/>
          <w:b w:val="false"/>
          <w:i w:val="false"/>
          <w:color w:val="000000"/>
          <w:sz w:val="28"/>
        </w:rPr>
        <w:t>қаулысы</w:t>
      </w:r>
      <w:r>
        <w:rPr>
          <w:rFonts w:ascii="Times New Roman"/>
          <w:b w:val="false"/>
          <w:i w:val="false"/>
          <w:color w:val="000000"/>
          <w:sz w:val="28"/>
        </w:rPr>
        <w:t>.</w:t>
      </w:r>
    </w:p>
    <w:bookmarkEnd w:id="96"/>
    <w:bookmarkStart w:name="z118" w:id="97"/>
    <w:p>
      <w:pPr>
        <w:spacing w:after="0"/>
        <w:ind w:left="0"/>
        <w:jc w:val="both"/>
      </w:pPr>
      <w:r>
        <w:rPr>
          <w:rFonts w:ascii="Times New Roman"/>
          <w:b w:val="false"/>
          <w:i w:val="false"/>
          <w:color w:val="000000"/>
          <w:sz w:val="28"/>
        </w:rPr>
        <w:t xml:space="preserve">
      57. "Мемлекеттiк әлеуметтiк сақтандыру қоры" акционерлiк қоғамының қаржылық орнықтылығын қамтамасыз ететiн нормалар мен лимиттердi белгiлеу туралы" Қазақстан Республикасы Үкіметінің 2020 жылғы 13 сәуірдегі № 195 қаулысына өзгеріс енгізу туралы" Қазақстан Республикасы Үкіметінің 2020 жылғы 2 қазандағы № 637 </w:t>
      </w:r>
      <w:r>
        <w:rPr>
          <w:rFonts w:ascii="Times New Roman"/>
          <w:b w:val="false"/>
          <w:i w:val="false"/>
          <w:color w:val="000000"/>
          <w:sz w:val="28"/>
        </w:rPr>
        <w:t>қаулысы.</w:t>
      </w:r>
    </w:p>
    <w:bookmarkEnd w:id="97"/>
    <w:bookmarkStart w:name="z119" w:id="98"/>
    <w:p>
      <w:pPr>
        <w:spacing w:after="0"/>
        <w:ind w:left="0"/>
        <w:jc w:val="both"/>
      </w:pPr>
      <w:r>
        <w:rPr>
          <w:rFonts w:ascii="Times New Roman"/>
          <w:b w:val="false"/>
          <w:i w:val="false"/>
          <w:color w:val="000000"/>
          <w:sz w:val="28"/>
        </w:rPr>
        <w:t xml:space="preserve">
      58. "Қазақстан Республикасы Үкiметiнiң кейбiр шешiмдерiне өзгерiстер мен толықтырулар енгiзу туралы" Қазақстан Республикасы Үкіметінің 2020 жылғы 9 қарашадағы № 745 қаулысымен бекітілген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w:t>
      </w:r>
      <w:r>
        <w:rPr>
          <w:rFonts w:ascii="Times New Roman"/>
          <w:b w:val="false"/>
          <w:i w:val="false"/>
          <w:color w:val="000000"/>
          <w:sz w:val="28"/>
        </w:rPr>
        <w:t>.</w:t>
      </w:r>
    </w:p>
    <w:bookmarkEnd w:id="98"/>
    <w:bookmarkStart w:name="z120" w:id="99"/>
    <w:p>
      <w:pPr>
        <w:spacing w:after="0"/>
        <w:ind w:left="0"/>
        <w:jc w:val="both"/>
      </w:pPr>
      <w:r>
        <w:rPr>
          <w:rFonts w:ascii="Times New Roman"/>
          <w:b w:val="false"/>
          <w:i w:val="false"/>
          <w:color w:val="000000"/>
          <w:sz w:val="28"/>
        </w:rPr>
        <w:t xml:space="preserve">
      59. "Қазақстан Республикасы Үкіметінің "Өндірістердің, жұмыстардың, пайдасына міндетті кәсіптік зейнетақы жарналарын төлеу жөніндегі агенттер меншікті қаражаты есебінен міндетті кәсіптік зейнетақы жарналарын жүзеге асыратын, еңбек жағдайлары зиянды жұмыстармен айналысатын жұмыскерлер кәсіптерінің тізбесін бекіту туралы" 2013 жылғы 31 желтоқсандағы № 1562 және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2015 жылғы 31 желтоқсандағы № 1193 қаулыларына өзгерістер мен толықтыру енгізу туралы" Қазақстан Республикасы Үкіметінің 2020 жылғы 15 желтоқсандағы № 856 қаулысының </w:t>
      </w:r>
      <w:r>
        <w:rPr>
          <w:rFonts w:ascii="Times New Roman"/>
          <w:b w:val="false"/>
          <w:i w:val="false"/>
          <w:color w:val="000000"/>
          <w:sz w:val="28"/>
        </w:rPr>
        <w:t>1-тармағы</w:t>
      </w:r>
      <w:r>
        <w:rPr>
          <w:rFonts w:ascii="Times New Roman"/>
          <w:b w:val="false"/>
          <w:i w:val="false"/>
          <w:color w:val="000000"/>
          <w:sz w:val="28"/>
        </w:rPr>
        <w:t>.</w:t>
      </w:r>
    </w:p>
    <w:bookmarkEnd w:id="99"/>
    <w:bookmarkStart w:name="z121" w:id="100"/>
    <w:p>
      <w:pPr>
        <w:spacing w:after="0"/>
        <w:ind w:left="0"/>
        <w:jc w:val="both"/>
      </w:pPr>
      <w:r>
        <w:rPr>
          <w:rFonts w:ascii="Times New Roman"/>
          <w:b w:val="false"/>
          <w:i w:val="false"/>
          <w:color w:val="000000"/>
          <w:sz w:val="28"/>
        </w:rPr>
        <w:t xml:space="preserve">
      60. "Қазақстан Республикасы Үкіметінің кейбір шешімдеріне өзгерістер енгізу туралы" Қазақстан Республикасы Үкіметінің 2021 жылғы 29 наурыздағы № 169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w:t>
      </w:r>
    </w:p>
    <w:bookmarkEnd w:id="100"/>
    <w:bookmarkStart w:name="z122" w:id="101"/>
    <w:p>
      <w:pPr>
        <w:spacing w:after="0"/>
        <w:ind w:left="0"/>
        <w:jc w:val="both"/>
      </w:pPr>
      <w:r>
        <w:rPr>
          <w:rFonts w:ascii="Times New Roman"/>
          <w:b w:val="false"/>
          <w:i w:val="false"/>
          <w:color w:val="000000"/>
          <w:sz w:val="28"/>
        </w:rPr>
        <w:t xml:space="preserve">
      61. "Өндірістердің, жұмыстардың, пайдасына міндетті кәсіптік зейнетақы жарналарын төлеу жөніндегі агенттер меншікті қаражаты есебінен міндетті кәсіптік зейнетақы жарналарын жүзеге асыратын, еңбек жағдайлары зиянды жұмыстармен айналысатын жұмыскерлер кәсіптерінің тізбесін бекіту туралы" Қазақстан Республикасы Үкіметінің 2013 жылғы 31 желтоқсандағы № 1562 қаулысына өзгеріс енгізу туралы" Қазақстан Республикасы Үкіметінің 2021 жылғы 30 қарашадағы № 855 </w:t>
      </w:r>
      <w:r>
        <w:rPr>
          <w:rFonts w:ascii="Times New Roman"/>
          <w:b w:val="false"/>
          <w:i w:val="false"/>
          <w:color w:val="000000"/>
          <w:sz w:val="28"/>
        </w:rPr>
        <w:t>қаулысы</w:t>
      </w:r>
      <w:r>
        <w:rPr>
          <w:rFonts w:ascii="Times New Roman"/>
          <w:b w:val="false"/>
          <w:i w:val="false"/>
          <w:color w:val="000000"/>
          <w:sz w:val="28"/>
        </w:rPr>
        <w:t>.</w:t>
      </w:r>
    </w:p>
    <w:bookmarkEnd w:id="101"/>
    <w:bookmarkStart w:name="z123" w:id="102"/>
    <w:p>
      <w:pPr>
        <w:spacing w:after="0"/>
        <w:ind w:left="0"/>
        <w:jc w:val="both"/>
      </w:pPr>
      <w:r>
        <w:rPr>
          <w:rFonts w:ascii="Times New Roman"/>
          <w:b w:val="false"/>
          <w:i w:val="false"/>
          <w:color w:val="000000"/>
          <w:sz w:val="28"/>
        </w:rPr>
        <w:t xml:space="preserve">
      62. "Бірыңғай жинақтаушы зейнетақы қорынан міндетті зейнетақы жарналары, міндетті кәсіптік зейнетақы жарналары есебінен қалыптастырылған зейнетақы төлемдерін, тұрғын үй жағдайларын жақсарту және (немесе) емделуге ақы төлеу мақсатында біржолғы зейнетақы төлемдерін жүзеге асыру, оларды бірыңғай жинақтаушы зейнетақы қорына қайтару қағидаларын, зейнетақы төлемдерінің мөлшерін есептеуді жүзеге асыру әдістемесін, алушының орташа айлық кірісін зейнетақы төлемдерімен алмастыру коэффициентін айқындау әдістемесін, зейнетақы жинақтарының ең төмен жеткілікті шегін айқындау әдістемесін бекіту туралы" Қазақстан Республикасы Үкіметінің 2013 жылғы 2 қазандағы № 1042 қаулысына өзгеріс пен толықтыру енгізу туралы" Қазақстан Республикасы Үкіметінің 2021 жылғы 23 желтоқсандағы № 921 </w:t>
      </w:r>
      <w:r>
        <w:rPr>
          <w:rFonts w:ascii="Times New Roman"/>
          <w:b w:val="false"/>
          <w:i w:val="false"/>
          <w:color w:val="000000"/>
          <w:sz w:val="28"/>
        </w:rPr>
        <w:t>қаулысы</w:t>
      </w:r>
      <w:r>
        <w:rPr>
          <w:rFonts w:ascii="Times New Roman"/>
          <w:b w:val="false"/>
          <w:i w:val="false"/>
          <w:color w:val="000000"/>
          <w:sz w:val="28"/>
        </w:rPr>
        <w:t>.</w:t>
      </w:r>
    </w:p>
    <w:bookmarkEnd w:id="102"/>
    <w:bookmarkStart w:name="z124" w:id="103"/>
    <w:p>
      <w:pPr>
        <w:spacing w:after="0"/>
        <w:ind w:left="0"/>
        <w:jc w:val="both"/>
      </w:pPr>
      <w:r>
        <w:rPr>
          <w:rFonts w:ascii="Times New Roman"/>
          <w:b w:val="false"/>
          <w:i w:val="false"/>
          <w:color w:val="000000"/>
          <w:sz w:val="28"/>
        </w:rPr>
        <w:t xml:space="preserve">
      63. "Қазақстан Республикасы Еңбек және халықты әлеуметтік қорғау министрлігінің кейбір мәселелері туралы" Қазақстан Республикасы Үкіметінің 2022 жылғы 16 наурыздағы № 128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w:t>
      </w:r>
    </w:p>
    <w:bookmarkEnd w:id="103"/>
    <w:bookmarkStart w:name="z125" w:id="104"/>
    <w:p>
      <w:pPr>
        <w:spacing w:after="0"/>
        <w:ind w:left="0"/>
        <w:jc w:val="both"/>
      </w:pPr>
      <w:r>
        <w:rPr>
          <w:rFonts w:ascii="Times New Roman"/>
          <w:b w:val="false"/>
          <w:i w:val="false"/>
          <w:color w:val="000000"/>
          <w:sz w:val="28"/>
        </w:rPr>
        <w:t xml:space="preserve">
      64. "Қазақстан Республикасы Үкiметiнiң кейбір шешiмдерiне өзгерістер мен толықтырулар енгізу туралы" Қазақстан Республикасы Үкіметінің 2022 жылғы 26 қазандағы № 850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30-тармақтары</w:t>
      </w:r>
      <w:r>
        <w:rPr>
          <w:rFonts w:ascii="Times New Roman"/>
          <w:b w:val="false"/>
          <w:i w:val="false"/>
          <w:color w:val="000000"/>
          <w:sz w:val="28"/>
        </w:rPr>
        <w:t>.</w:t>
      </w:r>
    </w:p>
    <w:bookmarkEnd w:id="104"/>
    <w:bookmarkStart w:name="z126" w:id="105"/>
    <w:p>
      <w:pPr>
        <w:spacing w:after="0"/>
        <w:ind w:left="0"/>
        <w:jc w:val="both"/>
      </w:pPr>
      <w:r>
        <w:rPr>
          <w:rFonts w:ascii="Times New Roman"/>
          <w:b w:val="false"/>
          <w:i w:val="false"/>
          <w:color w:val="000000"/>
          <w:sz w:val="28"/>
        </w:rPr>
        <w:t xml:space="preserve">
      65. "Жұмыс берушінің міндетті зейнетақы жарналарын есептеу (есебіне жазу) және бірыңғай жинақтаушы зейнетақы қорына аудару және олар бойынша өндіріп алу қағидалары мен мерзімдерін бекіту туралы" Қазақстан Республикасы Үкіметінің 2022 жылғы 14 қарашадағы № 897 </w:t>
      </w:r>
      <w:r>
        <w:rPr>
          <w:rFonts w:ascii="Times New Roman"/>
          <w:b w:val="false"/>
          <w:i w:val="false"/>
          <w:color w:val="000000"/>
          <w:sz w:val="28"/>
        </w:rPr>
        <w:t>қаулысы</w:t>
      </w:r>
      <w:r>
        <w:rPr>
          <w:rFonts w:ascii="Times New Roman"/>
          <w:b w:val="false"/>
          <w:i w:val="false"/>
          <w:color w:val="000000"/>
          <w:sz w:val="28"/>
        </w:rPr>
        <w:t>.</w:t>
      </w:r>
    </w:p>
    <w:bookmarkEnd w:id="105"/>
    <w:bookmarkStart w:name="z127" w:id="106"/>
    <w:p>
      <w:pPr>
        <w:spacing w:after="0"/>
        <w:ind w:left="0"/>
        <w:jc w:val="both"/>
      </w:pPr>
      <w:r>
        <w:rPr>
          <w:rFonts w:ascii="Times New Roman"/>
          <w:b w:val="false"/>
          <w:i w:val="false"/>
          <w:color w:val="000000"/>
          <w:sz w:val="28"/>
        </w:rPr>
        <w:t xml:space="preserve">
      66. "Жұмыс берушінің міндетті зейнетақы жарналарын есептеу (есебіне жазу) және бірыңғай жинақтаушы зейнетақы қорына аудару және олар бойынша өндіріп алу қағидалары мен мерзімдерін бекіту туралы" Қазақстан Республикасы Үкіметінің 2022 жылғы 14 қарашадағы № 897 қаулысына өзгеріс енгізу туралы" Қазақстан Республикасы Үкіметінің 2022 жылғы 31 желтоқсандағы № 1140 </w:t>
      </w:r>
      <w:r>
        <w:rPr>
          <w:rFonts w:ascii="Times New Roman"/>
          <w:b w:val="false"/>
          <w:i w:val="false"/>
          <w:color w:val="000000"/>
          <w:sz w:val="28"/>
        </w:rPr>
        <w:t>қаулысы</w:t>
      </w:r>
      <w:r>
        <w:rPr>
          <w:rFonts w:ascii="Times New Roman"/>
          <w:b w:val="false"/>
          <w:i w:val="false"/>
          <w:color w:val="000000"/>
          <w:sz w:val="28"/>
        </w:rPr>
        <w:t>.</w:t>
      </w:r>
    </w:p>
    <w:bookmarkEnd w:id="106"/>
    <w:bookmarkStart w:name="z128" w:id="107"/>
    <w:p>
      <w:pPr>
        <w:spacing w:after="0"/>
        <w:ind w:left="0"/>
        <w:jc w:val="both"/>
      </w:pPr>
      <w:r>
        <w:rPr>
          <w:rFonts w:ascii="Times New Roman"/>
          <w:b w:val="false"/>
          <w:i w:val="false"/>
          <w:color w:val="000000"/>
          <w:sz w:val="28"/>
        </w:rPr>
        <w:t xml:space="preserve">
      67. "Мүгедектігі бар адамдарға берілетін техникалық көмекші (орнын толтырушы) құралдардың, арнаулы жүріп-тұру құралдарының және көрсетілетін қызметтердің сыныптауышына сәйкес мүгедектігі бар адамның қажеттіліктерін бағалау қағидаларын бекіту туралы" Қазақстан Республикасы Үкіметінің 2022 жылғы 31 желтоқсандағы № 1141 </w:t>
      </w:r>
      <w:r>
        <w:rPr>
          <w:rFonts w:ascii="Times New Roman"/>
          <w:b w:val="false"/>
          <w:i w:val="false"/>
          <w:color w:val="000000"/>
          <w:sz w:val="28"/>
        </w:rPr>
        <w:t>қаулысы</w:t>
      </w:r>
      <w:r>
        <w:rPr>
          <w:rFonts w:ascii="Times New Roman"/>
          <w:b w:val="false"/>
          <w:i w:val="false"/>
          <w:color w:val="000000"/>
          <w:sz w:val="28"/>
        </w:rPr>
        <w:t>.</w:t>
      </w:r>
    </w:p>
    <w:bookmarkEnd w:id="107"/>
    <w:bookmarkStart w:name="z129" w:id="108"/>
    <w:p>
      <w:pPr>
        <w:spacing w:after="0"/>
        <w:ind w:left="0"/>
        <w:jc w:val="both"/>
      </w:pPr>
      <w:r>
        <w:rPr>
          <w:rFonts w:ascii="Times New Roman"/>
          <w:b w:val="false"/>
          <w:i w:val="false"/>
          <w:color w:val="000000"/>
          <w:sz w:val="28"/>
        </w:rPr>
        <w:t xml:space="preserve">
      68. "Қазақстан Республикасы Үкіметінің "Міндетті зейнетақы жарналарын, міндетті кәсіптік зейнетақы жарналарын есептеу, ұстап қалу (есебіне жазу) және бірыңғай жинақтаушы зейнетақы қорына аудару және олар бойынша өндіріп алу қағидалары мен мерзімдерін бекіту туралы" 2013 жылғы 18 қазандағы № 1116 және "Қазақстан Республикасы Еңбек және халықты әлеуметтік қорғау министрлігінің кейбір мәселелері туралы" 2017 жылғы 18 ақпандағы № 81 қаулыларына өзгерістер мен толықтырулар енгізу туралы" Қазақстан Республикасы Үкіметінің 2023 жылғы 23 ақпандағы № 157 қаулысының 1-тармағының </w:t>
      </w:r>
      <w:r>
        <w:rPr>
          <w:rFonts w:ascii="Times New Roman"/>
          <w:b w:val="false"/>
          <w:i w:val="false"/>
          <w:color w:val="000000"/>
          <w:sz w:val="28"/>
        </w:rPr>
        <w:t>1) тармақшасы.</w:t>
      </w:r>
    </w:p>
    <w:bookmarkEnd w:id="108"/>
    <w:bookmarkStart w:name="z130" w:id="109"/>
    <w:p>
      <w:pPr>
        <w:spacing w:after="0"/>
        <w:ind w:left="0"/>
        <w:jc w:val="both"/>
      </w:pPr>
      <w:r>
        <w:rPr>
          <w:rFonts w:ascii="Times New Roman"/>
          <w:b w:val="false"/>
          <w:i w:val="false"/>
          <w:color w:val="000000"/>
          <w:sz w:val="28"/>
        </w:rPr>
        <w:t xml:space="preserve">
      69. "Қазақстан Республикасы Мәдениет және спорт министрлігінің кейбір мәселелері туралы" Қазақстан Республикасы Үкіметінің 2023 жылғы 16 наурыздағы № 224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109"/>
    <w:bookmarkStart w:name="z131" w:id="110"/>
    <w:p>
      <w:pPr>
        <w:spacing w:after="0"/>
        <w:ind w:left="0"/>
        <w:jc w:val="both"/>
      </w:pPr>
      <w:r>
        <w:rPr>
          <w:rFonts w:ascii="Times New Roman"/>
          <w:b w:val="false"/>
          <w:i w:val="false"/>
          <w:color w:val="000000"/>
          <w:sz w:val="28"/>
        </w:rPr>
        <w:t xml:space="preserve">
      70. "Қазақстан Республикасы Үкiметiнiң кейбiр шешiмдерiне және Қазақстан Республикасы Премьер-Министрінің өкімдеріне өзгерiстер мен толықтырулар енгiзу туралы" Қазақстан Республикасы Үкіметінің 2023 жылғы 17 наурыздағы № 236 қаулысымен бекітілген Қазақстан Республикасы Үкіметінің кейбір шешімдеріне және Қазақстан Республикасы Премьер-Министрінің өкімдеріне енгізілетін өзгерістер мен толықтырулардың </w:t>
      </w:r>
      <w:r>
        <w:rPr>
          <w:rFonts w:ascii="Times New Roman"/>
          <w:b w:val="false"/>
          <w:i w:val="false"/>
          <w:color w:val="000000"/>
          <w:sz w:val="28"/>
        </w:rPr>
        <w:t>19-тармағы</w:t>
      </w:r>
      <w:r>
        <w:rPr>
          <w:rFonts w:ascii="Times New Roman"/>
          <w:b w:val="false"/>
          <w:i w:val="false"/>
          <w:color w:val="000000"/>
          <w:sz w:val="28"/>
        </w:rPr>
        <w:t>.</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