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4fec9" w14:textId="294fe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2023 жылғы 12 шiлдедегi № 553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Үкіметінің кейбір шешімдерінің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12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553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Үкіметінің күші жойылған кейбір шешімдерінің  тізбесі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"Сауда базарларының қызметін ұйымдастыру қағидаларын, сауда базарының аумағын күтіп-ұстауға, оны жабдықтауға және жарақтандыруға қойылатын талаптарды бекіту туралы" Қазақстан Республикасы Үкіметінің 2020 жылғы 2 қазандағы № 633 </w:t>
      </w:r>
      <w:r>
        <w:rPr>
          <w:rFonts w:ascii="Times New Roman"/>
          <w:b w:val="false"/>
          <w:i w:val="false"/>
          <w:color w:val="000000"/>
          <w:sz w:val="28"/>
        </w:rPr>
        <w:t>қаулысы.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"Сауда базарларының қызметін ұйымдастыру қағидаларын, сауда базарының аумағын күтіп-ұстауға, оны жабдықтауға және жарақтандыруға қойылатын талаптарды бекіту туралы" Қазақстан Республикасы Үкіметінің 2020 жылғы 2 қазандағы № 633 қаулысына өзгерістер енгізу туралы" Қазақстан Республикасы Үкіметінің 2023 жылғы 17 наурыздағы № 233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"Сауда базарларының қызметін ұйымдастыру қағидаларын, сауда базарының аумағын күтіп-ұстауға, оны жабдықтауға және жарақтандыруға қойылатын талаптарды бекіту туралы" Қазақстан Республикасы Үкіметінің 2020 жылғы 2 қазандағы № 633 қаулысына өзгеріс енгізу туралы" Қазақстан Республикасы Үкіметінің 2023 жылғы 28 сәуірдегі № 341 </w:t>
      </w:r>
      <w:r>
        <w:rPr>
          <w:rFonts w:ascii="Times New Roman"/>
          <w:b w:val="false"/>
          <w:i w:val="false"/>
          <w:color w:val="000000"/>
          <w:sz w:val="28"/>
        </w:rPr>
        <w:t>қаулысы.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