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a4ec" w14:textId="b4aa4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13 шiлдедегi № 559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"Байланыс операторларының абоненттер туралы қызметтік ақпаратты жинау мен сақтауды жүзеге асыру қағидаларын бекіту туралы" Қазақстан Республикасы Үкіметінің 2010 жылғы 30 наурыздағы № 246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"Меншік иесінің және (немесе) оператордың, сондай-ақ үшінші тұлғаның дербес деректерді қорғау жөніндегі шараларды жүзеге асыру қағидаларын бекіту туралы" Қазақстан Республикасы Үкіметінің 2013 жылғы 3 қыркүйектегі № 909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"Меншік иесінің және (немесе) оператордың өздері жүзеге асыратын міндеттерді орындау үшін қажетті және жеткілікті дербес деректердің тізбесін айқындау қағидаларын бекіту туралы" Қазақстан Республикасы Үкіметінің 2013 жылғы 12 қарашадағы № 1214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"Ақпараттық-коммуникациялық инфрақұрылым объектілерін ақпараттық-коммуникациялық инфрақұрылымның аса маңызды объектілеріне жатқызу қағидалары мен өлшемшарттарын бекіту туралы" Қазақстан Республикасы Үкіметінің 2016 жылғы 8 қыркүйектегі № 529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"Ғарыш жүйелерінің ұлттық операторларын айқындау және "Ғарыш жүйелерінің ұлттық операторларын, сондай-ақ олардың міндеттері мен функцияларын айқындау туралы" Қазақстан Республикасы Үкіметінің 2012 жылғы 31 мамырдағы № 721 қаулысының күші жойылды деп тану туралы" Қазақстан Республикасы Үкіметінің 2016 жылғы 13 желтоқсандағы № 795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"Ақпараттық-коммуникациялық инфрақұрылым объектілерін ақпараттық-коммуникациялық инфрақұрылымның аса маңызды объектілеріне жатқызу қағидалары мен өлшемшарттарын бекіту туралы" Қазақстан Республикасы Үкіметінің 2016 жылғы 8 қыркүйектегі № 529 қаулысына өзгерістер мен толықтыру енгізу туралы" Қазақстан Республикасы Үкіметінің 2018 жылғы 9 сәуірдегі № 179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"Байланыс операторларының абоненттер туралы қызметтік ақпаратты жинау мен сақтауды жүзеге асыру ережесін бекіту туралы" Қазақстан Республикасы Үкіметінің 2010 жылғы 30 наурыздағы № 246 қаулысына өзгерістер мен толықтыру енгізу туралы" Қазақстан Республикасы Үкіметінің 2018 жылғы 28 сәуірдегі № 229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"Ақпараттық-коммуникациялық инфрақұрылым объектілерін ақпараттық-коммуникациялық инфрақұрылымның аса маңызды объектілеріне жатқызу қағидалары мен өлшемшарттарын бекіту туралы" Қазақстан Республикасы Үкіметінің 2016 жылғы 8 қыркүйектегі № 529 қаулысына өзгеріс пен толықтыру енгізу туралы" Қазақстан Республикасы Үкіметінің 2018 жылғы 26 желтоқсандағы № 892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туралы" Қазақстан Республикасы Үкіметінің 2019 жылғы 31 желтоқсандағы № 1047 қаулысының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"Қазақстан Республикасы Үкіметінің кейбiр шешiмдерiне өзгерiстер мен толықтырулар енгiзу туралы" Қазақстан Республикасы Үкіметінің 2021 жылғы 18 қаңтардағы № 12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3-тармақтары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"Қазақстан Республикасы Үкіметінің "Меншік иесінің және (немесе) оператордың, сондай-ақ үшінші тұлғаның дербес деректерді қорғау жөніндегі шараларды жүзеге асыру қағидаларын бекіту туралы" 2013 жылғы 3 қыркүйектегі № 909 және "Қазақстан Республикасының мемлекеттік басқару жүйесін одан әрі жетілдіру жөніндегі шаралар туралы" Қазақстан Республикасы Президентінің 2019 жылғы 17 маусымдағы № 24 Жарлығын іске асыру жөніндегі шаралар туралы" 2019 жылғы 12 шілдедегі № 501 қаулыларына өзгерiстер мен толықтырулар енгiзу туралы" Қазақстан Республикасы Үкіметінің 2021 жылғы 30 сәуірдегі № 285 қаулысының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"Қазақстан Республикасы Үкіметінің "Меншік иесінің және (немесе) оператордың, сондай-ақ үшінші тұлғаның дербес деректерді қорғау жөніндегі шараларды жүзеге асыру қағидаларын бекіту туралы" 2013 жылғы 3 қыркүйектегі № 909 және "Қазақстан Республикасының мемлекеттік басқару жүйесін одан әрі жетілдіру жөніндегі шаралар туралы" Қазақстан Республикасы Президентінің 2019 жылғы 17 маусымдағы № 24 Жарлығын іске асыру жөніндегі шаралар туралы" 2019 жылғы 12 шілдедегі № 501 қаулыларына толықтырулар енгізу туралы" Қазақстан Республикасы Үкіметінің 2022 жылғы 14 сәуірдегі № 219 қаулысының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"Қазақстан Республикасы Үкіметінің кейбiр шешiмдерiне өзгерiстер енгiзу туралы" Қазақстан Республикасы Үкіметінің 2022 жылғы 26 қазандағы № 849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2-тармақтары.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"Меншік иесінің және (немесе) оператордың, сондай-ақ үшінші тұлғаның дербес деректерді қорғау жөніндегі шараларды жүзеге асыру қағидаларын бекіту туралы" Қазақстан Республикасы Үкіметінің 2013 жылғы 3 қыркүйектегі № 909 қаулысына өзгерістер енгізу туралы" Қазақстан Республикасы Үкіметінің 2023 жылғы 17 наурыздағы № 228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"Меншік иесінің және (немесе) оператордың өздері жүзеге асыратын міндеттерді орындау үшін қажетті және жеткілікті дербес деректердің тізбесін айқындау қағидаларын бекіту туралы" Қазақстан Республикасы Үкіметінің 2013 жылғы 12 қарашадағы № 1214 қаулысына өзгеріс енгізу туралы" Қазақстан Республикасы Үкіметінің 2023 жылғы 28 сәуірдегі № 337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