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ed87" w14:textId="cf7ed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облысы Түркістан қаласының шекарасын өзгерту туралы</w:t>
      </w:r>
    </w:p>
    <w:p>
      <w:pPr>
        <w:spacing w:after="0"/>
        <w:ind w:left="0"/>
        <w:jc w:val="both"/>
      </w:pPr>
      <w:r>
        <w:rPr>
          <w:rFonts w:ascii="Times New Roman"/>
          <w:b w:val="false"/>
          <w:i w:val="false"/>
          <w:color w:val="000000"/>
          <w:sz w:val="28"/>
        </w:rPr>
        <w:t>Қазақстан Республикасы Үкіметінің 2023 жылғы 14 шiлдедегi № 578 қаулысы.</w:t>
      </w:r>
    </w:p>
    <w:p>
      <w:pPr>
        <w:spacing w:after="0"/>
        <w:ind w:left="0"/>
        <w:jc w:val="both"/>
      </w:pPr>
      <w:bookmarkStart w:name="z1" w:id="0"/>
      <w:r>
        <w:rPr>
          <w:rFonts w:ascii="Times New Roman"/>
          <w:b w:val="false"/>
          <w:i w:val="false"/>
          <w:color w:val="000000"/>
          <w:sz w:val="28"/>
        </w:rPr>
        <w:t xml:space="preserve">
      "Қазақстан Республикасының әкімшілік-аумақтық құрылысы туралы" Қазақстан Республикасының Заңы 11-бабының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жалпы ауданы 4831,86 гектар Сауран ауданының жерлерін қосу және жалпы ауданы 4716,29 гектар Түркістан қаласының жерлерін Сауран ауданының шекарасына (шегіне) қосу арқылы Түркістан облысы Түркістан қаласының шекарасын (шегін) өзгерту туралы Түркістан облыстық мәслихатының 2023 жылғы 28 сәуірдегі № 2/14-VІIІ бірлескен шешіміне және "Түркістан облысы Түркістан қаласының және Сауран ауданының шекараларын өзгерту және белгілеу туралы" Түркістан облысы әкімдігінің 2023 жылғы 2 мамырдағы № 79 қаулысына келісім берілсін.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2023 жылғы 14 шілдедегі</w:t>
            </w:r>
            <w:r>
              <w:br/>
            </w:r>
            <w:r>
              <w:rPr>
                <w:rFonts w:ascii="Times New Roman"/>
                <w:b w:val="false"/>
                <w:i w:val="false"/>
                <w:color w:val="000000"/>
                <w:sz w:val="20"/>
              </w:rPr>
              <w:t>№ 578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Түркістан облысы Түркістан қаласының шекарасына қосылатын жерлер бөлігінің экспликациясы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Ауданның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жер ауданы (гектар)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жерлері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мұқтаждығына және өзге де ауыл шаруашылығы мақсатына арналмаған жерлер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аумақтардың жерлері, сауықтыру, рекреациялық және тарихи-мәдени мақсаттағы жерлер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қорының жерлері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қорының жерлері (гектар)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босалқы жерлер (гектар)</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қаласының шекарасына (шегіне) берілетін Сауран ауданы жерінің жалпы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4831,86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Сауран ауданының шекарасына (шегіне) берілетін Түркістан қаласы жерінің жалпы ауданы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2088,29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