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05e9" w14:textId="af90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15 шiлдедегi № 593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Қорғаныс министрлігі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2-1) тармақшамен толықтырылсын:</w:t>
      </w:r>
    </w:p>
    <w:bookmarkEnd w:id="3"/>
    <w:bookmarkStart w:name="z6" w:id="4"/>
    <w:p>
      <w:pPr>
        <w:spacing w:after="0"/>
        <w:ind w:left="0"/>
        <w:jc w:val="both"/>
      </w:pPr>
      <w:r>
        <w:rPr>
          <w:rFonts w:ascii="Times New Roman"/>
          <w:b w:val="false"/>
          <w:i w:val="false"/>
          <w:color w:val="000000"/>
          <w:sz w:val="28"/>
        </w:rPr>
        <w:t>
      "2-1) әскери жоспарлау жүйесін әзірлейді;";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"74) Қазақстан Республикасы Ұлттық қауіпсіздік комитетінің Шекара қызметімен келісу бойынша уәкілетті органдардың пилотсыз әуе кемелерінің шекаралық белдеу үстінен ұшуды жүзеге асыруына рұқсат береді;";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 тармақша</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"116) Қарулы Күштердiң мəдениет жəне спорт саласында маманданатын мемлекеттік мекемесiнің бірінші басшысының ұсынысы негізінде ақылы негізде ұсынылатын көрсетілетін қызметтерге тарифтерді бекітеді;"; </w:t>
      </w:r>
    </w:p>
    <w:bookmarkEnd w:id="6"/>
    <w:bookmarkStart w:name="z11" w:id="7"/>
    <w:p>
      <w:pPr>
        <w:spacing w:after="0"/>
        <w:ind w:left="0"/>
        <w:jc w:val="both"/>
      </w:pPr>
      <w:r>
        <w:rPr>
          <w:rFonts w:ascii="Times New Roman"/>
          <w:b w:val="false"/>
          <w:i w:val="false"/>
          <w:color w:val="000000"/>
          <w:sz w:val="28"/>
        </w:rPr>
        <w:t>
      мынадай мазмұндағы 116-1), 116-2), 116-3), 116-4), 116-5), 116-6) және 116-7) тармақшалармен толықтырылсын:</w:t>
      </w:r>
    </w:p>
    <w:bookmarkEnd w:id="7"/>
    <w:bookmarkStart w:name="z12" w:id="8"/>
    <w:p>
      <w:pPr>
        <w:spacing w:after="0"/>
        <w:ind w:left="0"/>
        <w:jc w:val="both"/>
      </w:pPr>
      <w:r>
        <w:rPr>
          <w:rFonts w:ascii="Times New Roman"/>
          <w:b w:val="false"/>
          <w:i w:val="false"/>
          <w:color w:val="000000"/>
          <w:sz w:val="28"/>
        </w:rPr>
        <w:t>
      "116-1) Қарулы Күштердің әскери, арнайы оқу орны бірінші басшысының ұсынысы негізінде ақылы негізде ұсынылатын әскери, арнайы оқу орнының тауарларына (жұмыстарына, көрсетілетін қызметтеріне) бағаны бекітеді;</w:t>
      </w:r>
    </w:p>
    <w:bookmarkEnd w:id="8"/>
    <w:p>
      <w:pPr>
        <w:spacing w:after="0"/>
        <w:ind w:left="0"/>
        <w:jc w:val="both"/>
      </w:pPr>
      <w:r>
        <w:rPr>
          <w:rFonts w:ascii="Times New Roman"/>
          <w:b w:val="false"/>
          <w:i w:val="false"/>
          <w:color w:val="000000"/>
          <w:sz w:val="28"/>
        </w:rPr>
        <w:t>
      116-2) бюджеттік жоспарлау жөніндегі орталық уәкілетті органмен келісу бойынша Қазақстан Республикасы Қарулы Күштерінің әуежай қызметі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p>
      <w:pPr>
        <w:spacing w:after="0"/>
        <w:ind w:left="0"/>
        <w:jc w:val="both"/>
      </w:pPr>
      <w:r>
        <w:rPr>
          <w:rFonts w:ascii="Times New Roman"/>
          <w:b w:val="false"/>
          <w:i w:val="false"/>
          <w:color w:val="000000"/>
          <w:sz w:val="28"/>
        </w:rPr>
        <w:t>
      116-3) бюджеттік жоспарлау жөніндегі орталық уәкілетті органмен келісу бойынша Қазақстан Республикасы Қарулы Күштерінің мәдениет саласында маманданатын мемлекеттік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p>
      <w:pPr>
        <w:spacing w:after="0"/>
        <w:ind w:left="0"/>
        <w:jc w:val="both"/>
      </w:pPr>
      <w:r>
        <w:rPr>
          <w:rFonts w:ascii="Times New Roman"/>
          <w:b w:val="false"/>
          <w:i w:val="false"/>
          <w:color w:val="000000"/>
          <w:sz w:val="28"/>
        </w:rPr>
        <w:t>
      116-4) бюджеттік жоспарлау жөніндегі орталық уәкілетті органмен келісу бойынша Қазақстан Республикасы Қарулы Күштерінің спорт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p>
      <w:pPr>
        <w:spacing w:after="0"/>
        <w:ind w:left="0"/>
        <w:jc w:val="both"/>
      </w:pPr>
      <w:r>
        <w:rPr>
          <w:rFonts w:ascii="Times New Roman"/>
          <w:b w:val="false"/>
          <w:i w:val="false"/>
          <w:color w:val="000000"/>
          <w:sz w:val="28"/>
        </w:rPr>
        <w:t>
      116-5) бюджеттік жоспарлау жөніндегі орталық уәкілетті органмен келісу бойынша Қазақстан Республикасы Қарулы Күштерінің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мекемесінің өздерінің жарғылық мақсаттарына сəйкес келетін жəне өздерінің негізгі қызметіне жатпайтын қызметтерді көрсетуге және осындай көрсетілетін қызметтерді өткізуден түсетін ақшаны пайдалану қағидаларын бекітеді;</w:t>
      </w:r>
    </w:p>
    <w:p>
      <w:pPr>
        <w:spacing w:after="0"/>
        <w:ind w:left="0"/>
        <w:jc w:val="both"/>
      </w:pPr>
      <w:r>
        <w:rPr>
          <w:rFonts w:ascii="Times New Roman"/>
          <w:b w:val="false"/>
          <w:i w:val="false"/>
          <w:color w:val="000000"/>
          <w:sz w:val="28"/>
        </w:rPr>
        <w:t>
      116-6) әскери, арнайы оқу орындарының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бекітеді;";</w:t>
      </w:r>
    </w:p>
    <w:bookmarkStart w:name="z13" w:id="9"/>
    <w:p>
      <w:pPr>
        <w:spacing w:after="0"/>
        <w:ind w:left="0"/>
        <w:jc w:val="both"/>
      </w:pPr>
      <w:r>
        <w:rPr>
          <w:rFonts w:ascii="Times New Roman"/>
          <w:b w:val="false"/>
          <w:i w:val="false"/>
          <w:color w:val="000000"/>
          <w:sz w:val="28"/>
        </w:rPr>
        <w:t>
      мынадай мазмұндағы 117-1) тармақшамен толықтырылсын:</w:t>
      </w:r>
    </w:p>
    <w:bookmarkEnd w:id="9"/>
    <w:p>
      <w:pPr>
        <w:spacing w:after="0"/>
        <w:ind w:left="0"/>
        <w:jc w:val="both"/>
      </w:pPr>
      <w:r>
        <w:rPr>
          <w:rFonts w:ascii="Times New Roman"/>
          <w:b w:val="false"/>
          <w:i w:val="false"/>
          <w:color w:val="000000"/>
          <w:sz w:val="28"/>
        </w:rPr>
        <w:t>
      "117-1) Қазақстан Республикасы Қарулы Күштерінің әскери полиция органдарының әскери қызметшілеріне қызметтік куәлік пен жетонды беру, пайдалану және олардың сипаттамасы қағидаларын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 тармақша</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"119) əскери көлік құралдарының жəне арнайы мақсаттағы көлік құралдарының колонналарына ілесіп жүруді ұйымдастыру жəне қамтамасыз ету, автомобиль жолдары мен көшелерде осы колонналар өтетін уақытта жол жүрісін реттеу қағидаларын бекітеді;";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 тармақша</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"120)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қағидаларын бекітеді;";</w:t>
      </w:r>
    </w:p>
    <w:bookmarkEnd w:id="11"/>
    <w:bookmarkStart w:name="z18" w:id="12"/>
    <w:p>
      <w:pPr>
        <w:spacing w:after="0"/>
        <w:ind w:left="0"/>
        <w:jc w:val="both"/>
      </w:pPr>
      <w:r>
        <w:rPr>
          <w:rFonts w:ascii="Times New Roman"/>
          <w:b w:val="false"/>
          <w:i w:val="false"/>
          <w:color w:val="000000"/>
          <w:sz w:val="28"/>
        </w:rPr>
        <w:t>
      мынадай мазмұндағы 120-1), 120-2), 120-3), 120-4), 120-5), 120-6), 120-7), 120-8) және 120-9) тармақшалармен толықтырылсын:</w:t>
      </w:r>
    </w:p>
    <w:bookmarkEnd w:id="12"/>
    <w:p>
      <w:pPr>
        <w:spacing w:after="0"/>
        <w:ind w:left="0"/>
        <w:jc w:val="both"/>
      </w:pPr>
      <w:r>
        <w:rPr>
          <w:rFonts w:ascii="Times New Roman"/>
          <w:b w:val="false"/>
          <w:i w:val="false"/>
          <w:color w:val="000000"/>
          <w:sz w:val="28"/>
        </w:rPr>
        <w:t>
      "120-1) Қазақстан Республикасы Қарулы Күштерінің əскери полиция органдарының гауптвахтасындағы ішкі тәртіптеме жəне онда сотталғандарды ұстау қағидаларын бекітеді;</w:t>
      </w:r>
    </w:p>
    <w:p>
      <w:pPr>
        <w:spacing w:after="0"/>
        <w:ind w:left="0"/>
        <w:jc w:val="both"/>
      </w:pPr>
      <w:r>
        <w:rPr>
          <w:rFonts w:ascii="Times New Roman"/>
          <w:b w:val="false"/>
          <w:i w:val="false"/>
          <w:color w:val="000000"/>
          <w:sz w:val="28"/>
        </w:rPr>
        <w:t>
      120-2) Қазақстан Республикасы Қарулы Күштерінің әскери полиция органы бойынша кезекші жанындағы уақытша ұсталғандарға арналған үй-жайлардың қызметін ұйымдастыру тәртібін және олардағы ішкі тәртіптеменің үлгілік қағидаларын бекітеді;</w:t>
      </w:r>
    </w:p>
    <w:p>
      <w:pPr>
        <w:spacing w:after="0"/>
        <w:ind w:left="0"/>
        <w:jc w:val="both"/>
      </w:pPr>
      <w:r>
        <w:rPr>
          <w:rFonts w:ascii="Times New Roman"/>
          <w:b w:val="false"/>
          <w:i w:val="false"/>
          <w:color w:val="000000"/>
          <w:sz w:val="28"/>
        </w:rPr>
        <w:t>
      120-3) Қазақстан Республикасы Қарулы Күштерінің әскери полиция органдарының гауптвахтасында ұсталатын әскери қызметшілерді (әкімшілік қамаққа алынған әскери қызметшілерден басқа) гауптвахтадан тыс жерде күзету және алып жүру (айдауылмен алып жүру) қағидаларын бекітеді;</w:t>
      </w:r>
    </w:p>
    <w:p>
      <w:pPr>
        <w:spacing w:after="0"/>
        <w:ind w:left="0"/>
        <w:jc w:val="both"/>
      </w:pPr>
      <w:r>
        <w:rPr>
          <w:rFonts w:ascii="Times New Roman"/>
          <w:b w:val="false"/>
          <w:i w:val="false"/>
          <w:color w:val="000000"/>
          <w:sz w:val="28"/>
        </w:rPr>
        <w:t>
      120-4) Қазақстан Республика Қарулы Күштерінің әскери полиция органдарындағы қызметке алғаш кіретін азаматтардың тағылымдамадан (сынақ мерзімінен) өту тәртібі мен шарттарын бекітеді;</w:t>
      </w:r>
    </w:p>
    <w:p>
      <w:pPr>
        <w:spacing w:after="0"/>
        <w:ind w:left="0"/>
        <w:jc w:val="both"/>
      </w:pPr>
      <w:r>
        <w:rPr>
          <w:rFonts w:ascii="Times New Roman"/>
          <w:b w:val="false"/>
          <w:i w:val="false"/>
          <w:color w:val="000000"/>
          <w:sz w:val="28"/>
        </w:rPr>
        <w:t>
      120-5) Қазақстан Республикасы Қарулы Күштерінің әскери полиция органдары арнаулы құралдарының тізбесін бекітеді;</w:t>
      </w:r>
    </w:p>
    <w:p>
      <w:pPr>
        <w:spacing w:after="0"/>
        <w:ind w:left="0"/>
        <w:jc w:val="both"/>
      </w:pPr>
      <w:r>
        <w:rPr>
          <w:rFonts w:ascii="Times New Roman"/>
          <w:b w:val="false"/>
          <w:i w:val="false"/>
          <w:color w:val="000000"/>
          <w:sz w:val="28"/>
        </w:rPr>
        <w:t>
      120-6) Қазақстан Республикасының Бас прокурорымен келісу бойынша әскери басқару органдарының қауіпсіздік шараларын жүзеге асыру қағидаларын бекітеді;</w:t>
      </w:r>
    </w:p>
    <w:p>
      <w:pPr>
        <w:spacing w:after="0"/>
        <w:ind w:left="0"/>
        <w:jc w:val="both"/>
      </w:pPr>
      <w:r>
        <w:rPr>
          <w:rFonts w:ascii="Times New Roman"/>
          <w:b w:val="false"/>
          <w:i w:val="false"/>
          <w:color w:val="000000"/>
          <w:sz w:val="28"/>
        </w:rPr>
        <w:t>
      120-7) бюджеттің атқарылуы жөніндегі орталық уәкілетті органмен келісу бойынша әскери басқару органдарының мемлекеттік қорғау шараларын қаржыландыру және материалдық-техникалық қамтамасыз ету қағидаларын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 тармақша</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"126) қылмыстық процесті жүргізетін органдардан жасырынып жүрген, сондай-ақ әскери бөлімді (мекемені) немесе қызмет орнын өз бетінше тастап кеткен Қазақстан Республикасы Қарулы Күштерінің әскери қызметшілерін іздестіруді ұйымдастыру қағидаларын бекітеді;";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244) тармақшалар</w:t>
      </w:r>
      <w:r>
        <w:rPr>
          <w:rFonts w:ascii="Times New Roman"/>
          <w:b w:val="false"/>
          <w:i w:val="false"/>
          <w:color w:val="000000"/>
          <w:sz w:val="28"/>
        </w:rPr>
        <w:t xml:space="preserve"> алып тасталсын.</w:t>
      </w:r>
    </w:p>
    <w:bookmarkStart w:name="z22" w:id="1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