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3276" w14:textId="d2d3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 қыркүйектегі № 755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152-бабының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 Ауыл шаруашылығы министрлігі Жер ресурстарын басқару комитетінің "Жерлерге зерттеп-қарау жұмыстарын жүргізу мемлекеттік институты" шаруашылық жүргізу құқығындағы республикалық мемлекеттік кәсіпорны (бұдан әрі – кәсіпорын)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Мыналар: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Қазақстан Республикасы Ауыл шаруашылығы министрлігінің Жер ресурстарын басқару комитеті кәсіпорынға және осы қаулыға қосымшада көрсетілген республикалық мемлекеттік мекемелерге қатысты тиісті саланың уәкілетті органы болып;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кәсіпорын қызметінің негізгі нысанасы экономикалық бағалауын қамтитын жерлердің сапасын есепке алу және жерлердің мониторингін жүргізу, топырақтық, геоботаникалық, агрохимиялық зерттеп-қараулар және топыраққа бонитирлеу жүргізу болып айқындалсын.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Ауыл шаруашылығы министрлігі заңнамада белгіленген тәртіппен: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кәсіпорын жарғысын Қазақстан Республикасы Қаржы министрлігінің Мемлекеттік мүлік және жекешелендіру комитетіне бекітуге ұсынуды;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кәсіпорынды тіркеуші органдарда мемлекеттік тіркеуді;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осы қаулыдан туындайтын өзге де шараларды қабылдауды қамтамасыз етсін.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"Қазақстан Республикасы Ауыл шаруашылығы министрлігінің кейбір мәселелері" туралы Қазақстан Республикасы Үкіметінің 2005 жылғы 6 сәуірдегі № 310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Ауыл шаруашылығы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4-1-тармақпен толықтырылсын: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 "Қазақстан Республикасы Ауыл шаруашылығы министрлігі Жер ресурстарын басқару комитетінің "Жерлерге зерттеп-қарау жұмыстарын жүргізу мемлекеттік институты" шаруашылық жүргізу құқығындағы республикалық мемлекеттік кәсіпорны.";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және оның ведомстволарының қарамағындағы мемлекеттік мекемелердің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"Министрліктің және оның ведомстволарының қарамағындағы мемлекеттік мекемелердің тізбесі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 Ауыл шаруашылығы министрлігінің "Ауыл шаруашылығы дақылдарын сорттық сынау жөніндегі мемлекеттік комиссия" республикалық мемлекеттік мекемесі.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Ауыл шаруашылығы министрлiгi Ветеринариялық бақылау және қадағалау комитетiнiң "Республикалық эпизоотияға қарсы отряд" республикалық мемлекеттік мекемесі.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Қазақстан Республикасы Ауыл шаруашылығы министрлігі Агроөнеркәсіптік кешендегі мемлекеттік инспекция комитетінің "Республикалық өсімдіктер карантині орталығы" мемлекеттік мекемесі.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Қазақстан Республикасы Ауыл шаруашылығы министрлігі Агроөнеркәсіптік кешендегі мемлекеттік инспекция комитетінің "Республикалық фитосанитариялық диагностика және болжамдар әдістемелік орталығы" республикалық мемлекеттік мекемесі.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Қазақстан Республикасы Ауыл шаруашылығы министрлігі Жер ресурстарын басқару комитетінің "Агрохимия қызметі республикалық ғылыми-әдістемелік орталығы" республикалық мемлекеттік мекемесі.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Қазақстан Республикасы Ауыл шаруашылығы министрлігі Жер ресурстарын басқару комитетінің "Аймақтық гидрогеологиялық-мелиоративтік орталық" республикалық мемлекеттік мекемесі.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Қазақстан Республикасы Ауыл шаруашылығы министрлігі Жер ресурстарын басқару комитетінің "Оңтүстік Қазақстан гидрогеологиялық-мелиоративтік экспедициясы" республикалық мемлекеттік мекемесі.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Қазақстан Республикасы Ауыл шаруашылығы министрлігі Жер ресурстарын басқару комитетінің "Қызылорда гидрогеологиялық-мелиоративтік экспедициясы" республикалық мемлекеттік мекемесі.".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қол қойылған күнінен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Ауыл шаруашылығы министрлігінің Жер ресурстарын басқару комитеті тиісті саланың уәкілетті органы болып айқындалған республикалық мемлекеттік мекемелердің тізбесі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Қазақстан Республикасы Ауыл шаруашылығы министрлігі Жер ресурстарын басқару комитетінің "Агрохимия қызметі республикалық ғылыми-әдістемелік орталығы" республикалық мемлекеттік мекемесі.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Ауыл шаруашылығы министрлігі Жер ресурстарын басқару комитетінің "Аймақтық гидрогеологиялық-мелиоративтік орталық" республикалық мемлекеттік мекемесі.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Қазақстан Республикасы Ауыл шаруашылығы министрлігі Жер ресурстарын басқару комитетінің "Оңтүстік Қазақстан гидрогеологиялық-мелиоративтік экспедициясы" республикалық мемлекеттік мекемесі.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Қазақстан Республикасы Ауыл шаруашылығы министрлігі Жер ресурстарын басқару комитетінің "Қызылорда гидрогеологиялық-мелиоративтік экспедициясы" республикалық мемлекеттік мекемесі.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