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b1205" w14:textId="d5b12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1 қыркүйектегі № 762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762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өзгерістер мен толықтырулар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Қаржы министрлігінің кейбір мәселелері туралы" Қазақстан Республикасы Үкіметінің 2008 жылғы 24 сәуірдегі № 387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Қаржы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758-71) тармақшамен толықтырылсын: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"758-71) арнайы құқық субъектісі өндіретін және (немесе) өткізетін тауарлардың (жұмыстардың, көрсетілетін қызметтердің) бағаларын монополияға қарсы органмен келісу бойынша белгілеу;".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Энергетика министрлігінің мәселелері" туралы Қазақстан Республикасы Үкіметінің 2014 жылғы 19 қыркүйектегі № 994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Энергетика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467-12) тармақшамен толықтырылсын: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"467-12) арнайы құқық субъектісі өндіретін және (немесе) өткізетін тауарлардың (жұмыстардың, көрсетілетін қызметтердің) бағаларын монополияға қарсы органмен келісу бойынша белгілейді;".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Күші жойылды - ҚР Үкіметінің 04.10.2023 </w:t>
      </w:r>
      <w:r>
        <w:rPr>
          <w:rFonts w:ascii="Times New Roman"/>
          <w:b w:val="false"/>
          <w:i w:val="false"/>
          <w:color w:val="000000"/>
          <w:sz w:val="28"/>
        </w:rPr>
        <w:t>№ 865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 Денсаулық сақтау және Ұлттық экономика министрліктерінің кейбір мәселелері туралы" Қазақстан Республикасы Үкіметінің 2017 жылғы 17 ақпандағы № 71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Денсаулық сақтау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94) тармақшасы мынадай редакцияда жазылсын: 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"94) мемлекеттік монополия және арнайы құқық субъектілері өндіретін және (немесе) өткізетін тауарлардың (жұмыстардың, көрсетілетін қызметтердің) бағаларын монополияға қарсы органмен келісу бойынша белгілеу;".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"Қазақстан Республикасы Индустрия және инфрақұрылымдық даму министрлігінің кейбір мәселелері және Қазақстан Республикасы Үкіметінің кейбір шешімдеріне өзгерістер мен толықтырулар енгізу туралы" Қазақстан Республикасы Үкіметінің 2018 жылғы 29 желтоқсандағы № 936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Индустрия және инфрақұрылымдық даму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789-12) тармақшамен толықтырылсын:</w:t>
      </w:r>
    </w:p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"789-12) мемлекеттік монополия және арнайы құқық субъектілері өндіретін және (немесе) өткізетін тауарлардың (жұмыстардың, көрсетілетін қызметтердің) бағаларын монополияға қарсы органмен келісу бойынша белгілеу;".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Күші жойылды - ҚР Үкіметінің 04.10.2023 </w:t>
      </w:r>
      <w:r>
        <w:rPr>
          <w:rFonts w:ascii="Times New Roman"/>
          <w:b w:val="false"/>
          <w:i w:val="false"/>
          <w:color w:val="000000"/>
          <w:sz w:val="28"/>
        </w:rPr>
        <w:t>№ 866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"Қазақстан Республикасы Экология және табиғи ресурстар министрлігінің мәселелері" туралы Қазақстан Республикасы Үкіметінің 2019 жылғы 5 шілдедегі № 479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Экология және табиғи ресурстар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ережеде: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15-тармақтың </w:t>
      </w:r>
      <w:r>
        <w:rPr>
          <w:rFonts w:ascii="Times New Roman"/>
          <w:b w:val="false"/>
          <w:i w:val="false"/>
          <w:color w:val="000000"/>
          <w:sz w:val="28"/>
        </w:rPr>
        <w:t>383)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"383) мемлекеттік монополия және арнайы құқық субъектілері өндіретін және (немесе) өткізетін тауарлардың (жұмыстардың, көрсетілетін қызметтердің) бағаларын монополияға қарсы органмен келісу бойынша белгілейді;".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"Қазақстан Республикасының мемлекеттік басқару жүйесін одан әрі жетілдіру жөніндегі шаралар туралы" Қазақстан Республикасы Президентінің 2019 жылғы 17 маусымдағы № 17 және 2019 жылғы 1 шілдедегі № 46 жарлықтарын іске асыру жөніндегі шаралар туралы" Қазақстан Республикасы Үкіметінің 2019 жылғы 10 шілдедегі № 497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Сауда және интеграция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228-12) тармақшамен толықтырылсын:</w:t>
      </w:r>
    </w:p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"228-12) арнайы құқық субъектісі өндіретін және (немесе) өткізетін тауарлардың (жұмыстардың, көрсетілетін қызметтердің) бағаларын монополияға қарсы органмен келісу бойынша белгілеу;".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"Қазақстан Республикасының мемлекеттік басқару жүйесін одан әрі жетілдіру жөніндегі шаралар туралы" Қазақстан Республикасы Президентінің 2019 жылғы 17 маусымдағы № 24 Жарлығын іске асыру жөніндегі шаралар туралы" Қазақстан Республикасы Үкіметінің 2019 жылғы 12 шілдедегі № 501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Цифрлық даму, инновациялар және аэроғарыш өнеркәсібі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15-тармақтың </w:t>
      </w:r>
      <w:r>
        <w:rPr>
          <w:rFonts w:ascii="Times New Roman"/>
          <w:b w:val="false"/>
          <w:i w:val="false"/>
          <w:color w:val="000000"/>
          <w:sz w:val="28"/>
        </w:rPr>
        <w:t>336)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"336) мемлекеттік монополия және арнайы құқық субъектілері өндіретін және (немесе) өткізетін тауарлардың (жұмыстардың, көрсетілетін қызметтердің) бағаларын монополияға қарсы органмен келісу бойынша белгілеу;".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"Қазақстан Республикасы Төтенше жағдайлар министрлігінің мәселелері" туралы Қазақстан Республикасы Үкіметінің 2020 жылғы 23 қазандағы № 701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Төтенше жағдайлар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296-12) тармақшамен толықтырылсын:</w:t>
      </w:r>
    </w:p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"296-12) арнайы құқық субъектісі өндіретін және (немесе) өткізетін тауарлардың (жұмыстардың, көрсетілетін қызметтердің) бағаларын монополияға қарсы органмен келісу бойынша белгілейді;".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