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39bc" w14:textId="2313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14 қыркүйектегі № 798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 күші жойылған кейбір шешімдерінің 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"Сыбайлас жемқорлық құқық бұзушылық фактісі туралы хабарлаған немесе сыбайлас жемқорлыққа қарсы іс-қимылда өзге де жолмен жәрдемдесетін адамдарды көтермелеу қағидаларын бекіту туралы" Қазақстан Республикасы Үкіметінің 2015 жылғы 30 желтоқсандағы № 1131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кейбір шешімдеріне өзгерістер мен толықтыру енгізу туралы" Қазақстан Республикасы Үкіметінің 2018 жылғы 29 желтоқсандағы № 930 қаулысымен бекітілген Қазақстан Республикасы Yкiметiнiң кейбір шешімдеріне енгізілетін өзгерістер мен толықтырудың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"Сыбайлас жемқорлық құқық бұзушылық фактісі туралы хабарлаған немесе сыбайлас жемқорлыққа қарсы іс-қимылда өзге де жолмен жәрдемдесетін адамдарды көтермелеу қағидаларын бекіту туралы" Қазақстан Республикасы Үкіметінің 2015 жылғы 30 желтоқсандағы № 1131 қаулысына өзгеріс енгізу туралы" Қазақстан Республикасы Үкіметінің 2020 жылғы 4 ақпандағы № 32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