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20e6" w14:textId="07e2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22 қыркүйектегі № 828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2024 жылғы 1 қаңтардан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 Үкіметінің күші жойылған кейбір шешімдерінің 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рухани жаңғыру" ұлттық жобасын бекіту туралы" Қазақстан Республикасы Үкіметінің 2021 жылғы 12 қазандағы № 724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"Дені сау ұлт" әрбір азамат үшін сапалы және қолжетімді денсаулық сақтау" ұлттық жобасын бекіту туралы" Қазақстан Республикасы Үкіметінің 2021 жылғы 12 қазандағы № 725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"Білімді ұлт" сапалы білім беру" ұлттық жобасын бекіту туралы" Қазақстан Республикасы Үкіметінің 2021 жылғы 12 қазандағы № 726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"Цифрландыру, ғылым және инновациялар есебінен технологиялық серпіліс" ұлттық жобасын бекіту туралы" Қазақстан Республикасы Үкіметінің 2021 жылғы 12 қазандағы № 727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"2021 – 2025 жылдарға арналған кәсіпкерлікті дамыту жөніндегі ұлттық жобаны бекіту туралы" Қазақстан Республикасы Үкіметінің 2021 жылғы 12 қазандағы № 728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"Қуатты өңірлер – ел дамуының драйвері" ұлттық жобасын бекіту туралы" Қазақстан Республикасы Үкіметінің 2021 жылғы 12 қазандағы № 729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"Қазақстандықтардың әл-ауқатын арттыруға бағытталған орнықты экономикалық өсу" ұлттық жобасын бекіту туралы" Қазақстан Республикасы Үкіметінің 2021 жылғы 12 қазандағы № 730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"Жасыл Қазақстан" ұлттық жобасын бекіту туралы" Қазақстан Республикасы Үкіметінің 2021 жылғы 12 қазандағы № 731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Республикасының агроөнеркәсіптік кешенін дамыту жөніндегі 2021 – 2025 жылдарға арналған ұлттық жобаны бекіту туралы" Қазақстан Республикасы Үкіметінің 2021 жылғы 12 қазандағы № 732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"ҚазТрансГаз" акционерлік қоғамының атауын өзгерту туралы" Қазақстан Республикасы Үкіметінің 2021 жылғы 30 қарашадағы № 853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"ҚазТрансГаз" ұлттық компаниясы" акционерлік қоғамының атауын өзгерту туралы" Қазақстан Республикасы Үкіметінің 2021 жылғы 31 желтоқсандағы № 982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