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1f4c4" w14:textId="1a1f4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"Даму институттарын, қаржы ұйымдарын басқару жүйесін оңтайландыру және ұлттық экономиканы дамыту жөніндегі кейбір шаралар туралы" Қазақстан Республикасы Президентінің 2013 жылғы 22 мамырдағы № 571 Жарлығын іске асыру жөніндегі шаралар туралы" Қазақстан Республикасы Үкіметінің 2013 жылғы 25 мамырдағы № 516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2023 жылғы 27 қыркүйектегі № 838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"Даму институттарын, қаржы ұйымдарын басқару жүйесін оңтайландыру және ұлттық экономиканы дамыту жөніндегі кейбір шаралар туралы" Қазақстан Республикасы Президентінің 2013 жылғы 22 мамырдағы № 571 Жарлығын іске асыру жөніндегі шаралар туралы" Қазақстан Республикасы Үкіметінің 2013 жылғы 25 мамырдағы № 516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қаулыға </w:t>
      </w:r>
      <w:r>
        <w:rPr>
          <w:rFonts w:ascii="Times New Roman"/>
          <w:b w:val="false"/>
          <w:i w:val="false"/>
          <w:color w:val="000000"/>
          <w:sz w:val="28"/>
        </w:rPr>
        <w:t>5-қосымшада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"Бәйтерек" ұлттық басқарушы холдингі" акционерлік қоғамының директорлар кеңесінің құрамына сайланатын мемлекеттік органдар өкілдерінің </w:t>
      </w:r>
      <w:r>
        <w:rPr>
          <w:rFonts w:ascii="Times New Roman"/>
          <w:b w:val="false"/>
          <w:i w:val="false"/>
          <w:color w:val="000000"/>
          <w:sz w:val="28"/>
        </w:rPr>
        <w:t>құрамында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Президентінің Әкімшілігі Басшысының бірінші орынбасары немесе Қазақстан Республикасы Президентінің әлеуметтік-экономикалық мәселелерге жетекшілік ететін көмекшісі (келісу бойынша), Директорлар кеңесінің мүшесі" деген жол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Президентінің экономикалық мәселелерге жетекшілік ететін көмекшісі (келісу бойынша), Директорлар кеңесінің мүшесі";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Индустрия және инфрақұрылымдық даму министрі, Директорлар кеңесінің мүшесі" деген жол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Өнеркәсіп және құрылыс министрі, Директорлар кеңесінің мүшесі".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Смайылов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