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15fb" w14:textId="7a915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"Жайлы мектеп" білім беру саласындағы пилоттық ұлттық жобасын бекіту туралы" Қазақстан Республикасы Үкіметінің 2022 жылғы 30 қарашадағы № 963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31 қазандағы № 957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"Жайлы мектеп" білім беру саласындағы пилоттық ұлттық жобасын бекіту туралы" Қазақстан Республикасы Үкіметінің 2022 жылғы 30 қарашадағы № 963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"4. Қазақстан Республикасының Өнеркәсіп және құрылыс министрлігі заңнамада белгіленген тәртіппен ұлттық жоба шеңберіндегі жобаларға ведомстводан тыс кешенді сараптаманы уақтылы жүргізуді қамтамасыз етсін.";</w:t>
      </w:r>
    </w:p>
    <w:bookmarkEnd w:id="3"/>
    <w:bookmarkStart w:name="z5" w:id="4"/>
    <w:p>
      <w:pPr>
        <w:spacing w:after="0"/>
        <w:ind w:left="0"/>
        <w:jc w:val="both"/>
      </w:pPr>
      <w:r>
        <w:rPr>
          <w:rFonts w:ascii="Times New Roman"/>
          <w:b w:val="false"/>
          <w:i w:val="false"/>
          <w:color w:val="000000"/>
          <w:sz w:val="28"/>
        </w:rPr>
        <w:t xml:space="preserve">
      2) көрсетілген қаулымен бекітілген "Жайлы мектеп" білім беру саласындағы пилоттық ұлттық </w:t>
      </w:r>
      <w:r>
        <w:rPr>
          <w:rFonts w:ascii="Times New Roman"/>
          <w:b w:val="false"/>
          <w:i w:val="false"/>
          <w:color w:val="000000"/>
          <w:sz w:val="28"/>
        </w:rPr>
        <w:t>жобасында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мазмұнында</w:t>
      </w:r>
      <w:r>
        <w:rPr>
          <w:rFonts w:ascii="Times New Roman"/>
          <w:b w:val="false"/>
          <w:i w:val="false"/>
          <w:color w:val="000000"/>
          <w:sz w:val="28"/>
        </w:rPr>
        <w:t>:</w:t>
      </w:r>
    </w:p>
    <w:bookmarkStart w:name="z6" w:id="5"/>
    <w:p>
      <w:pPr>
        <w:spacing w:after="0"/>
        <w:ind w:left="0"/>
        <w:jc w:val="both"/>
      </w:pPr>
      <w:r>
        <w:rPr>
          <w:rFonts w:ascii="Times New Roman"/>
          <w:b w:val="false"/>
          <w:i w:val="false"/>
          <w:color w:val="000000"/>
          <w:sz w:val="28"/>
        </w:rPr>
        <w:t>
      бесінші 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1-міндет. 2026 жылға дейін қалаларда және ауылдық елді мекендерде оқушы орындарының ағымдағы және болжамды тапшылығын жабу үшін кемінде 740 мың (екі ауысымда оқыту) жаңа оқушы орнын пайдалануға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мынадай мазмұндағы жиырмасыншы жолмен толықтырылсын:</w:t>
      </w:r>
    </w:p>
    <w:bookmarkEnd w:id="6"/>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8-1-қосымша. "Жайлы мектеп" білім беру саласындағы пилоттық ұлттық жобасы шеңберінде салынып жатқан орта білім беру ұйымдары объектілерінің елішілік құндылығы жөніндегі есеп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"Паспорт" деген </w:t>
      </w:r>
      <w:r>
        <w:rPr>
          <w:rFonts w:ascii="Times New Roman"/>
          <w:b w:val="false"/>
          <w:i w:val="false"/>
          <w:color w:val="000000"/>
          <w:sz w:val="28"/>
        </w:rPr>
        <w:t>1-бөлім</w:t>
      </w:r>
      <w:r>
        <w:rPr>
          <w:rFonts w:ascii="Times New Roman"/>
          <w:b w:val="false"/>
          <w:i w:val="false"/>
          <w:color w:val="000000"/>
          <w:sz w:val="28"/>
        </w:rPr>
        <w:t xml:space="preserve"> мынадай редакцияда жазылсын:</w:t>
      </w:r>
    </w:p>
    <w:bookmarkEnd w:id="7"/>
    <w:bookmarkStart w:name="z9" w:id="8"/>
    <w:p>
      <w:pPr>
        <w:spacing w:after="0"/>
        <w:ind w:left="0"/>
        <w:jc w:val="both"/>
      </w:pPr>
      <w:r>
        <w:rPr>
          <w:rFonts w:ascii="Times New Roman"/>
          <w:b w:val="false"/>
          <w:i w:val="false"/>
          <w:color w:val="000000"/>
          <w:sz w:val="28"/>
        </w:rPr>
        <w:t xml:space="preserve">
      "1-бөлім. Паспорт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"Жайлы мектеп" білім беру саласындағы пилоттық ұлттық жобасы (бұдан әрі – ұлттық жоба)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әзірлеу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Президенті Қ.К. Тоқаевтың 2022 жылғы 1 қыркүйектегі "Әділетті мемлекет. Біртұтас ұлт. Берекелі қоғам" атты Қазақстан халқына </w:t>
            </w:r>
            <w:r>
              <w:rPr>
                <w:rFonts w:ascii="Times New Roman"/>
                <w:b w:val="false"/>
                <w:i w:val="false"/>
                <w:color w:val="000000"/>
                <w:sz w:val="20"/>
              </w:rPr>
              <w:t>Жолдауы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авариялық мектептерді, үш ауысымда оқытуды және оқушы орындарының тапшылығын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жобаны іске асыруға қажетті жалпы қаржыландыру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жайлы жағдайлар жасалған жаңа мектептерді салуға және ашуға </w:t>
            </w:r>
          </w:p>
          <w:p>
            <w:pPr>
              <w:spacing w:after="20"/>
              <w:ind w:left="20"/>
              <w:jc w:val="both"/>
            </w:pPr>
            <w:r>
              <w:rPr>
                <w:rFonts w:ascii="Times New Roman"/>
                <w:b w:val="false"/>
                <w:i w:val="false"/>
                <w:color w:val="000000"/>
                <w:sz w:val="20"/>
              </w:rPr>
              <w:t>2385833740 мың теңге, оның ішінде жылдар бөлінісінде:</w:t>
            </w:r>
          </w:p>
          <w:p>
            <w:pPr>
              <w:spacing w:after="20"/>
              <w:ind w:left="20"/>
              <w:jc w:val="both"/>
            </w:pPr>
            <w:r>
              <w:rPr>
                <w:rFonts w:ascii="Times New Roman"/>
                <w:b w:val="false"/>
                <w:i w:val="false"/>
                <w:color w:val="000000"/>
                <w:sz w:val="20"/>
              </w:rPr>
              <w:t>
2023 жылы – 499999715 мың теңге;</w:t>
            </w:r>
          </w:p>
          <w:p>
            <w:pPr>
              <w:spacing w:after="20"/>
              <w:ind w:left="20"/>
              <w:jc w:val="both"/>
            </w:pPr>
            <w:r>
              <w:rPr>
                <w:rFonts w:ascii="Times New Roman"/>
                <w:b w:val="false"/>
                <w:i w:val="false"/>
                <w:color w:val="000000"/>
                <w:sz w:val="20"/>
              </w:rPr>
              <w:t>
2024 жылы – 976394636 мың теңге;</w:t>
            </w:r>
          </w:p>
          <w:p>
            <w:pPr>
              <w:spacing w:after="20"/>
              <w:ind w:left="20"/>
              <w:jc w:val="both"/>
            </w:pPr>
            <w:r>
              <w:rPr>
                <w:rFonts w:ascii="Times New Roman"/>
                <w:b w:val="false"/>
                <w:i w:val="false"/>
                <w:color w:val="000000"/>
                <w:sz w:val="20"/>
              </w:rPr>
              <w:t>
2025 жылы – 909439389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әзірлеушінің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іске асыруға жауапты мемлекеттік органдар мен 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p>
            <w:pPr>
              <w:spacing w:after="20"/>
              <w:ind w:left="20"/>
              <w:jc w:val="both"/>
            </w:pPr>
            <w:r>
              <w:rPr>
                <w:rFonts w:ascii="Times New Roman"/>
                <w:b w:val="false"/>
                <w:i w:val="false"/>
                <w:color w:val="000000"/>
                <w:sz w:val="20"/>
              </w:rPr>
              <w:t>
Қазақстан Республикасының Ұлттық экономика министрлігі,</w:t>
            </w:r>
          </w:p>
          <w:p>
            <w:pPr>
              <w:spacing w:after="20"/>
              <w:ind w:left="20"/>
              <w:jc w:val="both"/>
            </w:pPr>
            <w:r>
              <w:rPr>
                <w:rFonts w:ascii="Times New Roman"/>
                <w:b w:val="false"/>
                <w:i w:val="false"/>
                <w:color w:val="000000"/>
                <w:sz w:val="20"/>
              </w:rPr>
              <w:t>
Қазақстан Республикасының Қаржы министрлігі,</w:t>
            </w:r>
          </w:p>
          <w:p>
            <w:pPr>
              <w:spacing w:after="20"/>
              <w:ind w:left="20"/>
              <w:jc w:val="both"/>
            </w:pPr>
            <w:r>
              <w:rPr>
                <w:rFonts w:ascii="Times New Roman"/>
                <w:b w:val="false"/>
                <w:i w:val="false"/>
                <w:color w:val="000000"/>
                <w:sz w:val="20"/>
              </w:rPr>
              <w:t xml:space="preserve">
Қазақстан Республикасының Өнеркәсіп және құрылыс министрлігі, </w:t>
            </w:r>
          </w:p>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p>
            <w:pPr>
              <w:spacing w:after="20"/>
              <w:ind w:left="20"/>
              <w:jc w:val="both"/>
            </w:pPr>
            <w:r>
              <w:rPr>
                <w:rFonts w:ascii="Times New Roman"/>
                <w:b w:val="false"/>
                <w:i w:val="false"/>
                <w:color w:val="000000"/>
                <w:sz w:val="20"/>
              </w:rPr>
              <w:t xml:space="preserve">
Қазақстан Республикасының Цифрлық даму, инновациялар және аэроғарыш өнеркәсібі министрлігі, </w:t>
            </w:r>
          </w:p>
          <w:p>
            <w:pPr>
              <w:spacing w:after="20"/>
              <w:ind w:left="20"/>
              <w:jc w:val="both"/>
            </w:pPr>
            <w:r>
              <w:rPr>
                <w:rFonts w:ascii="Times New Roman"/>
                <w:b w:val="false"/>
                <w:i w:val="false"/>
                <w:color w:val="000000"/>
                <w:sz w:val="20"/>
              </w:rPr>
              <w:t>
Қазақстан Республикасының Денсаулық сақтау министрлігі,</w:t>
            </w:r>
          </w:p>
          <w:p>
            <w:pPr>
              <w:spacing w:after="20"/>
              <w:ind w:left="20"/>
              <w:jc w:val="both"/>
            </w:pPr>
            <w:r>
              <w:rPr>
                <w:rFonts w:ascii="Times New Roman"/>
                <w:b w:val="false"/>
                <w:i w:val="false"/>
                <w:color w:val="000000"/>
                <w:sz w:val="20"/>
              </w:rPr>
              <w:t>
Қазақстан Республикасының Мәдениет және ақпарат министрлігі,</w:t>
            </w:r>
          </w:p>
          <w:p>
            <w:pPr>
              <w:spacing w:after="20"/>
              <w:ind w:left="20"/>
              <w:jc w:val="both"/>
            </w:pPr>
            <w:r>
              <w:rPr>
                <w:rFonts w:ascii="Times New Roman"/>
                <w:b w:val="false"/>
                <w:i w:val="false"/>
                <w:color w:val="000000"/>
                <w:sz w:val="20"/>
              </w:rPr>
              <w:t xml:space="preserve">
облыстардың, Астана, Алматы және Шымкент қалаларының жергілікті атқарушы органдары, </w:t>
            </w:r>
          </w:p>
          <w:p>
            <w:pPr>
              <w:spacing w:after="20"/>
              <w:ind w:left="20"/>
              <w:jc w:val="both"/>
            </w:pPr>
            <w:r>
              <w:rPr>
                <w:rFonts w:ascii="Times New Roman"/>
                <w:b w:val="false"/>
                <w:i w:val="false"/>
                <w:color w:val="000000"/>
                <w:sz w:val="20"/>
              </w:rPr>
              <w:t xml:space="preserve">
"Самұрық-Қазына" ұлттық әл-ауқат қоры" акционерлік қоғамы (келісу бойынша), </w:t>
            </w:r>
          </w:p>
          <w:p>
            <w:pPr>
              <w:spacing w:after="20"/>
              <w:ind w:left="20"/>
              <w:jc w:val="both"/>
            </w:pPr>
            <w:r>
              <w:rPr>
                <w:rFonts w:ascii="Times New Roman"/>
                <w:b w:val="false"/>
                <w:i w:val="false"/>
                <w:color w:val="000000"/>
                <w:sz w:val="20"/>
              </w:rPr>
              <w:t xml:space="preserve">
"Samruk-Kazyna Construction" акционерлік қоғамы (келісу бойынша), </w:t>
            </w:r>
          </w:p>
          <w:p>
            <w:pPr>
              <w:spacing w:after="20"/>
              <w:ind w:left="20"/>
              <w:jc w:val="both"/>
            </w:pPr>
            <w:r>
              <w:rPr>
                <w:rFonts w:ascii="Times New Roman"/>
                <w:b w:val="false"/>
                <w:i w:val="false"/>
                <w:color w:val="000000"/>
                <w:sz w:val="20"/>
              </w:rPr>
              <w:t xml:space="preserve">
"Атамекен" Қазақстан Республикасының Ұлттық кәсіпкерлер палатасы </w:t>
            </w:r>
          </w:p>
          <w:p>
            <w:pPr>
              <w:spacing w:after="20"/>
              <w:ind w:left="20"/>
              <w:jc w:val="both"/>
            </w:pPr>
            <w:r>
              <w:rPr>
                <w:rFonts w:ascii="Times New Roman"/>
                <w:b w:val="false"/>
                <w:i w:val="false"/>
                <w:color w:val="000000"/>
                <w:sz w:val="20"/>
              </w:rPr>
              <w:t>(келісу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жобаның жетекшісі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министрі Ғ.Б. Бейсембаев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жобаның кураторы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Р.В. Скляр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2026 жылға дейінгі мерзімде кемінде 740000 жаңа оқушы орнын (екі ауысымда) ашу арқылы орта білім беру ұйымдарындағы оқушы орындарының тапшылығын, үш ауысымда оқытуды және авариялық жағдайды жою;</w:t>
            </w:r>
          </w:p>
          <w:p>
            <w:pPr>
              <w:spacing w:after="20"/>
              <w:ind w:left="20"/>
              <w:jc w:val="both"/>
            </w:pPr>
            <w:r>
              <w:rPr>
                <w:rFonts w:ascii="Times New Roman"/>
                <w:b w:val="false"/>
                <w:i w:val="false"/>
                <w:color w:val="000000"/>
                <w:sz w:val="20"/>
              </w:rPr>
              <w:t>
2) көрсетілетін білім беру қызметтерінің сапасын, оның ішінде білім беру процесіне қатысушылардың  жабдыққа, зертханаларға, Интернетке қол жеткізуіндегі теңгерімсіздікті (өңірлер арасындағы, ауыл мен қала арасындағы) жою арқылы арттыру, сондай-ақ қолайлы жағдайлар жасау;</w:t>
            </w:r>
          </w:p>
          <w:p>
            <w:pPr>
              <w:spacing w:after="20"/>
              <w:ind w:left="20"/>
              <w:jc w:val="both"/>
            </w:pPr>
            <w:r>
              <w:rPr>
                <w:rFonts w:ascii="Times New Roman"/>
                <w:b w:val="false"/>
                <w:i w:val="false"/>
                <w:color w:val="000000"/>
                <w:sz w:val="20"/>
              </w:rPr>
              <w:t xml:space="preserve">
3) 2025 жылы орта білім беру саласы бойынша негізгі капиталға салынатын инвестициялар – 109 % (2021 жылғы деңгейге нақты өсу %); </w:t>
            </w:r>
          </w:p>
          <w:p>
            <w:pPr>
              <w:spacing w:after="20"/>
              <w:ind w:left="20"/>
              <w:jc w:val="both"/>
            </w:pPr>
            <w:r>
              <w:rPr>
                <w:rFonts w:ascii="Times New Roman"/>
                <w:b w:val="false"/>
                <w:i w:val="false"/>
                <w:color w:val="000000"/>
                <w:sz w:val="20"/>
              </w:rPr>
              <w:t xml:space="preserve">
4) 2026 жылға қарай орта білім беру объектілерін салу есебінен кемінде: </w:t>
            </w:r>
          </w:p>
          <w:p>
            <w:pPr>
              <w:spacing w:after="20"/>
              <w:ind w:left="20"/>
              <w:jc w:val="both"/>
            </w:pPr>
            <w:r>
              <w:rPr>
                <w:rFonts w:ascii="Times New Roman"/>
                <w:b w:val="false"/>
                <w:i w:val="false"/>
                <w:color w:val="000000"/>
                <w:sz w:val="20"/>
              </w:rPr>
              <w:t>
- 53,5 мың уақытша жұмыс орнын;</w:t>
            </w:r>
          </w:p>
          <w:p>
            <w:pPr>
              <w:spacing w:after="20"/>
              <w:ind w:left="20"/>
              <w:jc w:val="both"/>
            </w:pPr>
            <w:r>
              <w:rPr>
                <w:rFonts w:ascii="Times New Roman"/>
                <w:b w:val="false"/>
                <w:i w:val="false"/>
                <w:color w:val="000000"/>
                <w:sz w:val="20"/>
              </w:rPr>
              <w:t>
- 41,7 мың тұрақты жұмыс орнын ашу</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"Ұлттық жобаның мақсаты мен міндеттері" деген </w:t>
      </w:r>
      <w:r>
        <w:rPr>
          <w:rFonts w:ascii="Times New Roman"/>
          <w:b w:val="false"/>
          <w:i w:val="false"/>
          <w:color w:val="000000"/>
          <w:sz w:val="28"/>
        </w:rPr>
        <w:t>3-бөлімде</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екінші және үшінші бөліктер мынадай редакцияда жазылсын:</w:t>
      </w:r>
    </w:p>
    <w:bookmarkEnd w:id="10"/>
    <w:bookmarkStart w:name="z12" w:id="11"/>
    <w:p>
      <w:pPr>
        <w:spacing w:after="0"/>
        <w:ind w:left="0"/>
        <w:jc w:val="both"/>
      </w:pPr>
      <w:r>
        <w:rPr>
          <w:rFonts w:ascii="Times New Roman"/>
          <w:b w:val="false"/>
          <w:i w:val="false"/>
          <w:color w:val="000000"/>
          <w:sz w:val="28"/>
        </w:rPr>
        <w:t>
      "1-міндет. 2026 жылға дейін қалаларда және ауылдық елді мекендерде оқушы орындарының ағымдағы және болжамды тапшылығын жабу үшін кемінде 740 мың (екі ауысымда оқыту) жаңа оқушы орнын пайдалануға беру.</w:t>
      </w:r>
    </w:p>
    <w:bookmarkEnd w:id="11"/>
    <w:p>
      <w:pPr>
        <w:spacing w:after="0"/>
        <w:ind w:left="0"/>
        <w:jc w:val="both"/>
      </w:pPr>
      <w:r>
        <w:rPr>
          <w:rFonts w:ascii="Times New Roman"/>
          <w:b w:val="false"/>
          <w:i w:val="false"/>
          <w:color w:val="000000"/>
          <w:sz w:val="28"/>
        </w:rPr>
        <w:t xml:space="preserve">
      Ұлттық жоба бойынша орта білім беру ұйымдарының объектілерін жобалауды Қазақстан Республикасы Өнеркәсіп және құрылыс министрлігінің Құрылыс және тұрғын үй-коммуналдық шаруашылық істері комитеті (бұдан әрі – ҚІК) Қазақстан Республикасы Оқу-ағарту министрлігімен бірлесіп әзірлеген 300, 600, 900, 1200, 1500, 2000, 2500 білім алушыға арналған жалпы білім беретін орта мектептерді жобалауға арналған тапсырмаларға (ұлттық жобаға 1 – 7-қосымшалар) сәйкес "Жайлы мектеп" білім беру саласындағы пилоттық ұлттық жобасын іске асыру жөніндегі үйлестіруші – "Samruk-Kazyna Construction" АҚ дирекциясы (бұдан әрі – дирекция) жүзеге асырады."; </w:t>
      </w:r>
    </w:p>
    <w:bookmarkStart w:name="z13" w:id="12"/>
    <w:p>
      <w:pPr>
        <w:spacing w:after="0"/>
        <w:ind w:left="0"/>
        <w:jc w:val="both"/>
      </w:pPr>
      <w:r>
        <w:rPr>
          <w:rFonts w:ascii="Times New Roman"/>
          <w:b w:val="false"/>
          <w:i w:val="false"/>
          <w:color w:val="000000"/>
          <w:sz w:val="28"/>
        </w:rPr>
        <w:t>
      жетінші бөліктің бірінші абзацы мынадай редакцияда жазылсын:</w:t>
      </w:r>
    </w:p>
    <w:bookmarkEnd w:id="12"/>
    <w:p>
      <w:pPr>
        <w:spacing w:after="0"/>
        <w:ind w:left="0"/>
        <w:jc w:val="both"/>
      </w:pPr>
      <w:r>
        <w:rPr>
          <w:rFonts w:ascii="Times New Roman"/>
          <w:b w:val="false"/>
          <w:i w:val="false"/>
          <w:color w:val="000000"/>
          <w:sz w:val="28"/>
        </w:rPr>
        <w:t xml:space="preserve">
      "қайтадан қолдану үшін мемлекеттік сараптама ұйымының ведомстводан тыс кешенді сараптамасының оң қорытындысымен ұлттық жобаның бірыңғай стандарты бойынша 37 жобалау-сметалық құжаттама (бес климаттық/ сейсмикалық аймаққа арналған 6 мектеп типі бойынша, бір климаттық/сейсмикалық аймаққа арналған 2500 оқушы орнына арналған </w:t>
      </w:r>
    </w:p>
    <w:p>
      <w:pPr>
        <w:spacing w:after="0"/>
        <w:ind w:left="0"/>
        <w:jc w:val="both"/>
      </w:pPr>
      <w:r>
        <w:rPr>
          <w:rFonts w:ascii="Times New Roman"/>
          <w:b w:val="false"/>
          <w:i w:val="false"/>
          <w:color w:val="000000"/>
          <w:sz w:val="28"/>
        </w:rPr>
        <w:t>1 мектеп типі бойынша, 6 жеке жоба) (бұдан әрі – ЖСҚ) әзірлеуі, қайтадан қолданылатын жобаларды жергілікті жермен байланыстыруы;";</w:t>
      </w:r>
    </w:p>
    <w:bookmarkStart w:name="z14" w:id="13"/>
    <w:p>
      <w:pPr>
        <w:spacing w:after="0"/>
        <w:ind w:left="0"/>
        <w:jc w:val="both"/>
      </w:pPr>
      <w:r>
        <w:rPr>
          <w:rFonts w:ascii="Times New Roman"/>
          <w:b w:val="false"/>
          <w:i w:val="false"/>
          <w:color w:val="000000"/>
          <w:sz w:val="28"/>
        </w:rPr>
        <w:t>
      он сегізінші бөлік алып тасталсын;</w:t>
      </w:r>
    </w:p>
    <w:bookmarkEnd w:id="13"/>
    <w:p>
      <w:pPr>
        <w:spacing w:after="0"/>
        <w:ind w:left="0"/>
        <w:jc w:val="both"/>
      </w:pPr>
      <w:r>
        <w:rPr>
          <w:rFonts w:ascii="Times New Roman"/>
          <w:b w:val="false"/>
          <w:i w:val="false"/>
          <w:color w:val="000000"/>
          <w:sz w:val="28"/>
        </w:rPr>
        <w:t>
      жиырма екінші бөлік мынадай мазмұндағы абзацпен толықтырылсын:</w:t>
      </w:r>
    </w:p>
    <w:p>
      <w:pPr>
        <w:spacing w:after="0"/>
        <w:ind w:left="0"/>
        <w:jc w:val="both"/>
      </w:pPr>
      <w:r>
        <w:rPr>
          <w:rFonts w:ascii="Times New Roman"/>
          <w:b w:val="false"/>
          <w:i w:val="false"/>
          <w:color w:val="000000"/>
          <w:sz w:val="28"/>
        </w:rPr>
        <w:t>
      "Қазақтелеком" акционерлік қоғамы дирекцияға телекоммуникация желілерінің телефон кәрізінде кабель қосу/төсеу үшін техникалық шарттарды өтеусіз негізде ұсынады.";</w:t>
      </w:r>
    </w:p>
    <w:bookmarkStart w:name="z15" w:id="14"/>
    <w:p>
      <w:pPr>
        <w:spacing w:after="0"/>
        <w:ind w:left="0"/>
        <w:jc w:val="both"/>
      </w:pPr>
      <w:r>
        <w:rPr>
          <w:rFonts w:ascii="Times New Roman"/>
          <w:b w:val="false"/>
          <w:i w:val="false"/>
          <w:color w:val="000000"/>
          <w:sz w:val="28"/>
        </w:rPr>
        <w:t>
      жиырма төртінші бөлік мынадай редакцияда жазылсын:</w:t>
      </w:r>
    </w:p>
    <w:bookmarkEnd w:id="14"/>
    <w:p>
      <w:pPr>
        <w:spacing w:after="0"/>
        <w:ind w:left="0"/>
        <w:jc w:val="both"/>
      </w:pPr>
      <w:r>
        <w:rPr>
          <w:rFonts w:ascii="Times New Roman"/>
          <w:b w:val="false"/>
          <w:i w:val="false"/>
          <w:color w:val="000000"/>
          <w:sz w:val="28"/>
        </w:rPr>
        <w:t>
      "Мектептерде бастауыш сыныптар, негізгі және орта мектеп үшін бөлек аймақтары бар асхана, спорт залдары (бөлек блоктарда мектепалды даярлық сыныбы мен 1 – 4-сыныптар, 5 – 11-сыныптар үшін спорт залдарының саны мемлекеттік жалпыға міндетті білім беру стандарттарының талаптарына сәйкес есептеледі) орналасқан бөлек блоктар болады. Әр білім алушы үшін жеке шкафтар, мобильді трансформер парталар орнату көзделеді. Әрбір қабатта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қағидаларында (нормативтік құқықтық актілерді мемлекеттік тіркеу тізілімінде № 23890 болып тіркелген) көзделген мөлшерде "ауыз су бұрқағы" көзделеді.";</w:t>
      </w:r>
    </w:p>
    <w:bookmarkStart w:name="z16" w:id="15"/>
    <w:p>
      <w:pPr>
        <w:spacing w:after="0"/>
        <w:ind w:left="0"/>
        <w:jc w:val="both"/>
      </w:pPr>
      <w:r>
        <w:rPr>
          <w:rFonts w:ascii="Times New Roman"/>
          <w:b w:val="false"/>
          <w:i w:val="false"/>
          <w:color w:val="000000"/>
          <w:sz w:val="28"/>
        </w:rPr>
        <w:t xml:space="preserve">
      жиырма сегізінші бөлік мынадай редакцияда жазылсын: </w:t>
      </w:r>
    </w:p>
    <w:bookmarkEnd w:id="15"/>
    <w:p>
      <w:pPr>
        <w:spacing w:after="0"/>
        <w:ind w:left="0"/>
        <w:jc w:val="both"/>
      </w:pPr>
      <w:r>
        <w:rPr>
          <w:rFonts w:ascii="Times New Roman"/>
          <w:b w:val="false"/>
          <w:i w:val="false"/>
          <w:color w:val="000000"/>
          <w:sz w:val="28"/>
        </w:rPr>
        <w:t xml:space="preserve">
      "Мектептер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13272 болып тіркелген) сәйкес, сондай-ақ жобалау-сметалық құжаттамаға сәйкес заманауи жиһазбен және жабдықтармен жарақтандырылады. Әрбір оқу кабинеті үшін техникалық оқыту құралдарының ең аз жиынтығы (жиынтықта микрофон-телефон гарнитурасы мен web-камерасы бар Интернетке кіру мүмкіндігі бар дербес компьютер, интерактивті панель, КФҚ) айқындалады."; </w:t>
      </w:r>
    </w:p>
    <w:bookmarkStart w:name="z17" w:id="16"/>
    <w:p>
      <w:pPr>
        <w:spacing w:after="0"/>
        <w:ind w:left="0"/>
        <w:jc w:val="both"/>
      </w:pPr>
      <w:r>
        <w:rPr>
          <w:rFonts w:ascii="Times New Roman"/>
          <w:b w:val="false"/>
          <w:i w:val="false"/>
          <w:color w:val="000000"/>
          <w:sz w:val="28"/>
        </w:rPr>
        <w:t>
      жиырма тоғызыншы және отызыншы бөліктер мынадай редакцияда жазылсын:</w:t>
      </w:r>
    </w:p>
    <w:bookmarkEnd w:id="16"/>
    <w:p>
      <w:pPr>
        <w:spacing w:after="0"/>
        <w:ind w:left="0"/>
        <w:jc w:val="both"/>
      </w:pPr>
      <w:r>
        <w:rPr>
          <w:rFonts w:ascii="Times New Roman"/>
          <w:b w:val="false"/>
          <w:i w:val="false"/>
          <w:color w:val="000000"/>
          <w:sz w:val="28"/>
        </w:rPr>
        <w:t>
      "Мектептердің аумағында көлеңкелі қалқалары мен шағын сәулет нысандары бар тыныш демалуға арналған алаңқайлар, көше коворкингін, тартанмен қапталған көпфункционалды алаңқай (волейбол, баскетбол, футбол (қыс мезгілінде хоккей кортына айналдыру мүмкіндігімен (Абай, Ақмола, Ақтөбе, Батыс Қазақстан, Қарағанды, Қостанай, Павлодар, Солтүстік Қазақстан, Шығыс Қазақстан облыстары, Астана қаласы аумағындағы мектептер үшін), теннис кортын, жүгіру жолын, ойлы-қырлы жерлермен жүгіруге арналған жол), оның ішінде бастауыш сыныптар блогының жанында орналасқан қимыл ойындарға арналған аймақтарды орналастыру көзделген.</w:t>
      </w:r>
    </w:p>
    <w:bookmarkStart w:name="z18" w:id="17"/>
    <w:p>
      <w:pPr>
        <w:spacing w:after="0"/>
        <w:ind w:left="0"/>
        <w:jc w:val="both"/>
      </w:pPr>
      <w:r>
        <w:rPr>
          <w:rFonts w:ascii="Times New Roman"/>
          <w:b w:val="false"/>
          <w:i w:val="false"/>
          <w:color w:val="000000"/>
          <w:sz w:val="28"/>
        </w:rPr>
        <w:t>
      Объектілерді салу кезеңінде дирекция құрылыс барысын мониторингтеуге арналған ақпараттық жүйенің жұмыс істеуін қамтамасыз етеді, онда пайдаланушылардың кең ауқымы үшін құрылыс алаңдарының бейнетрансляциясы мен фотоесеп функциясы болады.";</w:t>
      </w:r>
    </w:p>
    <w:bookmarkEnd w:id="17"/>
    <w:bookmarkStart w:name="z19" w:id="18"/>
    <w:p>
      <w:pPr>
        <w:spacing w:after="0"/>
        <w:ind w:left="0"/>
        <w:jc w:val="both"/>
      </w:pPr>
      <w:r>
        <w:rPr>
          <w:rFonts w:ascii="Times New Roman"/>
          <w:b w:val="false"/>
          <w:i w:val="false"/>
          <w:color w:val="000000"/>
          <w:sz w:val="28"/>
        </w:rPr>
        <w:t>
      отыз төртінші және отыз бесінші бөліктер мынадай редакцияда жазылсын:</w:t>
      </w:r>
    </w:p>
    <w:bookmarkEnd w:id="18"/>
    <w:p>
      <w:pPr>
        <w:spacing w:after="0"/>
        <w:ind w:left="0"/>
        <w:jc w:val="both"/>
      </w:pPr>
      <w:r>
        <w:rPr>
          <w:rFonts w:ascii="Times New Roman"/>
          <w:b w:val="false"/>
          <w:i w:val="false"/>
          <w:color w:val="000000"/>
          <w:sz w:val="28"/>
        </w:rPr>
        <w:t>
      "Дирекция жобалауға арналған тапсырмалар негізінде ЖАО мектеп салу үшін бөлген жер учаскелерімен одан әрі байланыстыру үшін 37 ЖСҚ (бес климаттық/сейсмикалық аймаққа арналған 6 мектеп типі бойынша, бір климаттық/ сейсмикалық аймаққа арналған 2500 оқушы орнына арналған 1 мектеп типі бойынша, 6 жеке жоба) әзірлейді.</w:t>
      </w:r>
    </w:p>
    <w:bookmarkStart w:name="z20" w:id="19"/>
    <w:p>
      <w:pPr>
        <w:spacing w:after="0"/>
        <w:ind w:left="0"/>
        <w:jc w:val="both"/>
      </w:pPr>
      <w:r>
        <w:rPr>
          <w:rFonts w:ascii="Times New Roman"/>
          <w:b w:val="false"/>
          <w:i w:val="false"/>
          <w:color w:val="000000"/>
          <w:sz w:val="28"/>
        </w:rPr>
        <w:t>
      ЖАО құрылыс басталған кезден бастап білім беру саласындағы құзыретті мамандар қатарынан объектінің құрылысын, оның жиһазбен және технологиялық жабдықтармен жарақтандырылуын қадағалайтын, объект құрылысы аяқталатын мерзімге қарай педагогикалық құрамды іріктеу бойынша алдын ала жұмыс жүргізетін тұлғаны айқындайды.";</w:t>
      </w:r>
    </w:p>
    <w:bookmarkEnd w:id="19"/>
    <w:bookmarkStart w:name="z21" w:id="20"/>
    <w:p>
      <w:pPr>
        <w:spacing w:after="0"/>
        <w:ind w:left="0"/>
        <w:jc w:val="both"/>
      </w:pPr>
      <w:r>
        <w:rPr>
          <w:rFonts w:ascii="Times New Roman"/>
          <w:b w:val="false"/>
          <w:i w:val="false"/>
          <w:color w:val="000000"/>
          <w:sz w:val="28"/>
        </w:rPr>
        <w:t xml:space="preserve">
      "Ұлттық жобаны қаржыландыру" деген </w:t>
      </w:r>
      <w:r>
        <w:rPr>
          <w:rFonts w:ascii="Times New Roman"/>
          <w:b w:val="false"/>
          <w:i w:val="false"/>
          <w:color w:val="000000"/>
          <w:sz w:val="28"/>
        </w:rPr>
        <w:t>4-бөлім</w:t>
      </w:r>
      <w:r>
        <w:rPr>
          <w:rFonts w:ascii="Times New Roman"/>
          <w:b w:val="false"/>
          <w:i w:val="false"/>
          <w:color w:val="000000"/>
          <w:sz w:val="28"/>
        </w:rPr>
        <w:t xml:space="preserve"> мынадай редакцияда жазылсын:</w:t>
      </w:r>
    </w:p>
    <w:bookmarkEnd w:id="20"/>
    <w:bookmarkStart w:name="z22" w:id="21"/>
    <w:p>
      <w:pPr>
        <w:spacing w:after="0"/>
        <w:ind w:left="0"/>
        <w:jc w:val="both"/>
      </w:pPr>
      <w:r>
        <w:rPr>
          <w:rFonts w:ascii="Times New Roman"/>
          <w:b w:val="false"/>
          <w:i w:val="false"/>
          <w:color w:val="000000"/>
          <w:sz w:val="28"/>
        </w:rPr>
        <w:t xml:space="preserve">
      "4-бөлім. Ұлттық жобаны қаржыландыру </w:t>
      </w:r>
    </w:p>
    <w:bookmarkEnd w:id="21"/>
    <w:p>
      <w:pPr>
        <w:spacing w:after="0"/>
        <w:ind w:left="0"/>
        <w:jc w:val="both"/>
      </w:pPr>
      <w:r>
        <w:rPr>
          <w:rFonts w:ascii="Times New Roman"/>
          <w:b w:val="false"/>
          <w:i w:val="false"/>
          <w:color w:val="000000"/>
          <w:sz w:val="28"/>
        </w:rPr>
        <w:t>
      Ұлттық жобаны іске асыруға 2023 – 2025 жылдар кезеңінде республикалық бюджеттен және Қазақстан Республикасының Ұлттық қорынан 2385833740 мың теңге бөлу көзделген (2023 жылы – 499999715 мың теңге, 2024 жылы – 976394636 мың теңге, 2025 жылы – 909439389 мың теңге).</w:t>
      </w:r>
    </w:p>
    <w:bookmarkStart w:name="z23" w:id="22"/>
    <w:p>
      <w:pPr>
        <w:spacing w:after="0"/>
        <w:ind w:left="0"/>
        <w:jc w:val="both"/>
      </w:pPr>
      <w:r>
        <w:rPr>
          <w:rFonts w:ascii="Times New Roman"/>
          <w:b w:val="false"/>
          <w:i w:val="false"/>
          <w:color w:val="000000"/>
          <w:sz w:val="28"/>
        </w:rPr>
        <w:t>
      Көзделген  жалпы қаржыландыру көлемі мыналарға бағытталады:</w:t>
      </w:r>
    </w:p>
    <w:bookmarkEnd w:id="22"/>
    <w:p>
      <w:pPr>
        <w:spacing w:after="0"/>
        <w:ind w:left="0"/>
        <w:jc w:val="both"/>
      </w:pPr>
      <w:r>
        <w:rPr>
          <w:rFonts w:ascii="Times New Roman"/>
          <w:b w:val="false"/>
          <w:i w:val="false"/>
          <w:color w:val="000000"/>
          <w:sz w:val="28"/>
        </w:rPr>
        <w:t>
      1) жаңа жайлы мектептерді салуға және ашуға (жаңа оқушы орындарын пайдалануға беру және технологиялық жарақтандыру) – 2139146855 мың теңге;</w:t>
      </w:r>
    </w:p>
    <w:p>
      <w:pPr>
        <w:spacing w:after="0"/>
        <w:ind w:left="0"/>
        <w:jc w:val="both"/>
      </w:pPr>
      <w:r>
        <w:rPr>
          <w:rFonts w:ascii="Times New Roman"/>
          <w:b w:val="false"/>
          <w:i w:val="false"/>
          <w:color w:val="000000"/>
          <w:sz w:val="28"/>
        </w:rPr>
        <w:t>
      2) жаңадан пайдалануға берілген мектептерді күтіп-ұстауға – 246686885 мың теңге.</w:t>
      </w:r>
    </w:p>
    <w:bookmarkStart w:name="z24" w:id="23"/>
    <w:p>
      <w:pPr>
        <w:spacing w:after="0"/>
        <w:ind w:left="0"/>
        <w:jc w:val="both"/>
      </w:pPr>
      <w:r>
        <w:rPr>
          <w:rFonts w:ascii="Times New Roman"/>
          <w:b w:val="false"/>
          <w:i w:val="false"/>
          <w:color w:val="000000"/>
          <w:sz w:val="28"/>
        </w:rPr>
        <w:t>
      Ұлттық жоба шеңберінде мектептерді салуға және технологиялық жарақтандыруға арналған бюджет қаражатының көлемі мектептер құрылысының алдын ала құны негізінде айқындалған.</w:t>
      </w:r>
    </w:p>
    <w:bookmarkEnd w:id="23"/>
    <w:bookmarkStart w:name="z25" w:id="24"/>
    <w:p>
      <w:pPr>
        <w:spacing w:after="0"/>
        <w:ind w:left="0"/>
        <w:jc w:val="both"/>
      </w:pPr>
      <w:r>
        <w:rPr>
          <w:rFonts w:ascii="Times New Roman"/>
          <w:b w:val="false"/>
          <w:i w:val="false"/>
          <w:color w:val="000000"/>
          <w:sz w:val="28"/>
        </w:rPr>
        <w:t>
      2022 жылдың ағымдағы бағалары бойынша бір оқушы орнының жобалау-сметалық құжаттамасын әзірлеуге, салуға және технологиялық жарақтандыруға жұмсалатын шығындардың болжамды құны (бұдан әрі – бір оқушы орнының құны) орта білім беру ұйымы объектісінің жобалық қуатына қарай:</w:t>
      </w:r>
    </w:p>
    <w:bookmarkEnd w:id="24"/>
    <w:p>
      <w:pPr>
        <w:spacing w:after="0"/>
        <w:ind w:left="0"/>
        <w:jc w:val="both"/>
      </w:pPr>
      <w:r>
        <w:rPr>
          <w:rFonts w:ascii="Times New Roman"/>
          <w:b w:val="false"/>
          <w:i w:val="false"/>
          <w:color w:val="000000"/>
          <w:sz w:val="28"/>
        </w:rPr>
        <w:t>
      300 білім алушыға – 8392 мың теңгені;</w:t>
      </w:r>
    </w:p>
    <w:p>
      <w:pPr>
        <w:spacing w:after="0"/>
        <w:ind w:left="0"/>
        <w:jc w:val="both"/>
      </w:pPr>
      <w:r>
        <w:rPr>
          <w:rFonts w:ascii="Times New Roman"/>
          <w:b w:val="false"/>
          <w:i w:val="false"/>
          <w:color w:val="000000"/>
          <w:sz w:val="28"/>
        </w:rPr>
        <w:t>
      600 білім алушыға – 6817 мың теңгені;</w:t>
      </w:r>
    </w:p>
    <w:p>
      <w:pPr>
        <w:spacing w:after="0"/>
        <w:ind w:left="0"/>
        <w:jc w:val="both"/>
      </w:pPr>
      <w:r>
        <w:rPr>
          <w:rFonts w:ascii="Times New Roman"/>
          <w:b w:val="false"/>
          <w:i w:val="false"/>
          <w:color w:val="000000"/>
          <w:sz w:val="28"/>
        </w:rPr>
        <w:t>
      900 білім алушыға – 5392 мың теңгені;</w:t>
      </w:r>
    </w:p>
    <w:p>
      <w:pPr>
        <w:spacing w:after="0"/>
        <w:ind w:left="0"/>
        <w:jc w:val="both"/>
      </w:pPr>
      <w:r>
        <w:rPr>
          <w:rFonts w:ascii="Times New Roman"/>
          <w:b w:val="false"/>
          <w:i w:val="false"/>
          <w:color w:val="000000"/>
          <w:sz w:val="28"/>
        </w:rPr>
        <w:t>
      1200 білім алушыға – 4886 мың теңгені;</w:t>
      </w:r>
    </w:p>
    <w:p>
      <w:pPr>
        <w:spacing w:after="0"/>
        <w:ind w:left="0"/>
        <w:jc w:val="both"/>
      </w:pPr>
      <w:r>
        <w:rPr>
          <w:rFonts w:ascii="Times New Roman"/>
          <w:b w:val="false"/>
          <w:i w:val="false"/>
          <w:color w:val="000000"/>
          <w:sz w:val="28"/>
        </w:rPr>
        <w:t>
      1500 білім алушыға – 4271 мың теңгені;</w:t>
      </w:r>
    </w:p>
    <w:p>
      <w:pPr>
        <w:spacing w:after="0"/>
        <w:ind w:left="0"/>
        <w:jc w:val="both"/>
      </w:pPr>
      <w:r>
        <w:rPr>
          <w:rFonts w:ascii="Times New Roman"/>
          <w:b w:val="false"/>
          <w:i w:val="false"/>
          <w:color w:val="000000"/>
          <w:sz w:val="28"/>
        </w:rPr>
        <w:t>
      2000 білім алушыға – 4258 мың теңгені;</w:t>
      </w:r>
    </w:p>
    <w:p>
      <w:pPr>
        <w:spacing w:after="0"/>
        <w:ind w:left="0"/>
        <w:jc w:val="both"/>
      </w:pPr>
      <w:r>
        <w:rPr>
          <w:rFonts w:ascii="Times New Roman"/>
          <w:b w:val="false"/>
          <w:i w:val="false"/>
          <w:color w:val="000000"/>
          <w:sz w:val="28"/>
        </w:rPr>
        <w:t xml:space="preserve">
      2500 білім алушыға – 3692 мың теңгені құрайды. </w:t>
      </w:r>
    </w:p>
    <w:p>
      <w:pPr>
        <w:spacing w:after="0"/>
        <w:ind w:left="0"/>
        <w:jc w:val="both"/>
      </w:pPr>
      <w:bookmarkStart w:name="z26" w:id="25"/>
      <w:r>
        <w:rPr>
          <w:rFonts w:ascii="Times New Roman"/>
          <w:b w:val="false"/>
          <w:i w:val="false"/>
          <w:color w:val="000000"/>
          <w:sz w:val="28"/>
        </w:rPr>
        <w:t xml:space="preserve">
      Ұлттық жобада орта білім беру ұйымы объектісінің жобалық қуатына қарай бір оқушы орнын салуға және технологиялық жарақтандыруға жұмсалатын шығындардың құны Қазақстан Республикасының сәулет, қала құрылысы және құрылыс саласындағы мемлекеттік нормативтеріне, атап айтқанда баға белгілеу және сметалар жөніндегі ҚР ББСБНҚ </w:t>
      </w:r>
    </w:p>
    <w:bookmarkEnd w:id="25"/>
    <w:p>
      <w:pPr>
        <w:spacing w:after="0"/>
        <w:ind w:left="0"/>
        <w:jc w:val="both"/>
      </w:pPr>
      <w:r>
        <w:rPr>
          <w:rFonts w:ascii="Times New Roman"/>
          <w:b w:val="false"/>
          <w:i w:val="false"/>
          <w:color w:val="000000"/>
          <w:sz w:val="28"/>
        </w:rPr>
        <w:t>8.04-07-2022 "Құрылысқа арналған құн индекстері" нормативтік құжаттарына сәйкес индекстеу ескеріле отырып көзделген.</w:t>
      </w:r>
    </w:p>
    <w:bookmarkStart w:name="z27" w:id="26"/>
    <w:p>
      <w:pPr>
        <w:spacing w:after="0"/>
        <w:ind w:left="0"/>
        <w:jc w:val="both"/>
      </w:pPr>
      <w:r>
        <w:rPr>
          <w:rFonts w:ascii="Times New Roman"/>
          <w:b w:val="false"/>
          <w:i w:val="false"/>
          <w:color w:val="000000"/>
          <w:sz w:val="28"/>
        </w:rPr>
        <w:t>
      Ұлттық жобаны уақтылы іске асыру мақсатында қайтадан қолдану үшін мемлекеттік сараптама ұйымының ведомстводан тыс кешенді сараптамасының оң қорытындысы бар ұлттық жобаның бірыңғай стандарты бойынша 37 ЖСҚ (бес климаттық/сейсмикалық аймаққа арналған 6 мектеп типі бойынша, бір климаттық/сейсмикалық аймаққа арналған 2500 оқушы орнына арналған 1 мектеп типі бойынша, 6 жеке жоба) әзірлеуге және қайтадан қолданылатын жобаларды жергілікті жерге байланыстыруға арналған шығындар ұлттық жобаны іске асыруға бөлінген қаражат есебінен жүзеге асырылады.</w:t>
      </w:r>
    </w:p>
    <w:bookmarkEnd w:id="26"/>
    <w:p>
      <w:pPr>
        <w:spacing w:after="0"/>
        <w:ind w:left="0"/>
        <w:jc w:val="both"/>
      </w:pPr>
      <w:r>
        <w:rPr>
          <w:rFonts w:ascii="Times New Roman"/>
          <w:b w:val="false"/>
          <w:i w:val="false"/>
          <w:color w:val="000000"/>
          <w:sz w:val="28"/>
        </w:rPr>
        <w:t>
      ЖСҚ әзірлеуге арналған шығыстар бір оқушы орнын салуға жұмсалатын шығындардың құнына кіреді.</w:t>
      </w:r>
    </w:p>
    <w:bookmarkStart w:name="z28" w:id="27"/>
    <w:p>
      <w:pPr>
        <w:spacing w:after="0"/>
        <w:ind w:left="0"/>
        <w:jc w:val="both"/>
      </w:pPr>
      <w:r>
        <w:rPr>
          <w:rFonts w:ascii="Times New Roman"/>
          <w:b w:val="false"/>
          <w:i w:val="false"/>
          <w:color w:val="000000"/>
          <w:sz w:val="28"/>
        </w:rPr>
        <w:t>
      Ұлттық жобаны іске асыру жөніндегі іс-қимыл жоспары ұлттық жобаға 12-қосымшада көрсетілген.";</w:t>
      </w:r>
    </w:p>
    <w:bookmarkEnd w:id="27"/>
    <w:p>
      <w:pPr>
        <w:spacing w:after="0"/>
        <w:ind w:left="0"/>
        <w:jc w:val="both"/>
      </w:pPr>
      <w:r>
        <w:rPr>
          <w:rFonts w:ascii="Times New Roman"/>
          <w:b w:val="false"/>
          <w:i w:val="false"/>
          <w:color w:val="000000"/>
          <w:sz w:val="28"/>
        </w:rPr>
        <w:t xml:space="preserve">
      "Жайлы мектеп" білім беру саласындағы пилоттық ұлттық жобасына 8-қосымшада көрсетілген "Жайлы мектеп" білім беру саласындағы пилоттық ұлттық жобасын іске асыру шеңберінде тауарларды, жұмыстарды, көрсетілетін қызметтерді сатып алу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2) тармақшасында: </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bookmarkStart w:name="z30" w:id="28"/>
      <w:r>
        <w:rPr>
          <w:rFonts w:ascii="Times New Roman"/>
          <w:b w:val="false"/>
          <w:i w:val="false"/>
          <w:color w:val="000000"/>
          <w:sz w:val="28"/>
        </w:rPr>
        <w:t xml:space="preserve">
      "ЖАО-мен және дирекциямен келісу бойынша дирекцияның мердігер ұйымдарының күшімен орта білім беру ұйымы объектісін салуға жоспарланып отырған жер учаскесін инженерлік коммуникацияларға қосу жөніндегі </w:t>
      </w:r>
    </w:p>
    <w:bookmarkEnd w:id="28"/>
    <w:p>
      <w:pPr>
        <w:spacing w:after="0"/>
        <w:ind w:left="0"/>
        <w:jc w:val="both"/>
      </w:pPr>
      <w:r>
        <w:rPr>
          <w:rFonts w:ascii="Times New Roman"/>
          <w:b w:val="false"/>
          <w:i w:val="false"/>
          <w:color w:val="000000"/>
          <w:sz w:val="28"/>
        </w:rPr>
        <w:t>жобалау-сметалық құжаттаманы әзірлеуге және құрылыс-монтаждау жұмыстарын орындауға жол беріледі, жұмсалған шығыстар тиісті ЖАО қаражаты есебінен дирекция арқылы өтеледі.";</w:t>
      </w:r>
    </w:p>
    <w:bookmarkStart w:name="z31" w:id="29"/>
    <w:p>
      <w:pPr>
        <w:spacing w:after="0"/>
        <w:ind w:left="0"/>
        <w:jc w:val="both"/>
      </w:pPr>
      <w:r>
        <w:rPr>
          <w:rFonts w:ascii="Times New Roman"/>
          <w:b w:val="false"/>
          <w:i w:val="false"/>
          <w:color w:val="000000"/>
          <w:sz w:val="28"/>
        </w:rPr>
        <w:t>
      үшінші бөлік алып тасталсын;</w:t>
      </w:r>
    </w:p>
    <w:bookmarkEnd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xml:space="preserve">
      "2) орталық/дербес инженерлік-коммуникациялық инфрақұрылымға қосылуды не дирекцияның мердігер ұйымы шеккен, құны бұрын дирекция мен ЖАО арасында келісілген осындай шығыстарды төлеуді;";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 xml:space="preserve">: </w:t>
      </w:r>
    </w:p>
    <w:bookmarkStart w:name="z33" w:id="30"/>
    <w:p>
      <w:pPr>
        <w:spacing w:after="0"/>
        <w:ind w:left="0"/>
        <w:jc w:val="both"/>
      </w:pPr>
      <w:r>
        <w:rPr>
          <w:rFonts w:ascii="Times New Roman"/>
          <w:b w:val="false"/>
          <w:i w:val="false"/>
          <w:color w:val="000000"/>
          <w:sz w:val="28"/>
        </w:rPr>
        <w:t xml:space="preserve">
      1) тармақшаның алтыншы абзацы мынадай редакцияда жазылсын:  </w:t>
      </w:r>
    </w:p>
    <w:bookmarkEnd w:id="30"/>
    <w:p>
      <w:pPr>
        <w:spacing w:after="0"/>
        <w:ind w:left="0"/>
        <w:jc w:val="both"/>
      </w:pPr>
      <w:r>
        <w:rPr>
          <w:rFonts w:ascii="Times New Roman"/>
          <w:b w:val="false"/>
          <w:i w:val="false"/>
          <w:color w:val="000000"/>
          <w:sz w:val="28"/>
        </w:rPr>
        <w:t>
      "толығымен" жобалау және салу жөнінде жасалған кешенді жұмыстар шарттары шеңберінде жиһаз өнімдерін "Самұрық-Қазына" ұлттық әл-ауқат қоры" акционерлік қоғамының тізіліміндегі және/немесе "Атамекен" Қазақстан Республикасы Ұлттық кәсіпкерлер палатасының отандық өндірушілер тізіліміндегі ("СТ-KZ" нысанындағы тауардың шығу тегі туралы сертификат және/немесе индустриялық сертификат негізіндегі салалық тізілім) жеке және заңды тұлғалардан ғана сатып алуды;";</w:t>
      </w:r>
    </w:p>
    <w:bookmarkStart w:name="z34" w:id="31"/>
    <w:p>
      <w:pPr>
        <w:spacing w:after="0"/>
        <w:ind w:left="0"/>
        <w:jc w:val="both"/>
      </w:pPr>
      <w:r>
        <w:rPr>
          <w:rFonts w:ascii="Times New Roman"/>
          <w:b w:val="false"/>
          <w:i w:val="false"/>
          <w:color w:val="000000"/>
          <w:sz w:val="28"/>
        </w:rPr>
        <w:t xml:space="preserve">
      3) тармақша мынадай редакцияда жазылсын: </w:t>
      </w:r>
    </w:p>
    <w:bookmarkEnd w:id="31"/>
    <w:p>
      <w:pPr>
        <w:spacing w:after="0"/>
        <w:ind w:left="0"/>
        <w:jc w:val="both"/>
      </w:pPr>
      <w:r>
        <w:rPr>
          <w:rFonts w:ascii="Times New Roman"/>
          <w:b w:val="false"/>
          <w:i w:val="false"/>
          <w:color w:val="000000"/>
          <w:sz w:val="28"/>
        </w:rPr>
        <w:t>
      "3)  отандық тауар өндірушілерге, сондай-ақ жұмыстар мен көрсетілетін қызметтерді отандық жеткізушілерге Қазақстан Республикасы ратификациялаған халықаралық шарттарға қайшы келмейтін шамада қолдау көрсетуді.</w:t>
      </w:r>
    </w:p>
    <w:bookmarkStart w:name="z35" w:id="32"/>
    <w:p>
      <w:pPr>
        <w:spacing w:after="0"/>
        <w:ind w:left="0"/>
        <w:jc w:val="both"/>
      </w:pPr>
      <w:r>
        <w:rPr>
          <w:rFonts w:ascii="Times New Roman"/>
          <w:b w:val="false"/>
          <w:i w:val="false"/>
          <w:color w:val="000000"/>
          <w:sz w:val="28"/>
        </w:rPr>
        <w:t>
      Шетелдік жиһаз өнімдерін сатып алуға нарықта отандық тауар өндірушілер шығаратын жиһаз өнімдерінің осы түрлері болмаған жағдайда ғана жол беріледі.</w:t>
      </w:r>
    </w:p>
    <w:bookmarkEnd w:id="32"/>
    <w:p>
      <w:pPr>
        <w:spacing w:after="0"/>
        <w:ind w:left="0"/>
        <w:jc w:val="both"/>
      </w:pPr>
      <w:r>
        <w:rPr>
          <w:rFonts w:ascii="Times New Roman"/>
          <w:b w:val="false"/>
          <w:i w:val="false"/>
          <w:color w:val="000000"/>
          <w:sz w:val="28"/>
        </w:rPr>
        <w:t>
      Нарықта отандық тауар өндірушілердің жиһаз өнімдерінің болмауы тиісті жолданым келіп түскен кезден бастап он жұмыс күні ішінде берілетін өндірісті дамыту саласындағы уәкілетті органның қорытындысымен расталады;";</w:t>
      </w:r>
    </w:p>
    <w:bookmarkStart w:name="z36" w:id="33"/>
    <w:p>
      <w:pPr>
        <w:spacing w:after="0"/>
        <w:ind w:left="0"/>
        <w:jc w:val="both"/>
      </w:pPr>
      <w:r>
        <w:rPr>
          <w:rFonts w:ascii="Times New Roman"/>
          <w:b w:val="false"/>
          <w:i w:val="false"/>
          <w:color w:val="000000"/>
          <w:sz w:val="28"/>
        </w:rPr>
        <w:t>
      мынадай мазмұндағы 3-1) және 3-2) тармақшалармен толықтырылсын:</w:t>
      </w:r>
    </w:p>
    <w:bookmarkEnd w:id="33"/>
    <w:p>
      <w:pPr>
        <w:spacing w:after="0"/>
        <w:ind w:left="0"/>
        <w:jc w:val="both"/>
      </w:pPr>
      <w:r>
        <w:rPr>
          <w:rFonts w:ascii="Times New Roman"/>
          <w:b w:val="false"/>
          <w:i w:val="false"/>
          <w:color w:val="000000"/>
          <w:sz w:val="28"/>
        </w:rPr>
        <w:t xml:space="preserve">
      "3-1) жобалық-сметалық құжаттамаларға сәйкес салынып жатқан объектілерді монтаждауға, жарақтандыруға жататын жиһаз өнімдерін, құрылыс материалдарын, бұйымдарды, конструкцияларды, жабдықтарды шығаратын отандық өндірушілермен өнеркәсіпті дамытуға бағытталған шарттар, оның ішінде сатып алынатын тауарлардың жалпы көлемінің ақшалай көріністе кемінде 10 %-ын құрайтын офтейк-келісімшарттар жасасуды;    </w:t>
      </w:r>
    </w:p>
    <w:p>
      <w:pPr>
        <w:spacing w:after="0"/>
        <w:ind w:left="0"/>
        <w:jc w:val="both"/>
      </w:pPr>
      <w:r>
        <w:rPr>
          <w:rFonts w:ascii="Times New Roman"/>
          <w:b w:val="false"/>
          <w:i w:val="false"/>
          <w:color w:val="000000"/>
          <w:sz w:val="28"/>
        </w:rPr>
        <w:t>
      3-2) ақпараттық жүйеде орналастырылатын ұлттық жобаға 8-1-қосымшаға сәйкес нысан бойынша "Жайлы мектеп" білім беру саласындағы пилоттық ұлттық жобасы шеңберінде салынып жатқан орта білім беру ұйымдары объектілерінің елішілік құндылығы бойынша есеп беруді;";</w:t>
      </w:r>
    </w:p>
    <w:bookmarkStart w:name="z37" w:id="34"/>
    <w:p>
      <w:pPr>
        <w:spacing w:after="0"/>
        <w:ind w:left="0"/>
        <w:jc w:val="both"/>
      </w:pPr>
      <w:r>
        <w:rPr>
          <w:rFonts w:ascii="Times New Roman"/>
          <w:b w:val="false"/>
          <w:i w:val="false"/>
          <w:color w:val="000000"/>
          <w:sz w:val="28"/>
        </w:rPr>
        <w:t>
      10) тармақша мынадай редакцияда жазылсын:</w:t>
      </w:r>
    </w:p>
    <w:bookmarkEnd w:id="34"/>
    <w:p>
      <w:pPr>
        <w:spacing w:after="0"/>
        <w:ind w:left="0"/>
        <w:jc w:val="both"/>
      </w:pPr>
      <w:r>
        <w:rPr>
          <w:rFonts w:ascii="Times New Roman"/>
          <w:b w:val="false"/>
          <w:i w:val="false"/>
          <w:color w:val="000000"/>
          <w:sz w:val="28"/>
        </w:rPr>
        <w:t>
      "10) 2023 жылғы 1-тоқсаннан кешіктірмей ұлттық жоба шеңберіндегі объектілердің құрылысы толық аяқталғанға дейін барлық мүдделі тараптар мен жұртшылық үшін кең қолжетімділікті қамтамасыз ете отырып, объектілер құрылысы барысының мониторингі бойынша ақпараттық жүйені (бейнебақылау, фотоесептер, ҚМЖ барысына автоматтандырылған мониторинг, инжинирингтік көрсетілетін қызметтердің, елішілік құндылықтың электрондық есептері) енгізуді және оның жұмыс істеуін қамтамасыз етеді.";</w:t>
      </w:r>
    </w:p>
    <w:bookmarkStart w:name="z38" w:id="35"/>
    <w:p>
      <w:pPr>
        <w:spacing w:after="0"/>
        <w:ind w:left="0"/>
        <w:jc w:val="both"/>
      </w:pPr>
      <w:r>
        <w:rPr>
          <w:rFonts w:ascii="Times New Roman"/>
          <w:b w:val="false"/>
          <w:i w:val="false"/>
          <w:color w:val="000000"/>
          <w:sz w:val="28"/>
        </w:rPr>
        <w:t>
      мынадай мазмұндағы 10-тармақпен толықтырылсын:</w:t>
      </w:r>
    </w:p>
    <w:bookmarkEnd w:id="35"/>
    <w:p>
      <w:pPr>
        <w:spacing w:after="0"/>
        <w:ind w:left="0"/>
        <w:jc w:val="both"/>
      </w:pPr>
      <w:r>
        <w:rPr>
          <w:rFonts w:ascii="Times New Roman"/>
          <w:b w:val="false"/>
          <w:i w:val="false"/>
          <w:color w:val="000000"/>
          <w:sz w:val="28"/>
        </w:rPr>
        <w:t xml:space="preserve">
      "10. Жұмыс істеуін дирекция қамтамасыз ететін ақпараттық жүйе Қазақстан Республикасының Президенті Әкімшілігінің жобалық офисімен келісу бойынша барлық мемлекеттік органдар және ұйымдар үшін ұлттық жобаны іске асыру жөніндегі ақпараттың және осы Қағидалардың 9-тармағының 2), 3), 3-1), 3-2) тармақшаларында көрсетілген деректердің ресми көзі болып табылады.     </w:t>
      </w:r>
    </w:p>
    <w:bookmarkStart w:name="z39" w:id="36"/>
    <w:p>
      <w:pPr>
        <w:spacing w:after="0"/>
        <w:ind w:left="0"/>
        <w:jc w:val="both"/>
      </w:pPr>
      <w:r>
        <w:rPr>
          <w:rFonts w:ascii="Times New Roman"/>
          <w:b w:val="false"/>
          <w:i w:val="false"/>
          <w:color w:val="000000"/>
          <w:sz w:val="28"/>
        </w:rPr>
        <w:t>
      Дирекция жұмыс істеп тұрған ақпараттық жүйенің қауіпсіздігін, толтырылуын, ақпараттық жүйеге жүктелетін деректердің анықтығын және өзектілігін қамтамасыз етеді.";</w:t>
      </w:r>
    </w:p>
    <w:bookmarkEnd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Орта білім беру ұйымының салынып жатқан объектісіне жобалау-сметалық құжаттама Қазақстан Республикасының заңнамасында көзделген тәртіппен мемлекеттік сараптама ұйымының ведомстводан тыс кешенді сараптамасынан міндетті түрде өтуге жатады, сонымен бірге нәтижелері бойынша мұндай құжаттаманың ұлттық жобаның талаптарына сәйкестігі/сәйкес келмеуі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абзацы мынадай редакцияда жазылсын:          </w:t>
      </w:r>
    </w:p>
    <w:p>
      <w:pPr>
        <w:spacing w:after="0"/>
        <w:ind w:left="0"/>
        <w:jc w:val="both"/>
      </w:pPr>
      <w:r>
        <w:rPr>
          <w:rFonts w:ascii="Times New Roman"/>
          <w:b w:val="false"/>
          <w:i w:val="false"/>
          <w:color w:val="000000"/>
          <w:sz w:val="28"/>
        </w:rPr>
        <w:t>
      "15.  ЖАО және дирекция бекіткен бюджеттік инвестициялық жобалардың тізбесі бойынша ұлттық жоба шеңберінде орта білім беру ұйымдарының объектілерін салу бойынша жұмыстар кешенін (жобалау-іздестіру жұмыстары, құрылыс-монтаждау жұмыстары) және көрсетілетін қызметтерді (авторлық және техникалық қадағалау) жүзеге асыруға арналған шарт (тиісті қосымшаларымен) және жобаны басқару жөніндегі көрсетілетін қызметтерді жүзеге асыруға арналған шарт жасасады. Жасалатын шарттар мынадай міндетті талаптарды көздейді:";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Дирекция 2023 жылғы 31 наурызға дейінгі мерзімде  мектептерді салу кезінде қайтадан қолдану үшін мемлекеттік сараптама ұйымының ведомстводан тыс кешенді сараптамасының оң қорытындысымен бірге ұлттық жобаның бірыңғай стандарты бойынша 37 ЖСҚ (бес климаттық/сейсмикалық аймаққа арналған 6 мектеп типі бойынша, бір климаттық/сейсмикалық аймаққа арналған 2500 оқушы орнына арналған 1 мектеп типі бойынша, 6 жеке жоба) әзірлеуді қамтамасыз етеді.";</w:t>
      </w:r>
    </w:p>
    <w:bookmarkStart w:name="z42" w:id="37"/>
    <w:p>
      <w:pPr>
        <w:spacing w:after="0"/>
        <w:ind w:left="0"/>
        <w:jc w:val="both"/>
      </w:pPr>
      <w:r>
        <w:rPr>
          <w:rFonts w:ascii="Times New Roman"/>
          <w:b w:val="false"/>
          <w:i w:val="false"/>
          <w:color w:val="000000"/>
          <w:sz w:val="28"/>
        </w:rPr>
        <w:t xml:space="preserve">
      "Жайлы мектеп" білім беру саласындағы пилоттық ұлттық жобасына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11-қосымшаларға</w:t>
      </w:r>
      <w:r>
        <w:rPr>
          <w:rFonts w:ascii="Times New Roman"/>
          <w:b w:val="false"/>
          <w:i w:val="false"/>
          <w:color w:val="000000"/>
          <w:sz w:val="28"/>
        </w:rPr>
        <w:t xml:space="preserve"> сәйкес жаңа редакцияда жазылсын;</w:t>
      </w:r>
    </w:p>
    <w:bookmarkEnd w:id="37"/>
    <w:bookmarkStart w:name="z43" w:id="38"/>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"Жайлы мектеп" білім беру саласындағы пилоттық ұлттық жобасына </w:t>
      </w:r>
      <w:r>
        <w:rPr>
          <w:rFonts w:ascii="Times New Roman"/>
          <w:b w:val="false"/>
          <w:i w:val="false"/>
          <w:color w:val="000000"/>
          <w:sz w:val="28"/>
        </w:rPr>
        <w:t>8-1-қосымшамен</w:t>
      </w:r>
      <w:r>
        <w:rPr>
          <w:rFonts w:ascii="Times New Roman"/>
          <w:b w:val="false"/>
          <w:i w:val="false"/>
          <w:color w:val="000000"/>
          <w:sz w:val="28"/>
        </w:rPr>
        <w:t xml:space="preserve"> толықтырылсын.</w:t>
      </w:r>
    </w:p>
    <w:bookmarkEnd w:id="38"/>
    <w:bookmarkStart w:name="z44" w:id="39"/>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31 қазандағы</w:t>
            </w:r>
            <w:r>
              <w:br/>
            </w:r>
            <w:r>
              <w:rPr>
                <w:rFonts w:ascii="Times New Roman"/>
                <w:b w:val="false"/>
                <w:i w:val="false"/>
                <w:color w:val="000000"/>
                <w:sz w:val="20"/>
              </w:rPr>
              <w:t>№ 957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1-қосымша</w:t>
            </w:r>
          </w:p>
        </w:tc>
      </w:tr>
    </w:tbl>
    <w:bookmarkStart w:name="z47" w:id="40"/>
    <w:p>
      <w:pPr>
        <w:spacing w:after="0"/>
        <w:ind w:left="0"/>
        <w:jc w:val="left"/>
      </w:pPr>
      <w:r>
        <w:rPr>
          <w:rFonts w:ascii="Times New Roman"/>
          <w:b/>
          <w:i w:val="false"/>
          <w:color w:val="000000"/>
        </w:rPr>
        <w:t xml:space="preserve"> 300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жинақты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xml:space="preserve">
Басымдық міндеттері: </w:t>
            </w:r>
          </w:p>
          <w:p>
            <w:pPr>
              <w:spacing w:after="20"/>
              <w:ind w:left="20"/>
              <w:jc w:val="both"/>
            </w:pPr>
            <w:r>
              <w:rPr>
                <w:rFonts w:ascii="Times New Roman"/>
                <w:b w:val="false"/>
                <w:i w:val="false"/>
                <w:color w:val="000000"/>
                <w:sz w:val="20"/>
              </w:rPr>
              <w:t xml:space="preserve">
балалардың қалыптасуы мен дамуы үшін жайлы білім беру ортасын құру; </w:t>
            </w:r>
          </w:p>
          <w:p>
            <w:pPr>
              <w:spacing w:after="20"/>
              <w:ind w:left="20"/>
              <w:jc w:val="both"/>
            </w:pPr>
            <w:r>
              <w:rPr>
                <w:rFonts w:ascii="Times New Roman"/>
                <w:b w:val="false"/>
                <w:i w:val="false"/>
                <w:color w:val="000000"/>
                <w:sz w:val="20"/>
              </w:rPr>
              <w:t xml:space="preserve">
әлеуметтік-психологиялық климатты үйлестіру; </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балаларды сапалы тамақпен қамтамасыз ету;</w:t>
            </w:r>
          </w:p>
          <w:p>
            <w:pPr>
              <w:spacing w:after="20"/>
              <w:ind w:left="20"/>
              <w:jc w:val="both"/>
            </w:pPr>
            <w:r>
              <w:rPr>
                <w:rFonts w:ascii="Times New Roman"/>
                <w:b w:val="false"/>
                <w:i w:val="false"/>
                <w:color w:val="000000"/>
                <w:sz w:val="20"/>
              </w:rPr>
              <w:t>
балалардың дене дамуын сапалы жағдайлармен қамтамасыз ету;</w:t>
            </w:r>
          </w:p>
          <w:p>
            <w:pPr>
              <w:spacing w:after="20"/>
              <w:ind w:left="20"/>
              <w:jc w:val="both"/>
            </w:pPr>
            <w:r>
              <w:rPr>
                <w:rFonts w:ascii="Times New Roman"/>
                <w:b w:val="false"/>
                <w:i w:val="false"/>
                <w:color w:val="000000"/>
                <w:sz w:val="20"/>
              </w:rPr>
              <w:t xml:space="preserve">
балалардың жан-жақты дамуына жағдай жасау; </w:t>
            </w:r>
          </w:p>
          <w:p>
            <w:pPr>
              <w:spacing w:after="20"/>
              <w:ind w:left="20"/>
              <w:jc w:val="both"/>
            </w:pPr>
            <w:r>
              <w:rPr>
                <w:rFonts w:ascii="Times New Roman"/>
                <w:b w:val="false"/>
                <w:i w:val="false"/>
                <w:color w:val="000000"/>
                <w:sz w:val="20"/>
              </w:rPr>
              <w:t xml:space="preserve">
оқушы орындарының тапшылығын жою; </w:t>
            </w:r>
          </w:p>
          <w:p>
            <w:pPr>
              <w:spacing w:after="20"/>
              <w:ind w:left="20"/>
              <w:jc w:val="both"/>
            </w:pPr>
            <w:r>
              <w:rPr>
                <w:rFonts w:ascii="Times New Roman"/>
                <w:b w:val="false"/>
                <w:i w:val="false"/>
                <w:color w:val="000000"/>
                <w:sz w:val="20"/>
              </w:rPr>
              <w:t xml:space="preserve">
балалардың мектепте қауіпсіз болуын қамтамасыз ету; </w:t>
            </w:r>
          </w:p>
          <w:p>
            <w:pPr>
              <w:spacing w:after="20"/>
              <w:ind w:left="20"/>
              <w:jc w:val="both"/>
            </w:pPr>
            <w:r>
              <w:rPr>
                <w:rFonts w:ascii="Times New Roman"/>
                <w:b w:val="false"/>
                <w:i w:val="false"/>
                <w:color w:val="000000"/>
                <w:sz w:val="20"/>
              </w:rPr>
              <w:t xml:space="preserve">
кедергісіз ортаны қамтамасыз ету; </w:t>
            </w:r>
          </w:p>
          <w:p>
            <w:pPr>
              <w:spacing w:after="20"/>
              <w:ind w:left="20"/>
              <w:jc w:val="both"/>
            </w:pPr>
            <w:r>
              <w:rPr>
                <w:rFonts w:ascii="Times New Roman"/>
                <w:b w:val="false"/>
                <w:i w:val="false"/>
                <w:color w:val="000000"/>
                <w:sz w:val="20"/>
              </w:rPr>
              <w:t xml:space="preserve">
коммуникациялық қолжетімділік; </w:t>
            </w:r>
          </w:p>
          <w:p>
            <w:pPr>
              <w:spacing w:after="20"/>
              <w:ind w:left="20"/>
              <w:jc w:val="both"/>
            </w:pPr>
            <w:r>
              <w:rPr>
                <w:rFonts w:ascii="Times New Roman"/>
                <w:b w:val="false"/>
                <w:i w:val="false"/>
                <w:color w:val="000000"/>
                <w:sz w:val="20"/>
              </w:rPr>
              <w:t>
әртүрлі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ауысымда 300 білім алушыға арналған жалпы білім беретін орта мектеп. Оқыту түрі – екі ауысымды. </w:t>
            </w:r>
          </w:p>
          <w:p>
            <w:pPr>
              <w:spacing w:after="20"/>
              <w:ind w:left="20"/>
              <w:jc w:val="both"/>
            </w:pPr>
            <w:r>
              <w:rPr>
                <w:rFonts w:ascii="Times New Roman"/>
                <w:b w:val="false"/>
                <w:i w:val="false"/>
                <w:color w:val="000000"/>
                <w:sz w:val="20"/>
              </w:rPr>
              <w:t xml:space="preserve">
Үш деңгейлі білім беру бағдарламаларына сәйкес жалпы білім беру процесін жүзеге асыруды қамтамасыз ету: </w:t>
            </w:r>
          </w:p>
          <w:p>
            <w:pPr>
              <w:spacing w:after="20"/>
              <w:ind w:left="20"/>
              <w:jc w:val="both"/>
            </w:pPr>
            <w:r>
              <w:rPr>
                <w:rFonts w:ascii="Times New Roman"/>
                <w:b w:val="false"/>
                <w:i w:val="false"/>
                <w:color w:val="000000"/>
                <w:sz w:val="20"/>
              </w:rPr>
              <w:t xml:space="preserve">
1-деңгей – бастауыш білім беру   (1-ден 4-сыныпқа дейін); </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xml:space="preserve">
Жалпы білім беретін ұйымдарда бір ауысымда оқу кезінде кіші және орта мектеп жасындағы  білім алушылардың 100 %-ы үшін  және жоғары мектеп жасындағы білім алушылардың 75 %-ына дейін орындар санын көздеу. </w:t>
            </w:r>
          </w:p>
          <w:p>
            <w:pPr>
              <w:spacing w:after="20"/>
              <w:ind w:left="20"/>
              <w:jc w:val="both"/>
            </w:pPr>
            <w:r>
              <w:rPr>
                <w:rFonts w:ascii="Times New Roman"/>
                <w:b w:val="false"/>
                <w:i w:val="false"/>
                <w:color w:val="000000"/>
                <w:sz w:val="20"/>
              </w:rPr>
              <w:t xml:space="preserve">
Сыныптардың толымдылығы – 25 білім алушы. </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2.03-30-2017 "Сейсмикалық аймақтардағы құрылыс" ҚР ҚҚ-ның 9.2-кестесіне, 3.02-111-2012* </w:t>
            </w:r>
          </w:p>
          <w:p>
            <w:pPr>
              <w:spacing w:after="20"/>
              <w:ind w:left="20"/>
              <w:jc w:val="both"/>
            </w:pPr>
            <w:r>
              <w:rPr>
                <w:rFonts w:ascii="Times New Roman"/>
                <w:b w:val="false"/>
                <w:i w:val="false"/>
                <w:color w:val="000000"/>
                <w:sz w:val="20"/>
              </w:rPr>
              <w:t xml:space="preserve">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w:t>
            </w:r>
          </w:p>
          <w:p>
            <w:pPr>
              <w:spacing w:after="20"/>
              <w:ind w:left="20"/>
              <w:jc w:val="both"/>
            </w:pPr>
            <w:r>
              <w:rPr>
                <w:rFonts w:ascii="Times New Roman"/>
                <w:b w:val="false"/>
                <w:i w:val="false"/>
                <w:color w:val="000000"/>
                <w:sz w:val="20"/>
              </w:rPr>
              <w:t>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Жабдықпен және жиһазбен жарақтандыру нормаларын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Басқа үй-жайларда – су эмульсиялық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r>
              <w:rPr>
                <w:rFonts w:ascii="Times New Roman"/>
                <w:b w:val="false"/>
                <w:i/>
                <w:color w:val="000000"/>
                <w:sz w:val="20"/>
              </w:rPr>
              <w:t>Жылыту: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Жылыту және желдету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Сорғыларды жиілік түрлендіргіштерімен орнату.</w:t>
            </w:r>
          </w:p>
          <w:p>
            <w:pPr>
              <w:spacing w:after="20"/>
              <w:ind w:left="20"/>
              <w:jc w:val="both"/>
            </w:pPr>
            <w:r>
              <w:rPr>
                <w:rFonts w:ascii="Times New Roman"/>
                <w:b w:val="false"/>
                <w:i w:val="false"/>
                <w:color w:val="000000"/>
                <w:sz w:val="20"/>
              </w:rPr>
              <w:t>
Экономикалық тиімділік үшін жылыту жүйелеріне құбырлы жылу оқшаулағышын қолдану.</w:t>
            </w:r>
          </w:p>
          <w:p>
            <w:pPr>
              <w:spacing w:after="20"/>
              <w:ind w:left="20"/>
              <w:jc w:val="both"/>
            </w:pPr>
            <w:r>
              <w:rPr>
                <w:rFonts w:ascii="Times New Roman"/>
                <w:b w:val="false"/>
                <w:i w:val="false"/>
                <w:color w:val="000000"/>
                <w:sz w:val="20"/>
              </w:rPr>
              <w:t>
Жылу-техникалық есептеулерге және жылумен жабдықтау көздеріне сәйкес жылыту жүйесінің температуралық графигі – 85-60.</w:t>
            </w:r>
          </w:p>
          <w:p>
            <w:pPr>
              <w:spacing w:after="20"/>
              <w:ind w:left="20"/>
              <w:jc w:val="both"/>
            </w:pPr>
            <w:r>
              <w:rPr>
                <w:rFonts w:ascii="Times New Roman"/>
                <w:b w:val="false"/>
                <w:i w:val="false"/>
                <w:color w:val="000000"/>
                <w:sz w:val="20"/>
              </w:rPr>
              <w:t>
</w:t>
            </w:r>
            <w:r>
              <w:rPr>
                <w:rFonts w:ascii="Times New Roman"/>
                <w:b w:val="false"/>
                <w:i/>
                <w:color w:val="000000"/>
                <w:sz w:val="20"/>
              </w:rPr>
              <w:t>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xml:space="preserve">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  </w:t>
            </w:r>
          </w:p>
          <w:p>
            <w:pPr>
              <w:spacing w:after="20"/>
              <w:ind w:left="20"/>
              <w:jc w:val="both"/>
            </w:pPr>
            <w:r>
              <w:rPr>
                <w:rFonts w:ascii="Times New Roman"/>
                <w:b w:val="false"/>
                <w:i w:val="false"/>
                <w:color w:val="000000"/>
                <w:sz w:val="20"/>
              </w:rPr>
              <w:t>
</w:t>
            </w:r>
            <w:r>
              <w:rPr>
                <w:rFonts w:ascii="Times New Roman"/>
                <w:b w:val="false"/>
                <w:i/>
                <w:color w:val="000000"/>
                <w:sz w:val="20"/>
              </w:rPr>
              <w:t>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r>
              <w:rPr>
                <w:rFonts w:ascii="Times New Roman"/>
                <w:b w:val="false"/>
                <w:i/>
                <w:color w:val="000000"/>
                <w:sz w:val="20"/>
              </w:rPr>
              <w:t>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r>
              <w:rPr>
                <w:rFonts w:ascii="Times New Roman"/>
                <w:b w:val="false"/>
                <w:i w:val="false"/>
                <w:color w:val="000000"/>
                <w:sz w:val="20"/>
              </w:rPr>
              <w:t>
</w:t>
            </w:r>
            <w:r>
              <w:rPr>
                <w:rFonts w:ascii="Times New Roman"/>
                <w:b w:val="false"/>
                <w:i/>
                <w:color w:val="000000"/>
                <w:sz w:val="20"/>
              </w:rPr>
              <w:t>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Күштік және жарықтандыру желілерін төсеу әдісін жобада айқындау.</w:t>
            </w:r>
          </w:p>
          <w:p>
            <w:pPr>
              <w:spacing w:after="20"/>
              <w:ind w:left="20"/>
              <w:jc w:val="both"/>
            </w:pPr>
            <w:r>
              <w:rPr>
                <w:rFonts w:ascii="Times New Roman"/>
                <w:b w:val="false"/>
                <w:i w:val="false"/>
                <w:color w:val="000000"/>
                <w:sz w:val="20"/>
              </w:rPr>
              <w:t>
</w:t>
            </w:r>
            <w:r>
              <w:rPr>
                <w:rFonts w:ascii="Times New Roman"/>
                <w:b w:val="false"/>
                <w:i/>
                <w:color w:val="000000"/>
                <w:sz w:val="20"/>
              </w:rPr>
              <w:t>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r>
              <w:rPr>
                <w:rFonts w:ascii="Times New Roman"/>
                <w:b w:val="false"/>
                <w:i/>
                <w:color w:val="000000"/>
                <w:sz w:val="20"/>
              </w:rPr>
              <w:t>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xml:space="preserve">
жылумен жабдықтау және ыстық сумен жабдықтау жүйелерін (ЫСЖ); </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r>
              <w:rPr>
                <w:rFonts w:ascii="Times New Roman"/>
                <w:b w:val="false"/>
                <w:i/>
                <w:color w:val="000000"/>
                <w:sz w:val="20"/>
              </w:rPr>
              <w:t>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r>
              <w:rPr>
                <w:rFonts w:ascii="Times New Roman"/>
                <w:b w:val="false"/>
                <w:i/>
                <w:color w:val="000000"/>
                <w:sz w:val="20"/>
              </w:rPr>
              <w:t>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r>
              <w:rPr>
                <w:rFonts w:ascii="Times New Roman"/>
                <w:b w:val="false"/>
                <w:i/>
                <w:color w:val="000000"/>
                <w:sz w:val="20"/>
              </w:rPr>
              <w:t>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Адамдарды құлақтандыру және эвакуациялауды басқару жүйесі (ҚЭБЖ) 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қорғаныстың инженерлік-техникалық                     іс-шараларын және төтенше жағдайлардың алдын алу жөніндегі іс-шараларды әзірлеуге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нормативтердің талаптарына сәйкес. </w:t>
            </w:r>
          </w:p>
          <w:p>
            <w:pPr>
              <w:spacing w:after="20"/>
              <w:ind w:left="20"/>
              <w:jc w:val="both"/>
            </w:pPr>
            <w:r>
              <w:rPr>
                <w:rFonts w:ascii="Times New Roman"/>
                <w:b w:val="false"/>
                <w:i w:val="false"/>
                <w:color w:val="000000"/>
                <w:sz w:val="20"/>
              </w:rPr>
              <w:t>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300 білім алушыға арналған</w:t>
            </w:r>
            <w:r>
              <w:br/>
            </w:r>
            <w:r>
              <w:rPr>
                <w:rFonts w:ascii="Times New Roman"/>
                <w:b w:val="false"/>
                <w:i w:val="false"/>
                <w:color w:val="000000"/>
                <w:sz w:val="20"/>
              </w:rPr>
              <w:t>жалпы орта білім беретін</w:t>
            </w:r>
            <w:r>
              <w:br/>
            </w:r>
            <w:r>
              <w:rPr>
                <w:rFonts w:ascii="Times New Roman"/>
                <w:b w:val="false"/>
                <w:i w:val="false"/>
                <w:color w:val="000000"/>
                <w:sz w:val="20"/>
              </w:rPr>
              <w:t>мектепті жобалауға</w:t>
            </w:r>
            <w:r>
              <w:br/>
            </w:r>
            <w:r>
              <w:rPr>
                <w:rFonts w:ascii="Times New Roman"/>
                <w:b w:val="false"/>
                <w:i w:val="false"/>
                <w:color w:val="000000"/>
                <w:sz w:val="20"/>
              </w:rPr>
              <w:t>арналған тапсырмаға</w:t>
            </w:r>
            <w:r>
              <w:br/>
            </w:r>
            <w:r>
              <w:rPr>
                <w:rFonts w:ascii="Times New Roman"/>
                <w:b w:val="false"/>
                <w:i w:val="false"/>
                <w:color w:val="000000"/>
                <w:sz w:val="20"/>
              </w:rPr>
              <w:t>қосымша</w:t>
            </w:r>
          </w:p>
        </w:tc>
      </w:tr>
    </w:tbl>
    <w:bookmarkStart w:name="z49" w:id="41"/>
    <w:p>
      <w:pPr>
        <w:spacing w:after="0"/>
        <w:ind w:left="0"/>
        <w:jc w:val="left"/>
      </w:pPr>
      <w:r>
        <w:rPr>
          <w:rFonts w:ascii="Times New Roman"/>
          <w:b/>
          <w:i w:val="false"/>
          <w:color w:val="000000"/>
        </w:rPr>
        <w:t xml:space="preserve"> 300 білім алушыға арналған жалпы білім беретін орта мектептің оқу үй-жайларының құрамы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жалпы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 сақтау қоймасы және оқу залы бар кітапхана </w:t>
            </w:r>
          </w:p>
          <w:p>
            <w:pPr>
              <w:spacing w:after="20"/>
              <w:ind w:left="20"/>
              <w:jc w:val="both"/>
            </w:pPr>
            <w:r>
              <w:rPr>
                <w:rFonts w:ascii="Times New Roman"/>
                <w:b w:val="false"/>
                <w:i w:val="false"/>
                <w:color w:val="000000"/>
                <w:sz w:val="20"/>
              </w:rPr>
              <w:t>(ҚҚ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w:t>
            </w:r>
          </w:p>
          <w:p>
            <w:pPr>
              <w:spacing w:after="20"/>
              <w:ind w:left="20"/>
              <w:jc w:val="both"/>
            </w:pPr>
            <w:r>
              <w:rPr>
                <w:rFonts w:ascii="Times New Roman"/>
                <w:b w:val="false"/>
                <w:i w:val="false"/>
                <w:color w:val="000000"/>
                <w:sz w:val="20"/>
              </w:rPr>
              <w:t xml:space="preserve">(е-кітапхана)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 қоймасы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психологиялық-педагогикалық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оқушыларына арналған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6-сыныптарға арналған музыка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жобасында көзделген үй-жайлар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асхана (3.02-111-2012 "Жалпы білім беру ұйымдары" 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31 қазандағы</w:t>
            </w:r>
            <w:r>
              <w:br/>
            </w:r>
            <w:r>
              <w:rPr>
                <w:rFonts w:ascii="Times New Roman"/>
                <w:b w:val="false"/>
                <w:i w:val="false"/>
                <w:color w:val="000000"/>
                <w:sz w:val="20"/>
              </w:rPr>
              <w:t>№ 957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2-қосымша</w:t>
            </w:r>
          </w:p>
        </w:tc>
      </w:tr>
    </w:tbl>
    <w:bookmarkStart w:name="z52" w:id="42"/>
    <w:p>
      <w:pPr>
        <w:spacing w:after="0"/>
        <w:ind w:left="0"/>
        <w:jc w:val="left"/>
      </w:pPr>
      <w:r>
        <w:rPr>
          <w:rFonts w:ascii="Times New Roman"/>
          <w:b/>
          <w:i w:val="false"/>
          <w:color w:val="000000"/>
        </w:rPr>
        <w:t xml:space="preserve"> 600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4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жинақты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xml:space="preserve">
Басымдық міндеттері: </w:t>
            </w:r>
          </w:p>
          <w:p>
            <w:pPr>
              <w:spacing w:after="20"/>
              <w:ind w:left="20"/>
              <w:jc w:val="both"/>
            </w:pPr>
            <w:r>
              <w:rPr>
                <w:rFonts w:ascii="Times New Roman"/>
                <w:b w:val="false"/>
                <w:i w:val="false"/>
                <w:color w:val="000000"/>
                <w:sz w:val="20"/>
              </w:rPr>
              <w:t xml:space="preserve">
балалардың қалыптасуы мен дамуы үшін жайлы білім беру ортасын құру; </w:t>
            </w:r>
          </w:p>
          <w:p>
            <w:pPr>
              <w:spacing w:after="20"/>
              <w:ind w:left="20"/>
              <w:jc w:val="both"/>
            </w:pPr>
            <w:r>
              <w:rPr>
                <w:rFonts w:ascii="Times New Roman"/>
                <w:b w:val="false"/>
                <w:i w:val="false"/>
                <w:color w:val="000000"/>
                <w:sz w:val="20"/>
              </w:rPr>
              <w:t xml:space="preserve">
әлеуметтік-психологиялық климатты үйлестіру; </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балаларды сапалы тамақпен қамтамасыз ету;</w:t>
            </w:r>
          </w:p>
          <w:p>
            <w:pPr>
              <w:spacing w:after="20"/>
              <w:ind w:left="20"/>
              <w:jc w:val="both"/>
            </w:pPr>
            <w:r>
              <w:rPr>
                <w:rFonts w:ascii="Times New Roman"/>
                <w:b w:val="false"/>
                <w:i w:val="false"/>
                <w:color w:val="000000"/>
                <w:sz w:val="20"/>
              </w:rPr>
              <w:t>
балалардың дене дамуын сапалы жағдайлармен қамтамасыз ету;</w:t>
            </w:r>
          </w:p>
          <w:p>
            <w:pPr>
              <w:spacing w:after="20"/>
              <w:ind w:left="20"/>
              <w:jc w:val="both"/>
            </w:pPr>
            <w:r>
              <w:rPr>
                <w:rFonts w:ascii="Times New Roman"/>
                <w:b w:val="false"/>
                <w:i w:val="false"/>
                <w:color w:val="000000"/>
                <w:sz w:val="20"/>
              </w:rPr>
              <w:t xml:space="preserve">
балалардың жан-жақты дамуына жағдай жасау; </w:t>
            </w:r>
          </w:p>
          <w:p>
            <w:pPr>
              <w:spacing w:after="20"/>
              <w:ind w:left="20"/>
              <w:jc w:val="both"/>
            </w:pPr>
            <w:r>
              <w:rPr>
                <w:rFonts w:ascii="Times New Roman"/>
                <w:b w:val="false"/>
                <w:i w:val="false"/>
                <w:color w:val="000000"/>
                <w:sz w:val="20"/>
              </w:rPr>
              <w:t xml:space="preserve">
оқушы орындарының тапшылығын жою; </w:t>
            </w:r>
          </w:p>
          <w:p>
            <w:pPr>
              <w:spacing w:after="20"/>
              <w:ind w:left="20"/>
              <w:jc w:val="both"/>
            </w:pPr>
            <w:r>
              <w:rPr>
                <w:rFonts w:ascii="Times New Roman"/>
                <w:b w:val="false"/>
                <w:i w:val="false"/>
                <w:color w:val="000000"/>
                <w:sz w:val="20"/>
              </w:rPr>
              <w:t xml:space="preserve">
балалардың мектепте қауіпсіз болуын қамтамасыз ету; </w:t>
            </w:r>
          </w:p>
          <w:p>
            <w:pPr>
              <w:spacing w:after="20"/>
              <w:ind w:left="20"/>
              <w:jc w:val="both"/>
            </w:pPr>
            <w:r>
              <w:rPr>
                <w:rFonts w:ascii="Times New Roman"/>
                <w:b w:val="false"/>
                <w:i w:val="false"/>
                <w:color w:val="000000"/>
                <w:sz w:val="20"/>
              </w:rPr>
              <w:t xml:space="preserve">
кедергісіз ортаны қамтамасыз ету; </w:t>
            </w:r>
          </w:p>
          <w:p>
            <w:pPr>
              <w:spacing w:after="20"/>
              <w:ind w:left="20"/>
              <w:jc w:val="both"/>
            </w:pPr>
            <w:r>
              <w:rPr>
                <w:rFonts w:ascii="Times New Roman"/>
                <w:b w:val="false"/>
                <w:i w:val="false"/>
                <w:color w:val="000000"/>
                <w:sz w:val="20"/>
              </w:rPr>
              <w:t xml:space="preserve">
коммуникациялық қолжетімділік; </w:t>
            </w:r>
          </w:p>
          <w:p>
            <w:pPr>
              <w:spacing w:after="20"/>
              <w:ind w:left="20"/>
              <w:jc w:val="both"/>
            </w:pPr>
            <w:r>
              <w:rPr>
                <w:rFonts w:ascii="Times New Roman"/>
                <w:b w:val="false"/>
                <w:i w:val="false"/>
                <w:color w:val="000000"/>
                <w:sz w:val="20"/>
              </w:rPr>
              <w:t>
әртүрлі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ауысымда 600 білім алушыға арналған жалпы білім беретін орта мектеп. Оқыту түрі – екі ауысымды. </w:t>
            </w:r>
          </w:p>
          <w:p>
            <w:pPr>
              <w:spacing w:after="20"/>
              <w:ind w:left="20"/>
              <w:jc w:val="both"/>
            </w:pPr>
            <w:r>
              <w:rPr>
                <w:rFonts w:ascii="Times New Roman"/>
                <w:b w:val="false"/>
                <w:i w:val="false"/>
                <w:color w:val="000000"/>
                <w:sz w:val="20"/>
              </w:rPr>
              <w:t xml:space="preserve">
 Үш деңгейлі білім беру бағдарламаларына сәйкес жалпы білім беру процесін жүзеге асыруды қамтамасыз ету: </w:t>
            </w:r>
          </w:p>
          <w:p>
            <w:pPr>
              <w:spacing w:after="20"/>
              <w:ind w:left="20"/>
              <w:jc w:val="both"/>
            </w:pPr>
            <w:r>
              <w:rPr>
                <w:rFonts w:ascii="Times New Roman"/>
                <w:b w:val="false"/>
                <w:i w:val="false"/>
                <w:color w:val="000000"/>
                <w:sz w:val="20"/>
              </w:rPr>
              <w:t xml:space="preserve">
1-деңгей – бастауыш білім беру   (1-ден 4-сыныпқа дейін); </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xml:space="preserve">
Жалпы білім беретін ұйымдарда бір ауысымда оқу кезінде кіші және орта мектеп жасындағы  білім алушылардың 100 %-ы үшін  және жоғары мектеп жасындағы білім алушылардың 75 %-ына дейін орындар санын көздеу. </w:t>
            </w:r>
          </w:p>
          <w:p>
            <w:pPr>
              <w:spacing w:after="20"/>
              <w:ind w:left="20"/>
              <w:jc w:val="both"/>
            </w:pPr>
            <w:r>
              <w:rPr>
                <w:rFonts w:ascii="Times New Roman"/>
                <w:b w:val="false"/>
                <w:i w:val="false"/>
                <w:color w:val="000000"/>
                <w:sz w:val="20"/>
              </w:rPr>
              <w:t xml:space="preserve">
Сыныптардың толымдылығы – 25 білім алушы. </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2.03-30-2017 "Сейсмикалық аймақтардағы құрылыс" ҚР ҚҚ-ның 9.2-кестесіне, 3.02-111-2012* </w:t>
            </w:r>
          </w:p>
          <w:p>
            <w:pPr>
              <w:spacing w:after="20"/>
              <w:ind w:left="20"/>
              <w:jc w:val="both"/>
            </w:pPr>
            <w:r>
              <w:rPr>
                <w:rFonts w:ascii="Times New Roman"/>
                <w:b w:val="false"/>
                <w:i w:val="false"/>
                <w:color w:val="000000"/>
                <w:sz w:val="20"/>
              </w:rPr>
              <w:t xml:space="preserve">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w:t>
            </w:r>
          </w:p>
          <w:p>
            <w:pPr>
              <w:spacing w:after="20"/>
              <w:ind w:left="20"/>
              <w:jc w:val="both"/>
            </w:pPr>
            <w:r>
              <w:rPr>
                <w:rFonts w:ascii="Times New Roman"/>
                <w:b w:val="false"/>
                <w:i w:val="false"/>
                <w:color w:val="000000"/>
                <w:sz w:val="20"/>
              </w:rPr>
              <w:t>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Жабдықпен және жиһазбен жарақтандыру нормаларын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w:t>
            </w:r>
          </w:p>
          <w:p>
            <w:pPr>
              <w:spacing w:after="20"/>
              <w:ind w:left="20"/>
              <w:jc w:val="both"/>
            </w:pPr>
            <w:r>
              <w:rPr>
                <w:rFonts w:ascii="Times New Roman"/>
                <w:b w:val="false"/>
                <w:i w:val="false"/>
                <w:color w:val="000000"/>
                <w:sz w:val="20"/>
              </w:rPr>
              <w:t>
Басқа үй-жайларда – су эмульсиялық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r>
              <w:rPr>
                <w:rFonts w:ascii="Times New Roman"/>
                <w:b w:val="false"/>
                <w:i/>
                <w:color w:val="000000"/>
                <w:sz w:val="20"/>
              </w:rPr>
              <w:t>Жылыту: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Жылыту және желдету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Сорғыларды жиілік түрлендіргіштерімен орнату.</w:t>
            </w:r>
          </w:p>
          <w:p>
            <w:pPr>
              <w:spacing w:after="20"/>
              <w:ind w:left="20"/>
              <w:jc w:val="both"/>
            </w:pPr>
            <w:r>
              <w:rPr>
                <w:rFonts w:ascii="Times New Roman"/>
                <w:b w:val="false"/>
                <w:i w:val="false"/>
                <w:color w:val="000000"/>
                <w:sz w:val="20"/>
              </w:rPr>
              <w:t>
Экономикалық тиімділік үшін жылыту жүйелеріне құбырлы жылу оқшаулағышын қолдану.</w:t>
            </w:r>
          </w:p>
          <w:p>
            <w:pPr>
              <w:spacing w:after="20"/>
              <w:ind w:left="20"/>
              <w:jc w:val="both"/>
            </w:pPr>
            <w:r>
              <w:rPr>
                <w:rFonts w:ascii="Times New Roman"/>
                <w:b w:val="false"/>
                <w:i w:val="false"/>
                <w:color w:val="000000"/>
                <w:sz w:val="20"/>
              </w:rPr>
              <w:t>
Жылу-техникалық есептеулерге және жылумен жабдықтау көздеріне сәйкес жылыту жүйесінің температуралық графигі – 85-60.</w:t>
            </w:r>
          </w:p>
          <w:p>
            <w:pPr>
              <w:spacing w:after="20"/>
              <w:ind w:left="20"/>
              <w:jc w:val="both"/>
            </w:pPr>
            <w:r>
              <w:rPr>
                <w:rFonts w:ascii="Times New Roman"/>
                <w:b w:val="false"/>
                <w:i w:val="false"/>
                <w:color w:val="000000"/>
                <w:sz w:val="20"/>
              </w:rPr>
              <w:t>
</w:t>
            </w:r>
            <w:r>
              <w:rPr>
                <w:rFonts w:ascii="Times New Roman"/>
                <w:b w:val="false"/>
                <w:i/>
                <w:color w:val="000000"/>
                <w:sz w:val="20"/>
              </w:rPr>
              <w:t>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w:t>
            </w:r>
          </w:p>
          <w:p>
            <w:pPr>
              <w:spacing w:after="20"/>
              <w:ind w:left="20"/>
              <w:jc w:val="both"/>
            </w:pPr>
            <w:r>
              <w:rPr>
                <w:rFonts w:ascii="Times New Roman"/>
                <w:b w:val="false"/>
                <w:i w:val="false"/>
                <w:color w:val="000000"/>
                <w:sz w:val="20"/>
              </w:rPr>
              <w:t>
</w:t>
            </w:r>
            <w:r>
              <w:rPr>
                <w:rFonts w:ascii="Times New Roman"/>
                <w:b w:val="false"/>
                <w:i/>
                <w:color w:val="000000"/>
                <w:sz w:val="20"/>
              </w:rPr>
              <w:t>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r>
              <w:rPr>
                <w:rFonts w:ascii="Times New Roman"/>
                <w:b w:val="false"/>
                <w:i/>
                <w:color w:val="000000"/>
                <w:sz w:val="20"/>
              </w:rPr>
              <w:t>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r>
              <w:rPr>
                <w:rFonts w:ascii="Times New Roman"/>
                <w:b w:val="false"/>
                <w:i w:val="false"/>
                <w:color w:val="000000"/>
                <w:sz w:val="20"/>
              </w:rPr>
              <w:t>
</w:t>
            </w:r>
            <w:r>
              <w:rPr>
                <w:rFonts w:ascii="Times New Roman"/>
                <w:b w:val="false"/>
                <w:i/>
                <w:color w:val="000000"/>
                <w:sz w:val="20"/>
              </w:rPr>
              <w:t>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Күштік және жарықтандыру желілерін төсеу әдісін жобада айқындау.</w:t>
            </w:r>
          </w:p>
          <w:p>
            <w:pPr>
              <w:spacing w:after="20"/>
              <w:ind w:left="20"/>
              <w:jc w:val="both"/>
            </w:pPr>
            <w:r>
              <w:rPr>
                <w:rFonts w:ascii="Times New Roman"/>
                <w:b w:val="false"/>
                <w:i w:val="false"/>
                <w:color w:val="000000"/>
                <w:sz w:val="20"/>
              </w:rPr>
              <w:t>
</w:t>
            </w:r>
            <w:r>
              <w:rPr>
                <w:rFonts w:ascii="Times New Roman"/>
                <w:b w:val="false"/>
                <w:i/>
                <w:color w:val="000000"/>
                <w:sz w:val="20"/>
              </w:rPr>
              <w:t>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r>
              <w:rPr>
                <w:rFonts w:ascii="Times New Roman"/>
                <w:b w:val="false"/>
                <w:i/>
                <w:color w:val="000000"/>
                <w:sz w:val="20"/>
              </w:rPr>
              <w:t>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жылумен жабдықтау және ыстық сумен жабдықтау жүйелерін (ЫСЖ);</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r>
              <w:rPr>
                <w:rFonts w:ascii="Times New Roman"/>
                <w:b w:val="false"/>
                <w:i/>
                <w:color w:val="000000"/>
                <w:sz w:val="20"/>
              </w:rPr>
              <w:t>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r>
              <w:rPr>
                <w:rFonts w:ascii="Times New Roman"/>
                <w:b w:val="false"/>
                <w:i/>
                <w:color w:val="000000"/>
                <w:sz w:val="20"/>
              </w:rPr>
              <w:t>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r>
              <w:rPr>
                <w:rFonts w:ascii="Times New Roman"/>
                <w:b w:val="false"/>
                <w:i/>
                <w:color w:val="000000"/>
                <w:sz w:val="20"/>
              </w:rPr>
              <w:t>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Адамдарды құлақтандыру және эвакуациялауды басқару жүйесі (ҚЭБЖ) 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инженерлік-техникалық                     іс-шараларын және төтенше жағдайлардың алдын алу жөніндегі іс-шараларды әзірлеуге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нормативтердің талаптарына сәйкес.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600 білім алушыға арналған</w:t>
            </w:r>
            <w:r>
              <w:br/>
            </w:r>
            <w:r>
              <w:rPr>
                <w:rFonts w:ascii="Times New Roman"/>
                <w:b w:val="false"/>
                <w:i w:val="false"/>
                <w:color w:val="000000"/>
                <w:sz w:val="20"/>
              </w:rPr>
              <w:t>жалпы орта білім беретін</w:t>
            </w:r>
            <w:r>
              <w:br/>
            </w:r>
            <w:r>
              <w:rPr>
                <w:rFonts w:ascii="Times New Roman"/>
                <w:b w:val="false"/>
                <w:i w:val="false"/>
                <w:color w:val="000000"/>
                <w:sz w:val="20"/>
              </w:rPr>
              <w:t>мектепті жобалауға</w:t>
            </w:r>
            <w:r>
              <w:br/>
            </w:r>
            <w:r>
              <w:rPr>
                <w:rFonts w:ascii="Times New Roman"/>
                <w:b w:val="false"/>
                <w:i w:val="false"/>
                <w:color w:val="000000"/>
                <w:sz w:val="20"/>
              </w:rPr>
              <w:t>арналған тапсырмаға</w:t>
            </w:r>
            <w:r>
              <w:br/>
            </w:r>
            <w:r>
              <w:rPr>
                <w:rFonts w:ascii="Times New Roman"/>
                <w:b w:val="false"/>
                <w:i w:val="false"/>
                <w:color w:val="000000"/>
                <w:sz w:val="20"/>
              </w:rPr>
              <w:t>қосымша</w:t>
            </w:r>
          </w:p>
        </w:tc>
      </w:tr>
    </w:tbl>
    <w:bookmarkStart w:name="z54" w:id="43"/>
    <w:p>
      <w:pPr>
        <w:spacing w:after="0"/>
        <w:ind w:left="0"/>
        <w:jc w:val="left"/>
      </w:pPr>
      <w:r>
        <w:rPr>
          <w:rFonts w:ascii="Times New Roman"/>
          <w:b/>
          <w:i w:val="false"/>
          <w:color w:val="000000"/>
        </w:rPr>
        <w:t xml:space="preserve"> 600 білім алушыға арналған жалпы білім беретін орта мектептің оқу үй-жайларының құрамы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жалпы</w:t>
            </w:r>
          </w:p>
          <w:p>
            <w:pPr>
              <w:spacing w:after="20"/>
              <w:ind w:left="20"/>
              <w:jc w:val="both"/>
            </w:pPr>
            <w:r>
              <w:rPr>
                <w:rFonts w:ascii="Times New Roman"/>
                <w:b w:val="false"/>
                <w:i w:val="false"/>
                <w:color w:val="000000"/>
                <w:sz w:val="20"/>
              </w:rPr>
              <w:t>
</w:t>
            </w:r>
            <w:r>
              <w:rPr>
                <w:rFonts w:ascii="Times New Roman"/>
                <w:b/>
                <w:i w:val="false"/>
                <w:color w:val="000000"/>
                <w:sz w:val="20"/>
              </w:rPr>
              <w:t>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 сақтау қоймасы және оқу залы бар кітапхана </w:t>
            </w:r>
          </w:p>
          <w:p>
            <w:pPr>
              <w:spacing w:after="20"/>
              <w:ind w:left="20"/>
              <w:jc w:val="both"/>
            </w:pPr>
            <w:r>
              <w:rPr>
                <w:rFonts w:ascii="Times New Roman"/>
                <w:b w:val="false"/>
                <w:i w:val="false"/>
                <w:color w:val="000000"/>
                <w:sz w:val="20"/>
              </w:rPr>
              <w:t>(ҚҚ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w:t>
            </w:r>
          </w:p>
          <w:p>
            <w:pPr>
              <w:spacing w:after="20"/>
              <w:ind w:left="20"/>
              <w:jc w:val="both"/>
            </w:pPr>
            <w:r>
              <w:rPr>
                <w:rFonts w:ascii="Times New Roman"/>
                <w:b w:val="false"/>
                <w:i w:val="false"/>
                <w:color w:val="000000"/>
                <w:sz w:val="20"/>
              </w:rPr>
              <w:t xml:space="preserve">(е-кітапхана)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Тауарлық-материалдық құндылықтар қоймасы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 психологиялық-педагогикалық </w:t>
            </w:r>
          </w:p>
          <w:p>
            <w:pPr>
              <w:spacing w:after="20"/>
              <w:ind w:left="20"/>
              <w:jc w:val="both"/>
            </w:pPr>
            <w:r>
              <w:rPr>
                <w:rFonts w:ascii="Times New Roman"/>
                <w:b w:val="false"/>
                <w:i w:val="false"/>
                <w:color w:val="000000"/>
                <w:sz w:val="20"/>
              </w:rPr>
              <w:t>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 үшін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6-сыныптарға арналған музыка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жобасында көзделген үй-жайлар </w:t>
            </w:r>
          </w:p>
          <w:p>
            <w:pPr>
              <w:spacing w:after="20"/>
              <w:ind w:left="20"/>
              <w:jc w:val="both"/>
            </w:pPr>
            <w:r>
              <w:rPr>
                <w:rFonts w:ascii="Times New Roman"/>
                <w:b w:val="false"/>
                <w:i w:val="false"/>
                <w:color w:val="000000"/>
                <w:sz w:val="20"/>
              </w:rPr>
              <w:t>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асхана (3.02-111-2012 "Жалпы білім беру ұйымдары" 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31 қазандағы</w:t>
            </w:r>
            <w:r>
              <w:br/>
            </w:r>
            <w:r>
              <w:rPr>
                <w:rFonts w:ascii="Times New Roman"/>
                <w:b w:val="false"/>
                <w:i w:val="false"/>
                <w:color w:val="000000"/>
                <w:sz w:val="20"/>
              </w:rPr>
              <w:t>№ 957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3-қосымша</w:t>
            </w:r>
          </w:p>
        </w:tc>
      </w:tr>
    </w:tbl>
    <w:bookmarkStart w:name="z57" w:id="44"/>
    <w:p>
      <w:pPr>
        <w:spacing w:after="0"/>
        <w:ind w:left="0"/>
        <w:jc w:val="left"/>
      </w:pPr>
      <w:r>
        <w:rPr>
          <w:rFonts w:ascii="Times New Roman"/>
          <w:b/>
          <w:i w:val="false"/>
          <w:color w:val="000000"/>
        </w:rPr>
        <w:t xml:space="preserve"> 900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жинақты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xml:space="preserve">
     Басымдық міндеттері: </w:t>
            </w:r>
          </w:p>
          <w:p>
            <w:pPr>
              <w:spacing w:after="20"/>
              <w:ind w:left="20"/>
              <w:jc w:val="both"/>
            </w:pPr>
            <w:r>
              <w:rPr>
                <w:rFonts w:ascii="Times New Roman"/>
                <w:b w:val="false"/>
                <w:i w:val="false"/>
                <w:color w:val="000000"/>
                <w:sz w:val="20"/>
              </w:rPr>
              <w:t xml:space="preserve">
балалардың қалыптасуы мен дамуы үшін жайлы білім беру ортасын құру; </w:t>
            </w:r>
          </w:p>
          <w:p>
            <w:pPr>
              <w:spacing w:after="20"/>
              <w:ind w:left="20"/>
              <w:jc w:val="both"/>
            </w:pPr>
            <w:r>
              <w:rPr>
                <w:rFonts w:ascii="Times New Roman"/>
                <w:b w:val="false"/>
                <w:i w:val="false"/>
                <w:color w:val="000000"/>
                <w:sz w:val="20"/>
              </w:rPr>
              <w:t xml:space="preserve">
     әлеуметтік-психологиялық климатты үйлестіру; </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балаларды сапалы тамақпен қамтамасыз ету;</w:t>
            </w:r>
          </w:p>
          <w:p>
            <w:pPr>
              <w:spacing w:after="20"/>
              <w:ind w:left="20"/>
              <w:jc w:val="both"/>
            </w:pPr>
            <w:r>
              <w:rPr>
                <w:rFonts w:ascii="Times New Roman"/>
                <w:b w:val="false"/>
                <w:i w:val="false"/>
                <w:color w:val="000000"/>
                <w:sz w:val="20"/>
              </w:rPr>
              <w:t>
     балалардың дене дамуын сапалы жағдайлармен қамтамасыз ету;</w:t>
            </w:r>
          </w:p>
          <w:p>
            <w:pPr>
              <w:spacing w:after="20"/>
              <w:ind w:left="20"/>
              <w:jc w:val="both"/>
            </w:pPr>
            <w:r>
              <w:rPr>
                <w:rFonts w:ascii="Times New Roman"/>
                <w:b w:val="false"/>
                <w:i w:val="false"/>
                <w:color w:val="000000"/>
                <w:sz w:val="20"/>
              </w:rPr>
              <w:t xml:space="preserve">
     балалардың жан-жақты дамуына жағдай жасау; </w:t>
            </w:r>
          </w:p>
          <w:p>
            <w:pPr>
              <w:spacing w:after="20"/>
              <w:ind w:left="20"/>
              <w:jc w:val="both"/>
            </w:pPr>
            <w:r>
              <w:rPr>
                <w:rFonts w:ascii="Times New Roman"/>
                <w:b w:val="false"/>
                <w:i w:val="false"/>
                <w:color w:val="000000"/>
                <w:sz w:val="20"/>
              </w:rPr>
              <w:t xml:space="preserve">
     оқушы орындарының тапшылығын жою; </w:t>
            </w:r>
          </w:p>
          <w:p>
            <w:pPr>
              <w:spacing w:after="20"/>
              <w:ind w:left="20"/>
              <w:jc w:val="both"/>
            </w:pPr>
            <w:r>
              <w:rPr>
                <w:rFonts w:ascii="Times New Roman"/>
                <w:b w:val="false"/>
                <w:i w:val="false"/>
                <w:color w:val="000000"/>
                <w:sz w:val="20"/>
              </w:rPr>
              <w:t xml:space="preserve">
     балалардың мектепте қауіпсіз болуын қамтамасыз ету; </w:t>
            </w:r>
          </w:p>
          <w:p>
            <w:pPr>
              <w:spacing w:after="20"/>
              <w:ind w:left="20"/>
              <w:jc w:val="both"/>
            </w:pPr>
            <w:r>
              <w:rPr>
                <w:rFonts w:ascii="Times New Roman"/>
                <w:b w:val="false"/>
                <w:i w:val="false"/>
                <w:color w:val="000000"/>
                <w:sz w:val="20"/>
              </w:rPr>
              <w:t xml:space="preserve">
     кедергісіз ортаны қамтамасыз ету; </w:t>
            </w:r>
          </w:p>
          <w:p>
            <w:pPr>
              <w:spacing w:after="20"/>
              <w:ind w:left="20"/>
              <w:jc w:val="both"/>
            </w:pPr>
            <w:r>
              <w:rPr>
                <w:rFonts w:ascii="Times New Roman"/>
                <w:b w:val="false"/>
                <w:i w:val="false"/>
                <w:color w:val="000000"/>
                <w:sz w:val="20"/>
              </w:rPr>
              <w:t xml:space="preserve">
     коммуникациялық қолжетімділік; </w:t>
            </w:r>
          </w:p>
          <w:p>
            <w:pPr>
              <w:spacing w:after="20"/>
              <w:ind w:left="20"/>
              <w:jc w:val="both"/>
            </w:pPr>
            <w:r>
              <w:rPr>
                <w:rFonts w:ascii="Times New Roman"/>
                <w:b w:val="false"/>
                <w:i w:val="false"/>
                <w:color w:val="000000"/>
                <w:sz w:val="20"/>
              </w:rPr>
              <w:t>
     әртүрлі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ауысымда 900 білім алушыға арналған жалпы білім беретін орта мектеп. Оқыту түрі – екі ауысымды. </w:t>
            </w:r>
          </w:p>
          <w:p>
            <w:pPr>
              <w:spacing w:after="20"/>
              <w:ind w:left="20"/>
              <w:jc w:val="both"/>
            </w:pPr>
            <w:r>
              <w:rPr>
                <w:rFonts w:ascii="Times New Roman"/>
                <w:b w:val="false"/>
                <w:i w:val="false"/>
                <w:color w:val="000000"/>
                <w:sz w:val="20"/>
              </w:rPr>
              <w:t xml:space="preserve">
Үш деңгейлі білім беру бағдарламаларына сәйкес жалпы білім беру процесін жүзеге асыруды қамтамасыз ету: </w:t>
            </w:r>
          </w:p>
          <w:p>
            <w:pPr>
              <w:spacing w:after="20"/>
              <w:ind w:left="20"/>
              <w:jc w:val="both"/>
            </w:pPr>
            <w:r>
              <w:rPr>
                <w:rFonts w:ascii="Times New Roman"/>
                <w:b w:val="false"/>
                <w:i w:val="false"/>
                <w:color w:val="000000"/>
                <w:sz w:val="20"/>
              </w:rPr>
              <w:t xml:space="preserve">
1-деңгей – бастауыш білім беру   (1-ден 4-сыныпқа дейін); </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xml:space="preserve">
Жалпы білім беретін ұйымдарда бір ауысымда оқу кезінде кіші және орта мектеп жасындағы  білім алушылардың 100 %-ы үшін  және жоғары мектеп жасындағы білім алушылардың 75 %-ына дейін орындар санын көздеу. </w:t>
            </w:r>
          </w:p>
          <w:p>
            <w:pPr>
              <w:spacing w:after="20"/>
              <w:ind w:left="20"/>
              <w:jc w:val="both"/>
            </w:pPr>
            <w:r>
              <w:rPr>
                <w:rFonts w:ascii="Times New Roman"/>
                <w:b w:val="false"/>
                <w:i w:val="false"/>
                <w:color w:val="000000"/>
                <w:sz w:val="20"/>
              </w:rPr>
              <w:t xml:space="preserve">
Сыныптардың толымдылығы – 25 білім алушы. </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2.03-30-2017 "Сейсмикалық аймақтардағы құрылыс" ҚР ҚҚ-ның 9.2-кестесіне, 3.02-111-2012* </w:t>
            </w:r>
          </w:p>
          <w:p>
            <w:pPr>
              <w:spacing w:after="20"/>
              <w:ind w:left="20"/>
              <w:jc w:val="both"/>
            </w:pPr>
            <w:r>
              <w:rPr>
                <w:rFonts w:ascii="Times New Roman"/>
                <w:b w:val="false"/>
                <w:i w:val="false"/>
                <w:color w:val="000000"/>
                <w:sz w:val="20"/>
              </w:rPr>
              <w:t xml:space="preserve">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w:t>
            </w:r>
          </w:p>
          <w:p>
            <w:pPr>
              <w:spacing w:after="20"/>
              <w:ind w:left="20"/>
              <w:jc w:val="both"/>
            </w:pPr>
            <w:r>
              <w:rPr>
                <w:rFonts w:ascii="Times New Roman"/>
                <w:b w:val="false"/>
                <w:i w:val="false"/>
                <w:color w:val="000000"/>
                <w:sz w:val="20"/>
              </w:rPr>
              <w:t>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Жабдықпен және жиһазбен жарақтандыру нормаларын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Басқа үй-жайларда – су эмульсиялық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r>
              <w:rPr>
                <w:rFonts w:ascii="Times New Roman"/>
                <w:b w:val="false"/>
                <w:i/>
                <w:color w:val="000000"/>
                <w:sz w:val="20"/>
              </w:rPr>
              <w:t>Жылыту: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val="false"/>
                <w:i/>
                <w:color w:val="000000"/>
                <w:sz w:val="20"/>
              </w:rPr>
              <w:t>Жылыту және желдету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Сорғыларды жиілік түрлендіргіштерімен орнату.</w:t>
            </w:r>
          </w:p>
          <w:p>
            <w:pPr>
              <w:spacing w:after="20"/>
              <w:ind w:left="20"/>
              <w:jc w:val="both"/>
            </w:pPr>
            <w:r>
              <w:rPr>
                <w:rFonts w:ascii="Times New Roman"/>
                <w:b w:val="false"/>
                <w:i w:val="false"/>
                <w:color w:val="000000"/>
                <w:sz w:val="20"/>
              </w:rPr>
              <w:t>
Экономикалық тиімділік үшін жылыту жүйелеріне құбырлы жылу оқшаулағышын қолдану.</w:t>
            </w:r>
          </w:p>
          <w:p>
            <w:pPr>
              <w:spacing w:after="20"/>
              <w:ind w:left="20"/>
              <w:jc w:val="both"/>
            </w:pPr>
            <w:r>
              <w:rPr>
                <w:rFonts w:ascii="Times New Roman"/>
                <w:b w:val="false"/>
                <w:i w:val="false"/>
                <w:color w:val="000000"/>
                <w:sz w:val="20"/>
              </w:rPr>
              <w:t>
Жылу-техникалық есептеулерге және жылумен жабдықтау көздеріне сәйкес жылыту жүйесінің температуралық графигі – 85-60.</w:t>
            </w:r>
          </w:p>
          <w:p>
            <w:pPr>
              <w:spacing w:after="20"/>
              <w:ind w:left="20"/>
              <w:jc w:val="both"/>
            </w:pPr>
            <w:r>
              <w:rPr>
                <w:rFonts w:ascii="Times New Roman"/>
                <w:b w:val="false"/>
                <w:i w:val="false"/>
                <w:color w:val="000000"/>
                <w:sz w:val="20"/>
              </w:rPr>
              <w:t>
</w:t>
            </w:r>
            <w:r>
              <w:rPr>
                <w:rFonts w:ascii="Times New Roman"/>
                <w:b w:val="false"/>
                <w:i/>
                <w:color w:val="000000"/>
                <w:sz w:val="20"/>
              </w:rPr>
              <w:t>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xml:space="preserve">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  </w:t>
            </w:r>
          </w:p>
          <w:p>
            <w:pPr>
              <w:spacing w:after="20"/>
              <w:ind w:left="20"/>
              <w:jc w:val="both"/>
            </w:pPr>
            <w:r>
              <w:rPr>
                <w:rFonts w:ascii="Times New Roman"/>
                <w:b w:val="false"/>
                <w:i w:val="false"/>
                <w:color w:val="000000"/>
                <w:sz w:val="20"/>
              </w:rPr>
              <w:t>
</w:t>
            </w:r>
            <w:r>
              <w:rPr>
                <w:rFonts w:ascii="Times New Roman"/>
                <w:b w:val="false"/>
                <w:i/>
                <w:color w:val="000000"/>
                <w:sz w:val="20"/>
              </w:rPr>
              <w:t>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r>
              <w:rPr>
                <w:rFonts w:ascii="Times New Roman"/>
                <w:b w:val="false"/>
                <w:i/>
                <w:color w:val="000000"/>
                <w:sz w:val="20"/>
              </w:rPr>
              <w:t>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r>
              <w:rPr>
                <w:rFonts w:ascii="Times New Roman"/>
                <w:b w:val="false"/>
                <w:i w:val="false"/>
                <w:color w:val="000000"/>
                <w:sz w:val="20"/>
              </w:rPr>
              <w:t>
</w:t>
            </w:r>
            <w:r>
              <w:rPr>
                <w:rFonts w:ascii="Times New Roman"/>
                <w:b w:val="false"/>
                <w:i/>
                <w:color w:val="000000"/>
                <w:sz w:val="20"/>
              </w:rPr>
              <w:t>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xml:space="preserve">
Күштік және жарықтандыру желілерін төсеу әдісін жобада айқындау. </w:t>
            </w:r>
          </w:p>
          <w:p>
            <w:pPr>
              <w:spacing w:after="20"/>
              <w:ind w:left="20"/>
              <w:jc w:val="both"/>
            </w:pPr>
            <w:r>
              <w:rPr>
                <w:rFonts w:ascii="Times New Roman"/>
                <w:b w:val="false"/>
                <w:i w:val="false"/>
                <w:color w:val="000000"/>
                <w:sz w:val="20"/>
              </w:rPr>
              <w:t>
</w:t>
            </w:r>
            <w:r>
              <w:rPr>
                <w:rFonts w:ascii="Times New Roman"/>
                <w:b w:val="false"/>
                <w:i/>
                <w:color w:val="000000"/>
                <w:sz w:val="20"/>
              </w:rPr>
              <w:t>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жылумен жабдықтау және ыстық сумен жабдықтау жүйелерін (ЫСЖ);</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r>
              <w:rPr>
                <w:rFonts w:ascii="Times New Roman"/>
                <w:b w:val="false"/>
                <w:i/>
                <w:color w:val="000000"/>
                <w:sz w:val="20"/>
              </w:rPr>
              <w:t>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r>
              <w:rPr>
                <w:rFonts w:ascii="Times New Roman"/>
                <w:b w:val="false"/>
                <w:i/>
                <w:color w:val="000000"/>
                <w:sz w:val="20"/>
              </w:rPr>
              <w:t>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r>
              <w:rPr>
                <w:rFonts w:ascii="Times New Roman"/>
                <w:b w:val="false"/>
                <w:i/>
                <w:color w:val="000000"/>
                <w:sz w:val="20"/>
              </w:rPr>
              <w:t>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xml:space="preserve">
Адамдарды құлақтандыру және эвакуациялауды басқару жүйесі (ҚЭБЖ) </w:t>
            </w:r>
          </w:p>
          <w:p>
            <w:pPr>
              <w:spacing w:after="20"/>
              <w:ind w:left="20"/>
              <w:jc w:val="both"/>
            </w:pPr>
            <w:r>
              <w:rPr>
                <w:rFonts w:ascii="Times New Roman"/>
                <w:b w:val="false"/>
                <w:i w:val="false"/>
                <w:color w:val="000000"/>
                <w:sz w:val="20"/>
              </w:rPr>
              <w:t>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инженерлік-техникалық                     іс-шараларын және төтенше жағдайлардың алдын алу жөніндегі іс-шараларды әзірлеуге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нормативтердің талаптарына сәйкес. </w:t>
            </w:r>
          </w:p>
          <w:p>
            <w:pPr>
              <w:spacing w:after="20"/>
              <w:ind w:left="20"/>
              <w:jc w:val="both"/>
            </w:pPr>
            <w:r>
              <w:rPr>
                <w:rFonts w:ascii="Times New Roman"/>
                <w:b w:val="false"/>
                <w:i w:val="false"/>
                <w:color w:val="000000"/>
                <w:sz w:val="20"/>
              </w:rPr>
              <w:t>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900 білім алушыға арналған</w:t>
            </w:r>
            <w:r>
              <w:br/>
            </w:r>
            <w:r>
              <w:rPr>
                <w:rFonts w:ascii="Times New Roman"/>
                <w:b w:val="false"/>
                <w:i w:val="false"/>
                <w:color w:val="000000"/>
                <w:sz w:val="20"/>
              </w:rPr>
              <w:t>жалпы орта білім беретін</w:t>
            </w:r>
            <w:r>
              <w:br/>
            </w:r>
            <w:r>
              <w:rPr>
                <w:rFonts w:ascii="Times New Roman"/>
                <w:b w:val="false"/>
                <w:i w:val="false"/>
                <w:color w:val="000000"/>
                <w:sz w:val="20"/>
              </w:rPr>
              <w:t>мектепті жобалауға</w:t>
            </w:r>
            <w:r>
              <w:br/>
            </w:r>
            <w:r>
              <w:rPr>
                <w:rFonts w:ascii="Times New Roman"/>
                <w:b w:val="false"/>
                <w:i w:val="false"/>
                <w:color w:val="000000"/>
                <w:sz w:val="20"/>
              </w:rPr>
              <w:t>арналған тапсырмаға</w:t>
            </w:r>
            <w:r>
              <w:br/>
            </w:r>
            <w:r>
              <w:rPr>
                <w:rFonts w:ascii="Times New Roman"/>
                <w:b w:val="false"/>
                <w:i w:val="false"/>
                <w:color w:val="000000"/>
                <w:sz w:val="20"/>
              </w:rPr>
              <w:t>қосымша</w:t>
            </w:r>
          </w:p>
        </w:tc>
      </w:tr>
    </w:tbl>
    <w:bookmarkStart w:name="z59" w:id="45"/>
    <w:p>
      <w:pPr>
        <w:spacing w:after="0"/>
        <w:ind w:left="0"/>
        <w:jc w:val="left"/>
      </w:pPr>
      <w:r>
        <w:rPr>
          <w:rFonts w:ascii="Times New Roman"/>
          <w:b/>
          <w:i w:val="false"/>
          <w:color w:val="000000"/>
        </w:rPr>
        <w:t xml:space="preserve"> 900 білім алушыға арналған жалпы білім беретін орта мектептің оқу үй-жайларының құрамы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жалпы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сақтау қоймасы және оқу залы бар кітапхана (ҚҚ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 қоймасы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психологиялық-педагогикалық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оқушыларына арналған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6-сыныптарға арналған музыка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жобасында көзделген үй-жайлар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асхана (3.02-111-2012 "Жалпы білім беру ұйымдары" 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31 қазандағы</w:t>
            </w:r>
            <w:r>
              <w:br/>
            </w:r>
            <w:r>
              <w:rPr>
                <w:rFonts w:ascii="Times New Roman"/>
                <w:b w:val="false"/>
                <w:i w:val="false"/>
                <w:color w:val="000000"/>
                <w:sz w:val="20"/>
              </w:rPr>
              <w:t>№ 957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4-қосымша</w:t>
            </w:r>
          </w:p>
        </w:tc>
      </w:tr>
    </w:tbl>
    <w:bookmarkStart w:name="z62" w:id="46"/>
    <w:p>
      <w:pPr>
        <w:spacing w:after="0"/>
        <w:ind w:left="0"/>
        <w:jc w:val="left"/>
      </w:pPr>
      <w:r>
        <w:rPr>
          <w:rFonts w:ascii="Times New Roman"/>
          <w:b/>
          <w:i w:val="false"/>
          <w:color w:val="000000"/>
        </w:rPr>
        <w:t xml:space="preserve"> 1200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жинақты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xml:space="preserve">
     Басымдық міндеттері: </w:t>
            </w:r>
          </w:p>
          <w:p>
            <w:pPr>
              <w:spacing w:after="20"/>
              <w:ind w:left="20"/>
              <w:jc w:val="both"/>
            </w:pPr>
            <w:r>
              <w:rPr>
                <w:rFonts w:ascii="Times New Roman"/>
                <w:b w:val="false"/>
                <w:i w:val="false"/>
                <w:color w:val="000000"/>
                <w:sz w:val="20"/>
              </w:rPr>
              <w:t xml:space="preserve">
     балалардың қалыптасуы мен дамуы үшін жайлы білім беру ортасын құру; </w:t>
            </w:r>
          </w:p>
          <w:p>
            <w:pPr>
              <w:spacing w:after="20"/>
              <w:ind w:left="20"/>
              <w:jc w:val="both"/>
            </w:pPr>
            <w:r>
              <w:rPr>
                <w:rFonts w:ascii="Times New Roman"/>
                <w:b w:val="false"/>
                <w:i w:val="false"/>
                <w:color w:val="000000"/>
                <w:sz w:val="20"/>
              </w:rPr>
              <w:t xml:space="preserve">
     әлеуметтік-психологиялық климатты үйлестіру; </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балаларды сапалы тамақпен қамтамасыз ету;</w:t>
            </w:r>
          </w:p>
          <w:p>
            <w:pPr>
              <w:spacing w:after="20"/>
              <w:ind w:left="20"/>
              <w:jc w:val="both"/>
            </w:pPr>
            <w:r>
              <w:rPr>
                <w:rFonts w:ascii="Times New Roman"/>
                <w:b w:val="false"/>
                <w:i w:val="false"/>
                <w:color w:val="000000"/>
                <w:sz w:val="20"/>
              </w:rPr>
              <w:t>
     балалардың дене дамуын сапалы жағдайлармен қамтамасыз ету;</w:t>
            </w:r>
          </w:p>
          <w:p>
            <w:pPr>
              <w:spacing w:after="20"/>
              <w:ind w:left="20"/>
              <w:jc w:val="both"/>
            </w:pPr>
            <w:r>
              <w:rPr>
                <w:rFonts w:ascii="Times New Roman"/>
                <w:b w:val="false"/>
                <w:i w:val="false"/>
                <w:color w:val="000000"/>
                <w:sz w:val="20"/>
              </w:rPr>
              <w:t xml:space="preserve">
     балалардың жан-жақты дамуына жағдай жасау; </w:t>
            </w:r>
          </w:p>
          <w:p>
            <w:pPr>
              <w:spacing w:after="20"/>
              <w:ind w:left="20"/>
              <w:jc w:val="both"/>
            </w:pPr>
            <w:r>
              <w:rPr>
                <w:rFonts w:ascii="Times New Roman"/>
                <w:b w:val="false"/>
                <w:i w:val="false"/>
                <w:color w:val="000000"/>
                <w:sz w:val="20"/>
              </w:rPr>
              <w:t xml:space="preserve">
     оқушы орындарының тапшылығын жою; </w:t>
            </w:r>
          </w:p>
          <w:p>
            <w:pPr>
              <w:spacing w:after="20"/>
              <w:ind w:left="20"/>
              <w:jc w:val="both"/>
            </w:pPr>
            <w:r>
              <w:rPr>
                <w:rFonts w:ascii="Times New Roman"/>
                <w:b w:val="false"/>
                <w:i w:val="false"/>
                <w:color w:val="000000"/>
                <w:sz w:val="20"/>
              </w:rPr>
              <w:t xml:space="preserve">
     балалардың мектепте қауіпсіз болуын қамтамасыз ету; </w:t>
            </w:r>
          </w:p>
          <w:p>
            <w:pPr>
              <w:spacing w:after="20"/>
              <w:ind w:left="20"/>
              <w:jc w:val="both"/>
            </w:pPr>
            <w:r>
              <w:rPr>
                <w:rFonts w:ascii="Times New Roman"/>
                <w:b w:val="false"/>
                <w:i w:val="false"/>
                <w:color w:val="000000"/>
                <w:sz w:val="20"/>
              </w:rPr>
              <w:t xml:space="preserve">
     кедергісіз ортаны қамтамасыз ету; </w:t>
            </w:r>
          </w:p>
          <w:p>
            <w:pPr>
              <w:spacing w:after="20"/>
              <w:ind w:left="20"/>
              <w:jc w:val="both"/>
            </w:pPr>
            <w:r>
              <w:rPr>
                <w:rFonts w:ascii="Times New Roman"/>
                <w:b w:val="false"/>
                <w:i w:val="false"/>
                <w:color w:val="000000"/>
                <w:sz w:val="20"/>
              </w:rPr>
              <w:t xml:space="preserve">
     коммуникациялық қолжетімділік; </w:t>
            </w:r>
          </w:p>
          <w:p>
            <w:pPr>
              <w:spacing w:after="20"/>
              <w:ind w:left="20"/>
              <w:jc w:val="both"/>
            </w:pPr>
            <w:r>
              <w:rPr>
                <w:rFonts w:ascii="Times New Roman"/>
                <w:b w:val="false"/>
                <w:i w:val="false"/>
                <w:color w:val="000000"/>
                <w:sz w:val="20"/>
              </w:rPr>
              <w:t>
     әртүрлі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ауысымда 1200 білім алушыға арналған жалпы білім беретін орта мектеп. Оқыту түрі – екі ауысымды. </w:t>
            </w:r>
          </w:p>
          <w:p>
            <w:pPr>
              <w:spacing w:after="20"/>
              <w:ind w:left="20"/>
              <w:jc w:val="both"/>
            </w:pPr>
            <w:r>
              <w:rPr>
                <w:rFonts w:ascii="Times New Roman"/>
                <w:b w:val="false"/>
                <w:i w:val="false"/>
                <w:color w:val="000000"/>
                <w:sz w:val="20"/>
              </w:rPr>
              <w:t xml:space="preserve">
     Үш деңгейлі білім беру бағдарламаларына сәйкес жалпы білім беру процесін жүзеге асыруды қамтамасыз ету: </w:t>
            </w:r>
          </w:p>
          <w:p>
            <w:pPr>
              <w:spacing w:after="20"/>
              <w:ind w:left="20"/>
              <w:jc w:val="both"/>
            </w:pPr>
            <w:r>
              <w:rPr>
                <w:rFonts w:ascii="Times New Roman"/>
                <w:b w:val="false"/>
                <w:i w:val="false"/>
                <w:color w:val="000000"/>
                <w:sz w:val="20"/>
              </w:rPr>
              <w:t xml:space="preserve">
     1-деңгей – бастауыш білім беру   (1-ден 4-сыныпқа дейін); </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xml:space="preserve">
     Жалпы білім беретін ұйымдарда бір ауысымда оқу кезінде кіші және орта мектеп жасындағы  білім алушылардың 100 %-ы үшін  және жоғары мектеп жасындағы білім алушылардың 75 %-ына дейін орындар санын көздеу. </w:t>
            </w:r>
          </w:p>
          <w:p>
            <w:pPr>
              <w:spacing w:after="20"/>
              <w:ind w:left="20"/>
              <w:jc w:val="both"/>
            </w:pPr>
            <w:r>
              <w:rPr>
                <w:rFonts w:ascii="Times New Roman"/>
                <w:b w:val="false"/>
                <w:i w:val="false"/>
                <w:color w:val="000000"/>
                <w:sz w:val="20"/>
              </w:rPr>
              <w:t xml:space="preserve">
     Сыныптардың толымдылығы – 25 білім алушы. </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2.03-30-2017 "Сейсмикалық аймақтардағы құрылыс" ҚР ҚҚ-ның 9.2-кестесіне, 3.02-111-2012* </w:t>
            </w:r>
          </w:p>
          <w:p>
            <w:pPr>
              <w:spacing w:after="20"/>
              <w:ind w:left="20"/>
              <w:jc w:val="both"/>
            </w:pPr>
            <w:r>
              <w:rPr>
                <w:rFonts w:ascii="Times New Roman"/>
                <w:b w:val="false"/>
                <w:i w:val="false"/>
                <w:color w:val="000000"/>
                <w:sz w:val="20"/>
              </w:rPr>
              <w:t xml:space="preserve">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w:t>
            </w:r>
          </w:p>
          <w:p>
            <w:pPr>
              <w:spacing w:after="20"/>
              <w:ind w:left="20"/>
              <w:jc w:val="both"/>
            </w:pPr>
            <w:r>
              <w:rPr>
                <w:rFonts w:ascii="Times New Roman"/>
                <w:b w:val="false"/>
                <w:i w:val="false"/>
                <w:color w:val="000000"/>
                <w:sz w:val="20"/>
              </w:rPr>
              <w:t>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xml:space="preserve">
     Жабдықпен және жиһазбен жарақтандыру нормаларын Қазақстан Республикасы Білім және ғылым министрінің 2016 жылғы 22 қаңтардағы № 70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w:t>
            </w:r>
          </w:p>
          <w:p>
            <w:pPr>
              <w:spacing w:after="20"/>
              <w:ind w:left="20"/>
              <w:jc w:val="both"/>
            </w:pPr>
            <w:r>
              <w:rPr>
                <w:rFonts w:ascii="Times New Roman"/>
                <w:b w:val="false"/>
                <w:i w:val="false"/>
                <w:color w:val="000000"/>
                <w:sz w:val="20"/>
              </w:rPr>
              <w:t>
     Басқа үй-жайларда – су эмульсиялық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xml:space="preserve">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r>
              <w:rPr>
                <w:rFonts w:ascii="Times New Roman"/>
                <w:b w:val="false"/>
                <w:i/>
                <w:color w:val="000000"/>
                <w:sz w:val="20"/>
              </w:rPr>
              <w:t>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r>
              <w:rPr>
                <w:rFonts w:ascii="Times New Roman"/>
                <w:b w:val="false"/>
                <w:i w:val="false"/>
                <w:color w:val="000000"/>
                <w:sz w:val="20"/>
              </w:rPr>
              <w:t>
</w:t>
            </w:r>
            <w:r>
              <w:rPr>
                <w:rFonts w:ascii="Times New Roman"/>
                <w:b w:val="false"/>
                <w:i/>
                <w:color w:val="000000"/>
                <w:sz w:val="20"/>
              </w:rPr>
              <w:t>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 санаттағы тұтынушыларға, асхана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xml:space="preserve">
       Күштік және жарықтандыру желілерін төсеу әдісін жобада айқындау. </w:t>
            </w:r>
          </w:p>
          <w:p>
            <w:pPr>
              <w:spacing w:after="20"/>
              <w:ind w:left="20"/>
              <w:jc w:val="both"/>
            </w:pPr>
            <w:r>
              <w:rPr>
                <w:rFonts w:ascii="Times New Roman"/>
                <w:b w:val="false"/>
                <w:i w:val="false"/>
                <w:color w:val="000000"/>
                <w:sz w:val="20"/>
              </w:rPr>
              <w:t>
</w:t>
            </w:r>
            <w:r>
              <w:rPr>
                <w:rFonts w:ascii="Times New Roman"/>
                <w:b w:val="false"/>
                <w:i/>
                <w:color w:val="000000"/>
                <w:sz w:val="20"/>
              </w:rPr>
              <w:t>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r>
              <w:rPr>
                <w:rFonts w:ascii="Times New Roman"/>
                <w:b w:val="false"/>
                <w:i/>
                <w:color w:val="000000"/>
                <w:sz w:val="20"/>
              </w:rPr>
              <w:t>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xml:space="preserve">
       жылумен жабдықтау және ыстық сумен жабдықтау жүйелерін (ЫСЖ); </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r>
              <w:rPr>
                <w:rFonts w:ascii="Times New Roman"/>
                <w:b w:val="false"/>
                <w:i/>
                <w:color w:val="000000"/>
                <w:sz w:val="20"/>
              </w:rPr>
              <w:t>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r>
              <w:rPr>
                <w:rFonts w:ascii="Times New Roman"/>
                <w:b w:val="false"/>
                <w:i/>
                <w:color w:val="000000"/>
                <w:sz w:val="20"/>
              </w:rPr>
              <w:t>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r>
              <w:rPr>
                <w:rFonts w:ascii="Times New Roman"/>
                <w:b w:val="false"/>
                <w:i/>
                <w:color w:val="000000"/>
                <w:sz w:val="20"/>
              </w:rPr>
              <w:t>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Адамдарды құлақтандыру және эвакуациялауды басқару жүйесі (ҚЭБЖ) 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xml:space="preserve">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w:t>
            </w:r>
          </w:p>
          <w:p>
            <w:pPr>
              <w:spacing w:after="20"/>
              <w:ind w:left="20"/>
              <w:jc w:val="both"/>
            </w:pPr>
            <w:r>
              <w:rPr>
                <w:rFonts w:ascii="Times New Roman"/>
                <w:b w:val="false"/>
                <w:i w:val="false"/>
                <w:color w:val="000000"/>
                <w:sz w:val="20"/>
              </w:rPr>
              <w:t>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қорғаныстың инженерлік-техникалық                     іс-шараларын және төтенше жағдайлардың алдын алу жөніндегі іс-шараларды әзірлеуге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w:t>
            </w:r>
            <w:r>
              <w:rPr>
                <w:rFonts w:ascii="Times New Roman"/>
                <w:b w:val="false"/>
                <w:i w:val="false"/>
                <w:color w:val="000000"/>
                <w:sz w:val="20"/>
              </w:rPr>
              <w:t>талаптарға</w:t>
            </w:r>
            <w:r>
              <w:rPr>
                <w:rFonts w:ascii="Times New Roman"/>
                <w:b w:val="false"/>
                <w:i w:val="false"/>
                <w:color w:val="000000"/>
                <w:sz w:val="20"/>
              </w:rPr>
              <w:t xml:space="preserve">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нормативтердің талаптарына сәйкес. </w:t>
            </w:r>
          </w:p>
          <w:p>
            <w:pPr>
              <w:spacing w:after="20"/>
              <w:ind w:left="20"/>
              <w:jc w:val="both"/>
            </w:pPr>
            <w:r>
              <w:rPr>
                <w:rFonts w:ascii="Times New Roman"/>
                <w:b w:val="false"/>
                <w:i w:val="false"/>
                <w:color w:val="000000"/>
                <w:sz w:val="20"/>
              </w:rPr>
              <w:t>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1200 білім алушыға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орта білім беретін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мектепті жобалауға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тапсырмаға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4" w:id="47"/>
    <w:p>
      <w:pPr>
        <w:spacing w:after="0"/>
        <w:ind w:left="0"/>
        <w:jc w:val="left"/>
      </w:pPr>
      <w:r>
        <w:rPr>
          <w:rFonts w:ascii="Times New Roman"/>
          <w:b/>
          <w:i w:val="false"/>
          <w:color w:val="000000"/>
        </w:rPr>
        <w:t xml:space="preserve"> 1200 білім алушыға арналған жалпы білім беретін орта мектептің оқу үй-жайларының құрамы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жалпы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108-ден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сақтау қоймасы және оқу залы бар кітапхана (ҚҚ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 қоймасы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 психологиялық-педагогикалық </w:t>
            </w:r>
          </w:p>
          <w:p>
            <w:pPr>
              <w:spacing w:after="20"/>
              <w:ind w:left="20"/>
              <w:jc w:val="both"/>
            </w:pPr>
            <w:r>
              <w:rPr>
                <w:rFonts w:ascii="Times New Roman"/>
                <w:b w:val="false"/>
                <w:i w:val="false"/>
                <w:color w:val="000000"/>
                <w:sz w:val="20"/>
              </w:rPr>
              <w:t>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Мектепалды сыныптардың </w:t>
            </w:r>
          </w:p>
          <w:p>
            <w:pPr>
              <w:spacing w:after="20"/>
              <w:ind w:left="20"/>
              <w:jc w:val="both"/>
            </w:pPr>
            <w:r>
              <w:rPr>
                <w:rFonts w:ascii="Times New Roman"/>
                <w:b w:val="false"/>
                <w:i w:val="false"/>
                <w:color w:val="000000"/>
                <w:sz w:val="20"/>
              </w:rPr>
              <w:t>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оқушыларына арналған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6-сыныптарға арналған музыка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жобасында көзделген үй-жайлар</w:t>
            </w:r>
          </w:p>
          <w:p>
            <w:pPr>
              <w:spacing w:after="20"/>
              <w:ind w:left="20"/>
              <w:jc w:val="both"/>
            </w:pPr>
            <w:r>
              <w:rPr>
                <w:rFonts w:ascii="Times New Roman"/>
                <w:b w:val="false"/>
                <w:i w:val="false"/>
                <w:color w:val="000000"/>
                <w:sz w:val="20"/>
              </w:rPr>
              <w:t>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асхана (3.02-111-2012 "Жалпы білім беру ұйымдары" 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6 542</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31 қазандағы</w:t>
            </w:r>
            <w:r>
              <w:br/>
            </w:r>
            <w:r>
              <w:rPr>
                <w:rFonts w:ascii="Times New Roman"/>
                <w:b w:val="false"/>
                <w:i w:val="false"/>
                <w:color w:val="000000"/>
                <w:sz w:val="20"/>
              </w:rPr>
              <w:t>№ 957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5-қосымша</w:t>
            </w:r>
          </w:p>
        </w:tc>
      </w:tr>
    </w:tbl>
    <w:bookmarkStart w:name="z67" w:id="48"/>
    <w:p>
      <w:pPr>
        <w:spacing w:after="0"/>
        <w:ind w:left="0"/>
        <w:jc w:val="left"/>
      </w:pPr>
      <w:r>
        <w:rPr>
          <w:rFonts w:ascii="Times New Roman"/>
          <w:b/>
          <w:i w:val="false"/>
          <w:color w:val="000000"/>
        </w:rPr>
        <w:t xml:space="preserve"> 1500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жинақты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xml:space="preserve">
     Басымдық міндеттері: </w:t>
            </w:r>
          </w:p>
          <w:p>
            <w:pPr>
              <w:spacing w:after="20"/>
              <w:ind w:left="20"/>
              <w:jc w:val="both"/>
            </w:pPr>
            <w:r>
              <w:rPr>
                <w:rFonts w:ascii="Times New Roman"/>
                <w:b w:val="false"/>
                <w:i w:val="false"/>
                <w:color w:val="000000"/>
                <w:sz w:val="20"/>
              </w:rPr>
              <w:t xml:space="preserve">
     балалардың қалыптасуы мен дамуы үшін жайлы білім беру ортасын құру; </w:t>
            </w:r>
          </w:p>
          <w:p>
            <w:pPr>
              <w:spacing w:after="20"/>
              <w:ind w:left="20"/>
              <w:jc w:val="both"/>
            </w:pPr>
            <w:r>
              <w:rPr>
                <w:rFonts w:ascii="Times New Roman"/>
                <w:b w:val="false"/>
                <w:i w:val="false"/>
                <w:color w:val="000000"/>
                <w:sz w:val="20"/>
              </w:rPr>
              <w:t xml:space="preserve">
     әлеуметтік-психологиялық климатты үйлестіру; </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балаларды сапалы тамақпен қамтамасыз ету;</w:t>
            </w:r>
          </w:p>
          <w:p>
            <w:pPr>
              <w:spacing w:after="20"/>
              <w:ind w:left="20"/>
              <w:jc w:val="both"/>
            </w:pPr>
            <w:r>
              <w:rPr>
                <w:rFonts w:ascii="Times New Roman"/>
                <w:b w:val="false"/>
                <w:i w:val="false"/>
                <w:color w:val="000000"/>
                <w:sz w:val="20"/>
              </w:rPr>
              <w:t>
     балалардың дене дамуын сапалы жағдайлармен қамтамасыз ету;</w:t>
            </w:r>
          </w:p>
          <w:p>
            <w:pPr>
              <w:spacing w:after="20"/>
              <w:ind w:left="20"/>
              <w:jc w:val="both"/>
            </w:pPr>
            <w:r>
              <w:rPr>
                <w:rFonts w:ascii="Times New Roman"/>
                <w:b w:val="false"/>
                <w:i w:val="false"/>
                <w:color w:val="000000"/>
                <w:sz w:val="20"/>
              </w:rPr>
              <w:t xml:space="preserve">
     балалардың жан-жақты дамуына жағдай жасау; </w:t>
            </w:r>
          </w:p>
          <w:p>
            <w:pPr>
              <w:spacing w:after="20"/>
              <w:ind w:left="20"/>
              <w:jc w:val="both"/>
            </w:pPr>
            <w:r>
              <w:rPr>
                <w:rFonts w:ascii="Times New Roman"/>
                <w:b w:val="false"/>
                <w:i w:val="false"/>
                <w:color w:val="000000"/>
                <w:sz w:val="20"/>
              </w:rPr>
              <w:t xml:space="preserve">
     оқушы орындарының тапшылығын жою; </w:t>
            </w:r>
          </w:p>
          <w:p>
            <w:pPr>
              <w:spacing w:after="20"/>
              <w:ind w:left="20"/>
              <w:jc w:val="both"/>
            </w:pPr>
            <w:r>
              <w:rPr>
                <w:rFonts w:ascii="Times New Roman"/>
                <w:b w:val="false"/>
                <w:i w:val="false"/>
                <w:color w:val="000000"/>
                <w:sz w:val="20"/>
              </w:rPr>
              <w:t xml:space="preserve">
     балалардың мектепте қауіпсіз болуын қамтамасыз ету; </w:t>
            </w:r>
          </w:p>
          <w:p>
            <w:pPr>
              <w:spacing w:after="20"/>
              <w:ind w:left="20"/>
              <w:jc w:val="both"/>
            </w:pPr>
            <w:r>
              <w:rPr>
                <w:rFonts w:ascii="Times New Roman"/>
                <w:b w:val="false"/>
                <w:i w:val="false"/>
                <w:color w:val="000000"/>
                <w:sz w:val="20"/>
              </w:rPr>
              <w:t xml:space="preserve">
     кедергісіз ортаны қамтамасыз ету; </w:t>
            </w:r>
          </w:p>
          <w:p>
            <w:pPr>
              <w:spacing w:after="20"/>
              <w:ind w:left="20"/>
              <w:jc w:val="both"/>
            </w:pPr>
            <w:r>
              <w:rPr>
                <w:rFonts w:ascii="Times New Roman"/>
                <w:b w:val="false"/>
                <w:i w:val="false"/>
                <w:color w:val="000000"/>
                <w:sz w:val="20"/>
              </w:rPr>
              <w:t xml:space="preserve">
     коммуникациялық қолжетімділік; </w:t>
            </w:r>
          </w:p>
          <w:p>
            <w:pPr>
              <w:spacing w:after="20"/>
              <w:ind w:left="20"/>
              <w:jc w:val="both"/>
            </w:pPr>
            <w:r>
              <w:rPr>
                <w:rFonts w:ascii="Times New Roman"/>
                <w:b w:val="false"/>
                <w:i w:val="false"/>
                <w:color w:val="000000"/>
                <w:sz w:val="20"/>
              </w:rPr>
              <w:t>
     әртүрлі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ауысымда 1500 білім алушыға арналған жалпы білім беретін орта мектеп. Оқыту түрі – екі ауысымды. </w:t>
            </w:r>
          </w:p>
          <w:p>
            <w:pPr>
              <w:spacing w:after="20"/>
              <w:ind w:left="20"/>
              <w:jc w:val="both"/>
            </w:pPr>
            <w:r>
              <w:rPr>
                <w:rFonts w:ascii="Times New Roman"/>
                <w:b w:val="false"/>
                <w:i w:val="false"/>
                <w:color w:val="000000"/>
                <w:sz w:val="20"/>
              </w:rPr>
              <w:t xml:space="preserve">
     Үш деңгейлі білім беру бағдарламаларына сәйкес жалпы білім беру процесін жүзеге асыруды қамтамасыз ету: </w:t>
            </w:r>
          </w:p>
          <w:p>
            <w:pPr>
              <w:spacing w:after="20"/>
              <w:ind w:left="20"/>
              <w:jc w:val="both"/>
            </w:pPr>
            <w:r>
              <w:rPr>
                <w:rFonts w:ascii="Times New Roman"/>
                <w:b w:val="false"/>
                <w:i w:val="false"/>
                <w:color w:val="000000"/>
                <w:sz w:val="20"/>
              </w:rPr>
              <w:t xml:space="preserve">
     1-деңгей – бастауыш білім беру   (1-ден 4-сыныпқа дейін); </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xml:space="preserve">
     Жалпы білім беретін ұйымдарда бір ауысымда оқу кезінде кіші және орта мектеп жасындағы  білім алушылардың 100 %-ы үшін  және жоғары мектеп жасындағы білім алушылардың 75 %-ына дейін орындар санын көздеу. </w:t>
            </w:r>
          </w:p>
          <w:p>
            <w:pPr>
              <w:spacing w:after="20"/>
              <w:ind w:left="20"/>
              <w:jc w:val="both"/>
            </w:pPr>
            <w:r>
              <w:rPr>
                <w:rFonts w:ascii="Times New Roman"/>
                <w:b w:val="false"/>
                <w:i w:val="false"/>
                <w:color w:val="000000"/>
                <w:sz w:val="20"/>
              </w:rPr>
              <w:t xml:space="preserve">
     Сыныптардың толымдылығы – 25 білім алушы. </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2.03-30-2017 "Сейсмикалық аймақтардағы құрылыс" ҚР ҚҚ-ның 9.2-кестесіне, 3.02-111-2012* </w:t>
            </w:r>
          </w:p>
          <w:p>
            <w:pPr>
              <w:spacing w:after="20"/>
              <w:ind w:left="20"/>
              <w:jc w:val="both"/>
            </w:pPr>
            <w:r>
              <w:rPr>
                <w:rFonts w:ascii="Times New Roman"/>
                <w:b w:val="false"/>
                <w:i w:val="false"/>
                <w:color w:val="000000"/>
                <w:sz w:val="20"/>
              </w:rPr>
              <w:t xml:space="preserve">ҚР ҚҚ-ға сәйкес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w:t>
            </w:r>
          </w:p>
          <w:p>
            <w:pPr>
              <w:spacing w:after="20"/>
              <w:ind w:left="20"/>
              <w:jc w:val="both"/>
            </w:pPr>
            <w:r>
              <w:rPr>
                <w:rFonts w:ascii="Times New Roman"/>
                <w:b w:val="false"/>
                <w:i w:val="false"/>
                <w:color w:val="000000"/>
                <w:sz w:val="20"/>
              </w:rPr>
              <w:t>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Жабдықпен және жиһазбен жарақтандыру нормаларын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w:t>
            </w:r>
          </w:p>
          <w:p>
            <w:pPr>
              <w:spacing w:after="20"/>
              <w:ind w:left="20"/>
              <w:jc w:val="both"/>
            </w:pPr>
            <w:r>
              <w:rPr>
                <w:rFonts w:ascii="Times New Roman"/>
                <w:b w:val="false"/>
                <w:i w:val="false"/>
                <w:color w:val="000000"/>
                <w:sz w:val="20"/>
              </w:rPr>
              <w:t>
     Басқа үй-жайларда – су эмульсиялық бояу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r>
              <w:rPr>
                <w:rFonts w:ascii="Times New Roman"/>
                <w:b w:val="false"/>
                <w:i/>
                <w:color w:val="000000"/>
                <w:sz w:val="20"/>
              </w:rPr>
              <w:t>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xml:space="preserve">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  </w:t>
            </w:r>
          </w:p>
          <w:p>
            <w:pPr>
              <w:spacing w:after="20"/>
              <w:ind w:left="20"/>
              <w:jc w:val="both"/>
            </w:pPr>
            <w:r>
              <w:rPr>
                <w:rFonts w:ascii="Times New Roman"/>
                <w:b w:val="false"/>
                <w:i w:val="false"/>
                <w:color w:val="000000"/>
                <w:sz w:val="20"/>
              </w:rPr>
              <w:t>
</w:t>
            </w:r>
            <w:r>
              <w:rPr>
                <w:rFonts w:ascii="Times New Roman"/>
                <w:b w:val="false"/>
                <w:i/>
                <w:color w:val="000000"/>
                <w:sz w:val="20"/>
              </w:rPr>
              <w:t>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r>
              <w:rPr>
                <w:rFonts w:ascii="Times New Roman"/>
                <w:b w:val="false"/>
                <w:i/>
                <w:color w:val="000000"/>
                <w:sz w:val="20"/>
              </w:rPr>
              <w:t>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r>
              <w:rPr>
                <w:rFonts w:ascii="Times New Roman"/>
                <w:b w:val="false"/>
                <w:i w:val="false"/>
                <w:color w:val="000000"/>
                <w:sz w:val="20"/>
              </w:rPr>
              <w:t>
</w:t>
            </w:r>
            <w:r>
              <w:rPr>
                <w:rFonts w:ascii="Times New Roman"/>
                <w:b w:val="false"/>
                <w:i/>
                <w:color w:val="000000"/>
                <w:sz w:val="20"/>
              </w:rPr>
              <w:t>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 санаттағы тұтынушыларға, асхана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xml:space="preserve">
       Күштік және жарықтандыру желілерін төсеу әдісін жобада айқындау. </w:t>
            </w:r>
          </w:p>
          <w:p>
            <w:pPr>
              <w:spacing w:after="20"/>
              <w:ind w:left="20"/>
              <w:jc w:val="both"/>
            </w:pPr>
            <w:r>
              <w:rPr>
                <w:rFonts w:ascii="Times New Roman"/>
                <w:b w:val="false"/>
                <w:i w:val="false"/>
                <w:color w:val="000000"/>
                <w:sz w:val="20"/>
              </w:rPr>
              <w:t>
</w:t>
            </w:r>
            <w:r>
              <w:rPr>
                <w:rFonts w:ascii="Times New Roman"/>
                <w:b w:val="false"/>
                <w:i/>
                <w:color w:val="000000"/>
                <w:sz w:val="20"/>
              </w:rPr>
              <w:t>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r>
              <w:rPr>
                <w:rFonts w:ascii="Times New Roman"/>
                <w:b w:val="false"/>
                <w:i/>
                <w:color w:val="000000"/>
                <w:sz w:val="20"/>
              </w:rPr>
              <w:t>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xml:space="preserve">
       жылумен жабдықтау және ыстық сумен жабдықтау жүйелерін (ЫСЖ); </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r>
              <w:rPr>
                <w:rFonts w:ascii="Times New Roman"/>
                <w:b w:val="false"/>
                <w:i/>
                <w:color w:val="000000"/>
                <w:sz w:val="20"/>
              </w:rPr>
              <w:t>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r>
              <w:rPr>
                <w:rFonts w:ascii="Times New Roman"/>
                <w:b w:val="false"/>
                <w:i/>
                <w:color w:val="000000"/>
                <w:sz w:val="20"/>
              </w:rPr>
              <w:t>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r>
              <w:rPr>
                <w:rFonts w:ascii="Times New Roman"/>
                <w:b w:val="false"/>
                <w:i/>
                <w:color w:val="000000"/>
                <w:sz w:val="20"/>
              </w:rPr>
              <w:t>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Адамдарды құлақтандыру және эвакуациялауды басқару жүйесі (ҚЭБЖ) 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xml:space="preserve">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w:t>
            </w:r>
          </w:p>
          <w:p>
            <w:pPr>
              <w:spacing w:after="20"/>
              <w:ind w:left="20"/>
              <w:jc w:val="both"/>
            </w:pPr>
            <w:r>
              <w:rPr>
                <w:rFonts w:ascii="Times New Roman"/>
                <w:b w:val="false"/>
                <w:i w:val="false"/>
                <w:color w:val="000000"/>
                <w:sz w:val="20"/>
              </w:rPr>
              <w:t>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инженерлік-техникалық                     іс-шараларын және төтенше жағдайлардың алдын алу жөніндегі іс-шараларды әзірлеуге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нормативтердің талаптарына сәйкес. </w:t>
            </w:r>
          </w:p>
          <w:p>
            <w:pPr>
              <w:spacing w:after="20"/>
              <w:ind w:left="20"/>
              <w:jc w:val="both"/>
            </w:pPr>
            <w:r>
              <w:rPr>
                <w:rFonts w:ascii="Times New Roman"/>
                <w:b w:val="false"/>
                <w:i w:val="false"/>
                <w:color w:val="000000"/>
                <w:sz w:val="20"/>
              </w:rPr>
              <w:t>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1500 білім алушыға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орта білім беретін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мектепті жобалауға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тапсырмаға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9" w:id="49"/>
    <w:p>
      <w:pPr>
        <w:spacing w:after="0"/>
        <w:ind w:left="0"/>
        <w:jc w:val="left"/>
      </w:pPr>
      <w:r>
        <w:rPr>
          <w:rFonts w:ascii="Times New Roman"/>
          <w:b/>
          <w:i w:val="false"/>
          <w:color w:val="000000"/>
        </w:rPr>
        <w:t xml:space="preserve"> 1500 білім алушыға арналған жалпы білім беретін орта мектептің оқу үй-жайларының құрамы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жалпы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120-дан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сақтау қоймасы және оқу залы бар кітапхана (ҚҚ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 қоймасы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 психологиялық-педагогикалық </w:t>
            </w:r>
          </w:p>
          <w:p>
            <w:pPr>
              <w:spacing w:after="20"/>
              <w:ind w:left="20"/>
              <w:jc w:val="both"/>
            </w:pPr>
            <w:r>
              <w:rPr>
                <w:rFonts w:ascii="Times New Roman"/>
                <w:b w:val="false"/>
                <w:i w:val="false"/>
                <w:color w:val="000000"/>
                <w:sz w:val="20"/>
              </w:rPr>
              <w:t>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Мектепалды сыныптардың </w:t>
            </w:r>
          </w:p>
          <w:p>
            <w:pPr>
              <w:spacing w:after="20"/>
              <w:ind w:left="20"/>
              <w:jc w:val="both"/>
            </w:pPr>
            <w:r>
              <w:rPr>
                <w:rFonts w:ascii="Times New Roman"/>
                <w:b w:val="false"/>
                <w:i w:val="false"/>
                <w:color w:val="000000"/>
                <w:sz w:val="20"/>
              </w:rPr>
              <w:t>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оқушыларына арналған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6-сыныптарға арналған музыка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жобасында көзделген үй-жайлар</w:t>
            </w:r>
          </w:p>
          <w:p>
            <w:pPr>
              <w:spacing w:after="20"/>
              <w:ind w:left="20"/>
              <w:jc w:val="both"/>
            </w:pPr>
            <w:r>
              <w:rPr>
                <w:rFonts w:ascii="Times New Roman"/>
                <w:b w:val="false"/>
                <w:i w:val="false"/>
                <w:color w:val="000000"/>
                <w:sz w:val="20"/>
              </w:rPr>
              <w:t>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арналған асхана (3.02-111-2012 "Жалпы білім беру ұйымдары" </w:t>
            </w:r>
          </w:p>
          <w:p>
            <w:pPr>
              <w:spacing w:after="20"/>
              <w:ind w:left="20"/>
              <w:jc w:val="both"/>
            </w:pPr>
            <w:r>
              <w:rPr>
                <w:rFonts w:ascii="Times New Roman"/>
                <w:b w:val="false"/>
                <w:i w:val="false"/>
                <w:color w:val="000000"/>
                <w:sz w:val="20"/>
              </w:rPr>
              <w:t>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7 888</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31 қазандағы</w:t>
            </w:r>
            <w:r>
              <w:br/>
            </w:r>
            <w:r>
              <w:rPr>
                <w:rFonts w:ascii="Times New Roman"/>
                <w:b w:val="false"/>
                <w:i w:val="false"/>
                <w:color w:val="000000"/>
                <w:sz w:val="20"/>
              </w:rPr>
              <w:t>№ 957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6-қосымша</w:t>
            </w:r>
          </w:p>
        </w:tc>
      </w:tr>
    </w:tbl>
    <w:bookmarkStart w:name="z72" w:id="50"/>
    <w:p>
      <w:pPr>
        <w:spacing w:after="0"/>
        <w:ind w:left="0"/>
        <w:jc w:val="left"/>
      </w:pPr>
      <w:r>
        <w:rPr>
          <w:rFonts w:ascii="Times New Roman"/>
          <w:b/>
          <w:i w:val="false"/>
          <w:color w:val="000000"/>
        </w:rPr>
        <w:t xml:space="preserve"> 2000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жинақты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xml:space="preserve">
     Басымдық міндеттері: </w:t>
            </w:r>
          </w:p>
          <w:p>
            <w:pPr>
              <w:spacing w:after="20"/>
              <w:ind w:left="20"/>
              <w:jc w:val="both"/>
            </w:pPr>
            <w:r>
              <w:rPr>
                <w:rFonts w:ascii="Times New Roman"/>
                <w:b w:val="false"/>
                <w:i w:val="false"/>
                <w:color w:val="000000"/>
                <w:sz w:val="20"/>
              </w:rPr>
              <w:t xml:space="preserve">
     балалардың қалыптасуы мен дамуы үшін жайлы білім беру ортасын құру; </w:t>
            </w:r>
          </w:p>
          <w:p>
            <w:pPr>
              <w:spacing w:after="20"/>
              <w:ind w:left="20"/>
              <w:jc w:val="both"/>
            </w:pPr>
            <w:r>
              <w:rPr>
                <w:rFonts w:ascii="Times New Roman"/>
                <w:b w:val="false"/>
                <w:i w:val="false"/>
                <w:color w:val="000000"/>
                <w:sz w:val="20"/>
              </w:rPr>
              <w:t xml:space="preserve">
     әлеуметтік-психологиялық климатты үйлестіру; </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балаларды сапалы тамақпен қамтамасыз ету;</w:t>
            </w:r>
          </w:p>
          <w:p>
            <w:pPr>
              <w:spacing w:after="20"/>
              <w:ind w:left="20"/>
              <w:jc w:val="both"/>
            </w:pPr>
            <w:r>
              <w:rPr>
                <w:rFonts w:ascii="Times New Roman"/>
                <w:b w:val="false"/>
                <w:i w:val="false"/>
                <w:color w:val="000000"/>
                <w:sz w:val="20"/>
              </w:rPr>
              <w:t>
     балалардың дене дамуын сапалы жағдайлармен қамтамасыз ету;</w:t>
            </w:r>
          </w:p>
          <w:p>
            <w:pPr>
              <w:spacing w:after="20"/>
              <w:ind w:left="20"/>
              <w:jc w:val="both"/>
            </w:pPr>
            <w:r>
              <w:rPr>
                <w:rFonts w:ascii="Times New Roman"/>
                <w:b w:val="false"/>
                <w:i w:val="false"/>
                <w:color w:val="000000"/>
                <w:sz w:val="20"/>
              </w:rPr>
              <w:t xml:space="preserve">
     балалардың жан-жақты дамуына жағдай жасау; </w:t>
            </w:r>
          </w:p>
          <w:p>
            <w:pPr>
              <w:spacing w:after="20"/>
              <w:ind w:left="20"/>
              <w:jc w:val="both"/>
            </w:pPr>
            <w:r>
              <w:rPr>
                <w:rFonts w:ascii="Times New Roman"/>
                <w:b w:val="false"/>
                <w:i w:val="false"/>
                <w:color w:val="000000"/>
                <w:sz w:val="20"/>
              </w:rPr>
              <w:t xml:space="preserve">
     оқушы орындарының тапшылығын жою; </w:t>
            </w:r>
          </w:p>
          <w:p>
            <w:pPr>
              <w:spacing w:after="20"/>
              <w:ind w:left="20"/>
              <w:jc w:val="both"/>
            </w:pPr>
            <w:r>
              <w:rPr>
                <w:rFonts w:ascii="Times New Roman"/>
                <w:b w:val="false"/>
                <w:i w:val="false"/>
                <w:color w:val="000000"/>
                <w:sz w:val="20"/>
              </w:rPr>
              <w:t xml:space="preserve">
     балалардың мектепте қауіпсіз болуын қамтамасыз ету; </w:t>
            </w:r>
          </w:p>
          <w:p>
            <w:pPr>
              <w:spacing w:after="20"/>
              <w:ind w:left="20"/>
              <w:jc w:val="both"/>
            </w:pPr>
            <w:r>
              <w:rPr>
                <w:rFonts w:ascii="Times New Roman"/>
                <w:b w:val="false"/>
                <w:i w:val="false"/>
                <w:color w:val="000000"/>
                <w:sz w:val="20"/>
              </w:rPr>
              <w:t xml:space="preserve">
     кедергісіз ортаны қамтамасыз ету; </w:t>
            </w:r>
          </w:p>
          <w:p>
            <w:pPr>
              <w:spacing w:after="20"/>
              <w:ind w:left="20"/>
              <w:jc w:val="both"/>
            </w:pPr>
            <w:r>
              <w:rPr>
                <w:rFonts w:ascii="Times New Roman"/>
                <w:b w:val="false"/>
                <w:i w:val="false"/>
                <w:color w:val="000000"/>
                <w:sz w:val="20"/>
              </w:rPr>
              <w:t xml:space="preserve">
     коммуникациялық қолжетімділік; </w:t>
            </w:r>
          </w:p>
          <w:p>
            <w:pPr>
              <w:spacing w:after="20"/>
              <w:ind w:left="20"/>
              <w:jc w:val="both"/>
            </w:pPr>
            <w:r>
              <w:rPr>
                <w:rFonts w:ascii="Times New Roman"/>
                <w:b w:val="false"/>
                <w:i w:val="false"/>
                <w:color w:val="000000"/>
                <w:sz w:val="20"/>
              </w:rPr>
              <w:t>
     әртүрлі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ауысымда 2000 білім алушыға арналған жалпы білім беретін орта мектеп. Оқыту түрі – екі ауысымды. </w:t>
            </w:r>
          </w:p>
          <w:p>
            <w:pPr>
              <w:spacing w:after="20"/>
              <w:ind w:left="20"/>
              <w:jc w:val="both"/>
            </w:pPr>
            <w:r>
              <w:rPr>
                <w:rFonts w:ascii="Times New Roman"/>
                <w:b w:val="false"/>
                <w:i w:val="false"/>
                <w:color w:val="000000"/>
                <w:sz w:val="20"/>
              </w:rPr>
              <w:t xml:space="preserve">
     Үш деңгейлі білім беру бағдарламаларына сәйкес жалпы білім беру процесін жүзеге асыруды қамтамасыз ету: </w:t>
            </w:r>
          </w:p>
          <w:p>
            <w:pPr>
              <w:spacing w:after="20"/>
              <w:ind w:left="20"/>
              <w:jc w:val="both"/>
            </w:pPr>
            <w:r>
              <w:rPr>
                <w:rFonts w:ascii="Times New Roman"/>
                <w:b w:val="false"/>
                <w:i w:val="false"/>
                <w:color w:val="000000"/>
                <w:sz w:val="20"/>
              </w:rPr>
              <w:t xml:space="preserve">
     1-деңгей – бастауыш білім беру   (1-ден 4-сыныпқа дейін); </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xml:space="preserve">
     Жалпы білім беретін ұйымдарда бір ауысымда оқу кезінде кіші және орта мектеп жасындағы  білім алушылардың 100 %-ы үшін  және жоғары мектеп жасындағы білім алушылардың 75 %-ына дейін орындар санын көздеу. </w:t>
            </w:r>
          </w:p>
          <w:p>
            <w:pPr>
              <w:spacing w:after="20"/>
              <w:ind w:left="20"/>
              <w:jc w:val="both"/>
            </w:pPr>
            <w:r>
              <w:rPr>
                <w:rFonts w:ascii="Times New Roman"/>
                <w:b w:val="false"/>
                <w:i w:val="false"/>
                <w:color w:val="000000"/>
                <w:sz w:val="20"/>
              </w:rPr>
              <w:t xml:space="preserve">
     Сыныптардың толымдылығы – 25 білім алушы. </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2.03-30-2017 "Сейсмикалық аймақтардағы құрылыс" ҚР ҚҚ-ның 9.2-кестесіне, 3.02-111-2012* </w:t>
            </w:r>
          </w:p>
          <w:p>
            <w:pPr>
              <w:spacing w:after="20"/>
              <w:ind w:left="20"/>
              <w:jc w:val="both"/>
            </w:pPr>
            <w:r>
              <w:rPr>
                <w:rFonts w:ascii="Times New Roman"/>
                <w:b w:val="false"/>
                <w:i w:val="false"/>
                <w:color w:val="000000"/>
                <w:sz w:val="20"/>
              </w:rPr>
              <w:t xml:space="preserve">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w:t>
            </w:r>
          </w:p>
          <w:p>
            <w:pPr>
              <w:spacing w:after="20"/>
              <w:ind w:left="20"/>
              <w:jc w:val="both"/>
            </w:pPr>
            <w:r>
              <w:rPr>
                <w:rFonts w:ascii="Times New Roman"/>
                <w:b w:val="false"/>
                <w:i w:val="false"/>
                <w:color w:val="000000"/>
                <w:sz w:val="20"/>
              </w:rPr>
              <w:t>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Жабдықпен және жиһазбен жарақтандыру нормаларын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w:t>
            </w:r>
          </w:p>
          <w:p>
            <w:pPr>
              <w:spacing w:after="20"/>
              <w:ind w:left="20"/>
              <w:jc w:val="both"/>
            </w:pPr>
            <w:r>
              <w:rPr>
                <w:rFonts w:ascii="Times New Roman"/>
                <w:b w:val="false"/>
                <w:i w:val="false"/>
                <w:color w:val="000000"/>
                <w:sz w:val="20"/>
              </w:rPr>
              <w:t>
     Басқа үй-жайларда – су эмульсиялық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xml:space="preserve">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 санаттағы тұтынушыларға, асхана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xml:space="preserve">
       Күштік және жарықтандыру желілерін төсеу әдісін жобада айқындау.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xml:space="preserve">
       жылумен жабдықтау және ыстық сумен жабдықтау жүйелерін (ЫСЖ); </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Адамдарды құлақтандыру және эвакуациялауды басқару жүйесі (ҚЭБЖ) 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xml:space="preserve">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w:t>
            </w:r>
          </w:p>
          <w:p>
            <w:pPr>
              <w:spacing w:after="20"/>
              <w:ind w:left="20"/>
              <w:jc w:val="both"/>
            </w:pPr>
            <w:r>
              <w:rPr>
                <w:rFonts w:ascii="Times New Roman"/>
                <w:b w:val="false"/>
                <w:i w:val="false"/>
                <w:color w:val="000000"/>
                <w:sz w:val="20"/>
              </w:rPr>
              <w:t>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қорғаныстың инженерлік-техникалық                     іс-шараларын және төтенше жағдайлардың алдын алу жөніндегі іс-шараларды әзірлеуге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нормативтердің талаптарына сәйкес. </w:t>
            </w:r>
          </w:p>
          <w:p>
            <w:pPr>
              <w:spacing w:after="20"/>
              <w:ind w:left="20"/>
              <w:jc w:val="both"/>
            </w:pPr>
            <w:r>
              <w:rPr>
                <w:rFonts w:ascii="Times New Roman"/>
                <w:b w:val="false"/>
                <w:i w:val="false"/>
                <w:color w:val="000000"/>
                <w:sz w:val="20"/>
              </w:rPr>
              <w:t>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2000 білім алушыға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орта білім беретін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мектепті жобалауға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тапсырмаға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74" w:id="51"/>
    <w:p>
      <w:pPr>
        <w:spacing w:after="0"/>
        <w:ind w:left="0"/>
        <w:jc w:val="left"/>
      </w:pPr>
      <w:r>
        <w:rPr>
          <w:rFonts w:ascii="Times New Roman"/>
          <w:b/>
          <w:i w:val="false"/>
          <w:color w:val="000000"/>
        </w:rPr>
        <w:t xml:space="preserve"> 2000 білім алушыға арналған жалпы білім беретін орта мектептің оқу үй-жайларының құрамы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жалпы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180-нен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сақтау қоймасы және оқу залы бар кітапхана (ҚҚ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 қоймасы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 психологиялық-педагогикалық </w:t>
            </w:r>
          </w:p>
          <w:p>
            <w:pPr>
              <w:spacing w:after="20"/>
              <w:ind w:left="20"/>
              <w:jc w:val="both"/>
            </w:pPr>
            <w:r>
              <w:rPr>
                <w:rFonts w:ascii="Times New Roman"/>
                <w:b w:val="false"/>
                <w:i w:val="false"/>
                <w:color w:val="000000"/>
                <w:sz w:val="20"/>
              </w:rPr>
              <w:t>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Мектепалды сыныптардың </w:t>
            </w:r>
          </w:p>
          <w:p>
            <w:pPr>
              <w:spacing w:after="20"/>
              <w:ind w:left="20"/>
              <w:jc w:val="both"/>
            </w:pPr>
            <w:r>
              <w:rPr>
                <w:rFonts w:ascii="Times New Roman"/>
                <w:b w:val="false"/>
                <w:i w:val="false"/>
                <w:color w:val="000000"/>
                <w:sz w:val="20"/>
              </w:rPr>
              <w:t>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оқушыларына арналған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6-сыныптарға арналған музыка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жобасында көзделген үй-жайлар</w:t>
            </w:r>
          </w:p>
          <w:p>
            <w:pPr>
              <w:spacing w:after="20"/>
              <w:ind w:left="20"/>
              <w:jc w:val="both"/>
            </w:pPr>
            <w:r>
              <w:rPr>
                <w:rFonts w:ascii="Times New Roman"/>
                <w:b w:val="false"/>
                <w:i w:val="false"/>
                <w:color w:val="000000"/>
                <w:sz w:val="20"/>
              </w:rPr>
              <w:t>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арналған асхана (3.02-111-2012 "Жалпы білім беру ұйымдары" </w:t>
            </w:r>
          </w:p>
          <w:p>
            <w:pPr>
              <w:spacing w:after="20"/>
              <w:ind w:left="20"/>
              <w:jc w:val="both"/>
            </w:pPr>
            <w:r>
              <w:rPr>
                <w:rFonts w:ascii="Times New Roman"/>
                <w:b w:val="false"/>
                <w:i w:val="false"/>
                <w:color w:val="000000"/>
                <w:sz w:val="20"/>
              </w:rPr>
              <w:t>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9 648</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31 қазандағы</w:t>
            </w:r>
            <w:r>
              <w:br/>
            </w:r>
            <w:r>
              <w:rPr>
                <w:rFonts w:ascii="Times New Roman"/>
                <w:b w:val="false"/>
                <w:i w:val="false"/>
                <w:color w:val="000000"/>
                <w:sz w:val="20"/>
              </w:rPr>
              <w:t>№ 957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7-қосымша</w:t>
            </w:r>
          </w:p>
        </w:tc>
      </w:tr>
    </w:tbl>
    <w:bookmarkStart w:name="z77" w:id="52"/>
    <w:p>
      <w:pPr>
        <w:spacing w:after="0"/>
        <w:ind w:left="0"/>
        <w:jc w:val="left"/>
      </w:pPr>
      <w:r>
        <w:rPr>
          <w:rFonts w:ascii="Times New Roman"/>
          <w:b/>
          <w:i w:val="false"/>
          <w:color w:val="000000"/>
        </w:rPr>
        <w:t xml:space="preserve"> 2500 білім алушыға арналған жалпы білім беретін орта мектепті жобалауға арналған тапсырма  _____________________________________________ (объектінің атауы және орналасқан орны)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 мен талаптардың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талаптар, шарттар</w:t>
            </w:r>
          </w:p>
          <w:p>
            <w:pPr>
              <w:spacing w:after="20"/>
              <w:ind w:left="20"/>
              <w:jc w:val="both"/>
            </w:pP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жобалау құжаттамасының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білім алушыға арналған жалпы білім беретін орта мектептің құрылысы"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құжаттамасына тапсырыс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 әзірлеуші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бойынша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w:t>
            </w:r>
          </w:p>
          <w:p>
            <w:pPr>
              <w:spacing w:after="20"/>
              <w:ind w:left="20"/>
              <w:jc w:val="both"/>
            </w:pPr>
            <w:r>
              <w:rPr>
                <w:rFonts w:ascii="Times New Roman"/>
                <w:b w:val="false"/>
                <w:i w:val="false"/>
                <w:color w:val="000000"/>
                <w:sz w:val="20"/>
              </w:rPr>
              <w:t>
Тұрғын үй-азаматтық мақсаттағы объект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 жұмыс жобасы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Нұсқалық әзірлеуге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p>
            <w:pPr>
              <w:spacing w:after="20"/>
              <w:ind w:left="20"/>
              <w:jc w:val="both"/>
            </w:pPr>
            <w:r>
              <w:rPr>
                <w:rFonts w:ascii="Times New Roman"/>
                <w:b w:val="false"/>
                <w:i w:val="false"/>
                <w:color w:val="000000"/>
                <w:sz w:val="20"/>
              </w:rPr>
              <w:t xml:space="preserve">
Алдын ала сәулет-жоспарлау шешімдерін (нобайлық жоба) жергілікті сәулет және қала құрылысы органдарымен келісу__________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ерекше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Климаттық кіші аудан – ___ </w:t>
            </w:r>
          </w:p>
          <w:p>
            <w:pPr>
              <w:spacing w:after="20"/>
              <w:ind w:left="20"/>
              <w:jc w:val="both"/>
            </w:pPr>
            <w:r>
              <w:rPr>
                <w:rFonts w:ascii="Times New Roman"/>
                <w:b w:val="false"/>
                <w:i w:val="false"/>
                <w:color w:val="000000"/>
                <w:sz w:val="20"/>
              </w:rPr>
              <w:t>
Құрылыс алаңының сейсмикалығы – 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техникалық-экономикалық көрсеткіштері бар негізгі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жинақты мектептер салу есебінен білім алушыларға жайлы білім беру ортасын құру.</w:t>
            </w:r>
          </w:p>
          <w:p>
            <w:pPr>
              <w:spacing w:after="20"/>
              <w:ind w:left="20"/>
              <w:jc w:val="both"/>
            </w:pPr>
            <w:r>
              <w:rPr>
                <w:rFonts w:ascii="Times New Roman"/>
                <w:b w:val="false"/>
                <w:i w:val="false"/>
                <w:color w:val="000000"/>
                <w:sz w:val="20"/>
              </w:rPr>
              <w:t xml:space="preserve">
     Басымдық міндеттері: </w:t>
            </w:r>
          </w:p>
          <w:p>
            <w:pPr>
              <w:spacing w:after="20"/>
              <w:ind w:left="20"/>
              <w:jc w:val="both"/>
            </w:pPr>
            <w:r>
              <w:rPr>
                <w:rFonts w:ascii="Times New Roman"/>
                <w:b w:val="false"/>
                <w:i w:val="false"/>
                <w:color w:val="000000"/>
                <w:sz w:val="20"/>
              </w:rPr>
              <w:t xml:space="preserve">
     балалардың қалыптасуы мен дамуы үшін жайлы білім беру ортасын құру; </w:t>
            </w:r>
          </w:p>
          <w:p>
            <w:pPr>
              <w:spacing w:after="20"/>
              <w:ind w:left="20"/>
              <w:jc w:val="both"/>
            </w:pPr>
            <w:r>
              <w:rPr>
                <w:rFonts w:ascii="Times New Roman"/>
                <w:b w:val="false"/>
                <w:i w:val="false"/>
                <w:color w:val="000000"/>
                <w:sz w:val="20"/>
              </w:rPr>
              <w:t xml:space="preserve">
     әлеуметтік-психологиялық климатты үйлестіру; </w:t>
            </w:r>
          </w:p>
          <w:p>
            <w:pPr>
              <w:spacing w:after="20"/>
              <w:ind w:left="20"/>
              <w:jc w:val="both"/>
            </w:pPr>
            <w:r>
              <w:rPr>
                <w:rFonts w:ascii="Times New Roman"/>
                <w:b w:val="false"/>
                <w:i w:val="false"/>
                <w:color w:val="000000"/>
                <w:sz w:val="20"/>
              </w:rPr>
              <w:t>
     балаларды сапалы біліммен қамтамасыз ету;</w:t>
            </w:r>
          </w:p>
          <w:p>
            <w:pPr>
              <w:spacing w:after="20"/>
              <w:ind w:left="20"/>
              <w:jc w:val="both"/>
            </w:pPr>
            <w:r>
              <w:rPr>
                <w:rFonts w:ascii="Times New Roman"/>
                <w:b w:val="false"/>
                <w:i w:val="false"/>
                <w:color w:val="000000"/>
                <w:sz w:val="20"/>
              </w:rPr>
              <w:t>
     балаларды сапалы тамақпен қамтамасыз ету;</w:t>
            </w:r>
          </w:p>
          <w:p>
            <w:pPr>
              <w:spacing w:after="20"/>
              <w:ind w:left="20"/>
              <w:jc w:val="both"/>
            </w:pPr>
            <w:r>
              <w:rPr>
                <w:rFonts w:ascii="Times New Roman"/>
                <w:b w:val="false"/>
                <w:i w:val="false"/>
                <w:color w:val="000000"/>
                <w:sz w:val="20"/>
              </w:rPr>
              <w:t>
     балалардың дене дамуын сапалы жағдайлармен қамтамасыз ету;</w:t>
            </w:r>
          </w:p>
          <w:p>
            <w:pPr>
              <w:spacing w:after="20"/>
              <w:ind w:left="20"/>
              <w:jc w:val="both"/>
            </w:pPr>
            <w:r>
              <w:rPr>
                <w:rFonts w:ascii="Times New Roman"/>
                <w:b w:val="false"/>
                <w:i w:val="false"/>
                <w:color w:val="000000"/>
                <w:sz w:val="20"/>
              </w:rPr>
              <w:t xml:space="preserve">
     балалардың жан-жақты дамуына жағдай жасау; </w:t>
            </w:r>
          </w:p>
          <w:p>
            <w:pPr>
              <w:spacing w:after="20"/>
              <w:ind w:left="20"/>
              <w:jc w:val="both"/>
            </w:pPr>
            <w:r>
              <w:rPr>
                <w:rFonts w:ascii="Times New Roman"/>
                <w:b w:val="false"/>
                <w:i w:val="false"/>
                <w:color w:val="000000"/>
                <w:sz w:val="20"/>
              </w:rPr>
              <w:t xml:space="preserve">
     оқушы орындарының тапшылығын жою; </w:t>
            </w:r>
          </w:p>
          <w:p>
            <w:pPr>
              <w:spacing w:after="20"/>
              <w:ind w:left="20"/>
              <w:jc w:val="both"/>
            </w:pPr>
            <w:r>
              <w:rPr>
                <w:rFonts w:ascii="Times New Roman"/>
                <w:b w:val="false"/>
                <w:i w:val="false"/>
                <w:color w:val="000000"/>
                <w:sz w:val="20"/>
              </w:rPr>
              <w:t xml:space="preserve">
     балалардың мектепте қауіпсіз болуын қамтамасыз ету; </w:t>
            </w:r>
          </w:p>
          <w:p>
            <w:pPr>
              <w:spacing w:after="20"/>
              <w:ind w:left="20"/>
              <w:jc w:val="both"/>
            </w:pPr>
            <w:r>
              <w:rPr>
                <w:rFonts w:ascii="Times New Roman"/>
                <w:b w:val="false"/>
                <w:i w:val="false"/>
                <w:color w:val="000000"/>
                <w:sz w:val="20"/>
              </w:rPr>
              <w:t xml:space="preserve">
     кедергісіз ортаны қамтамасыз ету; </w:t>
            </w:r>
          </w:p>
          <w:p>
            <w:pPr>
              <w:spacing w:after="20"/>
              <w:ind w:left="20"/>
              <w:jc w:val="both"/>
            </w:pPr>
            <w:r>
              <w:rPr>
                <w:rFonts w:ascii="Times New Roman"/>
                <w:b w:val="false"/>
                <w:i w:val="false"/>
                <w:color w:val="000000"/>
                <w:sz w:val="20"/>
              </w:rPr>
              <w:t xml:space="preserve">
     коммуникациялық қолжетімділік; </w:t>
            </w:r>
          </w:p>
          <w:p>
            <w:pPr>
              <w:spacing w:after="20"/>
              <w:ind w:left="20"/>
              <w:jc w:val="both"/>
            </w:pPr>
            <w:r>
              <w:rPr>
                <w:rFonts w:ascii="Times New Roman"/>
                <w:b w:val="false"/>
                <w:i w:val="false"/>
                <w:color w:val="000000"/>
                <w:sz w:val="20"/>
              </w:rPr>
              <w:t>
     әртүрлі сәулет ортасын құру;</w:t>
            </w:r>
          </w:p>
          <w:p>
            <w:pPr>
              <w:spacing w:after="20"/>
              <w:ind w:left="20"/>
              <w:jc w:val="both"/>
            </w:pPr>
            <w:r>
              <w:rPr>
                <w:rFonts w:ascii="Times New Roman"/>
                <w:b w:val="false"/>
                <w:i w:val="false"/>
                <w:color w:val="000000"/>
                <w:sz w:val="20"/>
              </w:rPr>
              <w:t>
     объектіні салу кезінде инновациялық технологияларды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ауысымда 2500 білім алушыға арналған жалпы білім беретін орта мектеп. Оқыту түрі – екі ауысымды. </w:t>
            </w:r>
          </w:p>
          <w:p>
            <w:pPr>
              <w:spacing w:after="20"/>
              <w:ind w:left="20"/>
              <w:jc w:val="both"/>
            </w:pPr>
            <w:r>
              <w:rPr>
                <w:rFonts w:ascii="Times New Roman"/>
                <w:b w:val="false"/>
                <w:i w:val="false"/>
                <w:color w:val="000000"/>
                <w:sz w:val="20"/>
              </w:rPr>
              <w:t xml:space="preserve">
     Үш деңгейлі білім беру бағдарламаларына сәйкес жалпы білім беру процесін жүзеге асыруды қамтамасыз ету: </w:t>
            </w:r>
          </w:p>
          <w:p>
            <w:pPr>
              <w:spacing w:after="20"/>
              <w:ind w:left="20"/>
              <w:jc w:val="both"/>
            </w:pPr>
            <w:r>
              <w:rPr>
                <w:rFonts w:ascii="Times New Roman"/>
                <w:b w:val="false"/>
                <w:i w:val="false"/>
                <w:color w:val="000000"/>
                <w:sz w:val="20"/>
              </w:rPr>
              <w:t xml:space="preserve">
     1-деңгей – бастауыш білім беру   (1-ден 4-сыныпқа дейін); </w:t>
            </w:r>
          </w:p>
          <w:p>
            <w:pPr>
              <w:spacing w:after="20"/>
              <w:ind w:left="20"/>
              <w:jc w:val="both"/>
            </w:pPr>
            <w:r>
              <w:rPr>
                <w:rFonts w:ascii="Times New Roman"/>
                <w:b w:val="false"/>
                <w:i w:val="false"/>
                <w:color w:val="000000"/>
                <w:sz w:val="20"/>
              </w:rPr>
              <w:t>
     2-деңгей – негізгі орта білім беру (5-тен 9-сыныпқа дейін);</w:t>
            </w:r>
          </w:p>
          <w:p>
            <w:pPr>
              <w:spacing w:after="20"/>
              <w:ind w:left="20"/>
              <w:jc w:val="both"/>
            </w:pPr>
            <w:r>
              <w:rPr>
                <w:rFonts w:ascii="Times New Roman"/>
                <w:b w:val="false"/>
                <w:i w:val="false"/>
                <w:color w:val="000000"/>
                <w:sz w:val="20"/>
              </w:rPr>
              <w:t>
     3-деңгей – жалпы орта білім беру (10-11 сыныптар).</w:t>
            </w:r>
          </w:p>
          <w:p>
            <w:pPr>
              <w:spacing w:after="20"/>
              <w:ind w:left="20"/>
              <w:jc w:val="both"/>
            </w:pPr>
            <w:r>
              <w:rPr>
                <w:rFonts w:ascii="Times New Roman"/>
                <w:b w:val="false"/>
                <w:i w:val="false"/>
                <w:color w:val="000000"/>
                <w:sz w:val="20"/>
              </w:rPr>
              <w:t xml:space="preserve">
     Жалпы білім беретін ұйымдарда бір ауысымда оқу кезінде кіші және орта мектеп жасындағы  білім алушылардың 100 %-ы үшін  және жоғары мектеп жасындағы білім алушылардың 75 %-ына дейін орындар санын көздеу. </w:t>
            </w:r>
          </w:p>
          <w:p>
            <w:pPr>
              <w:spacing w:after="20"/>
              <w:ind w:left="20"/>
              <w:jc w:val="both"/>
            </w:pPr>
            <w:r>
              <w:rPr>
                <w:rFonts w:ascii="Times New Roman"/>
                <w:b w:val="false"/>
                <w:i w:val="false"/>
                <w:color w:val="000000"/>
                <w:sz w:val="20"/>
              </w:rPr>
              <w:t xml:space="preserve">
     Сыныптардың толымдылығы – 25 білім алушы. </w:t>
            </w:r>
          </w:p>
          <w:p>
            <w:pPr>
              <w:spacing w:after="20"/>
              <w:ind w:left="20"/>
              <w:jc w:val="both"/>
            </w:pPr>
            <w:r>
              <w:rPr>
                <w:rFonts w:ascii="Times New Roman"/>
                <w:b w:val="false"/>
                <w:i w:val="false"/>
                <w:color w:val="000000"/>
                <w:sz w:val="20"/>
              </w:rPr>
              <w:t>
     Жер учаскесінің ауданын 3.01-101 ҚР ҚҚ қала құрылысының ережелеріне сәйкес қабылдау қажет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2.03-30-2017 "Сейсмикалық аймақтардағы құрылыс" ҚР ҚҚ-ның 9.2-кестесіне, 3.02-111-2012* </w:t>
            </w:r>
          </w:p>
          <w:p>
            <w:pPr>
              <w:spacing w:after="20"/>
              <w:ind w:left="20"/>
              <w:jc w:val="both"/>
            </w:pPr>
            <w:r>
              <w:rPr>
                <w:rFonts w:ascii="Times New Roman"/>
                <w:b w:val="false"/>
                <w:i w:val="false"/>
                <w:color w:val="000000"/>
                <w:sz w:val="20"/>
              </w:rPr>
              <w:t xml:space="preserve">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биіктігі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3.02-111-2012* "Жалпы білім беру ұйымдары"</w:t>
            </w:r>
          </w:p>
          <w:p>
            <w:pPr>
              <w:spacing w:after="20"/>
              <w:ind w:left="20"/>
              <w:jc w:val="both"/>
            </w:pPr>
            <w:r>
              <w:rPr>
                <w:rFonts w:ascii="Times New Roman"/>
                <w:b w:val="false"/>
                <w:i w:val="false"/>
                <w:color w:val="000000"/>
                <w:sz w:val="20"/>
              </w:rPr>
              <w:t>ҚР ҚҚ-ға, 3.02-107-2014* "Қоғамдық ғимараттар мен құрылыстар" ҚР ҚҚ-ға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көлемдік-жоспарлау шешіміне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 санитариялық нормаларға сәйкес жобалау.</w:t>
            </w:r>
          </w:p>
          <w:p>
            <w:pPr>
              <w:spacing w:after="20"/>
              <w:ind w:left="20"/>
              <w:jc w:val="both"/>
            </w:pPr>
            <w:r>
              <w:rPr>
                <w:rFonts w:ascii="Times New Roman"/>
                <w:b w:val="false"/>
                <w:i w:val="false"/>
                <w:color w:val="000000"/>
                <w:sz w:val="20"/>
              </w:rPr>
              <w:t>
     3.02-11-2011* "Жалпы білім беру ұйымдары"</w:t>
            </w:r>
          </w:p>
          <w:p>
            <w:pPr>
              <w:spacing w:after="20"/>
              <w:ind w:left="20"/>
              <w:jc w:val="both"/>
            </w:pPr>
            <w:r>
              <w:rPr>
                <w:rFonts w:ascii="Times New Roman"/>
                <w:b w:val="false"/>
                <w:i w:val="false"/>
                <w:color w:val="000000"/>
                <w:sz w:val="20"/>
              </w:rPr>
              <w:t xml:space="preserve">ҚР ҚН-ға, 3.02-111-2012* ҚР ҚҚ-ға, 3.02-07-2014*  </w:t>
            </w:r>
          </w:p>
          <w:p>
            <w:pPr>
              <w:spacing w:after="20"/>
              <w:ind w:left="20"/>
              <w:jc w:val="both"/>
            </w:pPr>
            <w:r>
              <w:rPr>
                <w:rFonts w:ascii="Times New Roman"/>
                <w:b w:val="false"/>
                <w:i w:val="false"/>
                <w:color w:val="000000"/>
                <w:sz w:val="20"/>
              </w:rPr>
              <w:t xml:space="preserve">"Қоғамдық ғимараттар мен құрылыстар" ҚР ҚН-ға, 3.02-107-2014* ҚР ҚҚ-ға сәйкес бастауыш, орта және жоғары сынып білім алушыларын қабат бойынша шартты түрде орналастыру арқылы оқу аймақтарын блокпен орналастыруды қамтамасыз ету.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 </w:t>
            </w:r>
          </w:p>
          <w:p>
            <w:pPr>
              <w:spacing w:after="20"/>
              <w:ind w:left="20"/>
              <w:jc w:val="both"/>
            </w:pPr>
            <w:r>
              <w:rPr>
                <w:rFonts w:ascii="Times New Roman"/>
                <w:b w:val="false"/>
                <w:i w:val="false"/>
                <w:color w:val="000000"/>
                <w:sz w:val="20"/>
              </w:rPr>
              <w:t xml:space="preserve">
     Үй-жайлардың ауданын 3.02-11-2011* "Жалпы білім беру ұйымдары" ҚР ҚН-ға, 3.02-111-2012* </w:t>
            </w:r>
          </w:p>
          <w:p>
            <w:pPr>
              <w:spacing w:after="20"/>
              <w:ind w:left="20"/>
              <w:jc w:val="both"/>
            </w:pPr>
            <w:r>
              <w:rPr>
                <w:rFonts w:ascii="Times New Roman"/>
                <w:b w:val="false"/>
                <w:i w:val="false"/>
                <w:color w:val="000000"/>
                <w:sz w:val="20"/>
              </w:rPr>
              <w:t>ҚР ҚҚ-ға және келісілген нобайлық жобаға сәйкес қабылдау.</w:t>
            </w:r>
          </w:p>
          <w:p>
            <w:pPr>
              <w:spacing w:after="20"/>
              <w:ind w:left="20"/>
              <w:jc w:val="both"/>
            </w:pPr>
            <w:r>
              <w:rPr>
                <w:rFonts w:ascii="Times New Roman"/>
                <w:b w:val="false"/>
                <w:i w:val="false"/>
                <w:color w:val="000000"/>
                <w:sz w:val="20"/>
              </w:rPr>
              <w:t>
     Техникалық үй-жайлардың ауданын Қазақстан Республикасының қолданыстағы нормативтік құжаттарына және келісілген нобайлық жобаға сәйкес есептеулер бойынша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жобалауға арналған тапсырмаға қосымшаға сәйкес. </w:t>
            </w:r>
          </w:p>
          <w:p>
            <w:pPr>
              <w:spacing w:after="20"/>
              <w:ind w:left="20"/>
              <w:jc w:val="both"/>
            </w:pPr>
            <w:r>
              <w:rPr>
                <w:rFonts w:ascii="Times New Roman"/>
                <w:b w:val="false"/>
                <w:i w:val="false"/>
                <w:color w:val="000000"/>
                <w:sz w:val="20"/>
              </w:rPr>
              <w:t>
     Білім алушыларға арналған киім ілетін орындардың орнына сыртқы киімдерді, ауысымды аяқ киімдерді және оқулықтарды сақтауға арналған жеке шкафтарды көздеу.</w:t>
            </w:r>
          </w:p>
          <w:p>
            <w:pPr>
              <w:spacing w:after="20"/>
              <w:ind w:left="20"/>
              <w:jc w:val="both"/>
            </w:pPr>
            <w:r>
              <w:rPr>
                <w:rFonts w:ascii="Times New Roman"/>
                <w:b w:val="false"/>
                <w:i w:val="false"/>
                <w:color w:val="000000"/>
                <w:sz w:val="20"/>
              </w:rPr>
              <w:t>
     Орталық баспалдақпен біріктірілген бос уақыт орталығын көздеу.</w:t>
            </w:r>
          </w:p>
          <w:p>
            <w:pPr>
              <w:spacing w:after="20"/>
              <w:ind w:left="20"/>
              <w:jc w:val="both"/>
            </w:pPr>
            <w:r>
              <w:rPr>
                <w:rFonts w:ascii="Times New Roman"/>
                <w:b w:val="false"/>
                <w:i w:val="false"/>
                <w:color w:val="000000"/>
                <w:sz w:val="20"/>
              </w:rPr>
              <w:t>
     Жабдықпен және жиһазбен жарақтандыру нормаларын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қабылдау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шешімдерге, тіреу және қоршау конструкцияларының материалдарына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ҚР ҚЖ EN (ұлттық қосымшалары бар еурокодтар) және 2.03-30-2017* "Сейсмикалық аймақтардағы құрылыс" ҚР ҚҚ-ға сәйкес әзірлеу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шешімдеріне, ішкі және сыртқы әрлеуге қойылатын негізгі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және заманауи эстетикалық талаптарға сәйкес келетін индустриялық өндірістің үнемді материалдарын көздеу.</w:t>
            </w:r>
          </w:p>
          <w:p>
            <w:pPr>
              <w:spacing w:after="20"/>
              <w:ind w:left="20"/>
              <w:jc w:val="both"/>
            </w:pPr>
            <w:r>
              <w:rPr>
                <w:rFonts w:ascii="Times New Roman"/>
                <w:b w:val="false"/>
                <w:i w:val="false"/>
                <w:color w:val="000000"/>
                <w:sz w:val="20"/>
              </w:rPr>
              <w:t>
     Сыртқы және ішкі жұмыстар кезінде керамогранит қолданылады, бағасы бірдей болса оны гранитпен/мәрмәрмен ауыстыруға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3.02-37-2013 "Шатырлар мен жабындар" ҚР ҚН, </w:t>
            </w:r>
          </w:p>
          <w:p>
            <w:pPr>
              <w:spacing w:after="20"/>
              <w:ind w:left="20"/>
              <w:jc w:val="both"/>
            </w:pPr>
            <w:r>
              <w:rPr>
                <w:rFonts w:ascii="Times New Roman"/>
                <w:b w:val="false"/>
                <w:i w:val="false"/>
                <w:color w:val="000000"/>
                <w:sz w:val="20"/>
              </w:rPr>
              <w:t xml:space="preserve">3.02-137-2013* ҚР ҚҚ талаптарына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 рекреациялар, вестибюльдер, тамақтану залдары – жұмыс жобасына сәйкес құрамдастырылған.</w:t>
            </w:r>
          </w:p>
          <w:p>
            <w:pPr>
              <w:spacing w:after="20"/>
              <w:ind w:left="20"/>
              <w:jc w:val="both"/>
            </w:pPr>
            <w:r>
              <w:rPr>
                <w:rFonts w:ascii="Times New Roman"/>
                <w:b w:val="false"/>
                <w:i w:val="false"/>
                <w:color w:val="000000"/>
                <w:sz w:val="20"/>
              </w:rPr>
              <w:t>
     Оқу үй-жайлары – бояуға арналған ашық төбе.</w:t>
            </w:r>
          </w:p>
          <w:p>
            <w:pPr>
              <w:spacing w:after="20"/>
              <w:ind w:left="20"/>
              <w:jc w:val="both"/>
            </w:pPr>
            <w:r>
              <w:rPr>
                <w:rFonts w:ascii="Times New Roman"/>
                <w:b w:val="false"/>
                <w:i w:val="false"/>
                <w:color w:val="000000"/>
                <w:sz w:val="20"/>
              </w:rPr>
              <w:t>
     Киім ілетін орындар, әкімшілік үй-жайлар, персонал бөлмелері, күзет үй-жайлары, диспетчерлік бөлмелер – жұмыс жобасына сәйкес.</w:t>
            </w:r>
          </w:p>
          <w:p>
            <w:pPr>
              <w:spacing w:after="20"/>
              <w:ind w:left="20"/>
              <w:jc w:val="both"/>
            </w:pPr>
            <w:r>
              <w:rPr>
                <w:rFonts w:ascii="Times New Roman"/>
                <w:b w:val="false"/>
                <w:i w:val="false"/>
                <w:color w:val="000000"/>
                <w:sz w:val="20"/>
              </w:rPr>
              <w:t xml:space="preserve">
     Жеке жаттығулар аймағы – акустикалық панельдер. </w:t>
            </w:r>
          </w:p>
          <w:p>
            <w:pPr>
              <w:spacing w:after="20"/>
              <w:ind w:left="20"/>
              <w:jc w:val="both"/>
            </w:pPr>
            <w:r>
              <w:rPr>
                <w:rFonts w:ascii="Times New Roman"/>
                <w:b w:val="false"/>
                <w:i w:val="false"/>
                <w:color w:val="000000"/>
                <w:sz w:val="20"/>
              </w:rPr>
              <w:t>
     Ас үйдің өндірістік үй-жайлары – сулы дисперсиялы жуылатын акрилді бояу.</w:t>
            </w:r>
          </w:p>
          <w:p>
            <w:pPr>
              <w:spacing w:after="20"/>
              <w:ind w:left="20"/>
              <w:jc w:val="both"/>
            </w:pPr>
            <w:r>
              <w:rPr>
                <w:rFonts w:ascii="Times New Roman"/>
                <w:b w:val="false"/>
                <w:i w:val="false"/>
                <w:color w:val="000000"/>
                <w:sz w:val="20"/>
              </w:rPr>
              <w:t xml:space="preserve">
     Тамбурлар – гипсокартон. </w:t>
            </w:r>
          </w:p>
          <w:p>
            <w:pPr>
              <w:spacing w:after="20"/>
              <w:ind w:left="20"/>
              <w:jc w:val="both"/>
            </w:pPr>
            <w:r>
              <w:rPr>
                <w:rFonts w:ascii="Times New Roman"/>
                <w:b w:val="false"/>
                <w:i w:val="false"/>
                <w:color w:val="000000"/>
                <w:sz w:val="20"/>
              </w:rPr>
              <w:t xml:space="preserve">
     Санитариялық тораптар – жұмыс жобасына сәйкес рейкалы төбе. </w:t>
            </w:r>
          </w:p>
          <w:p>
            <w:pPr>
              <w:spacing w:after="20"/>
              <w:ind w:left="20"/>
              <w:jc w:val="both"/>
            </w:pPr>
            <w:r>
              <w:rPr>
                <w:rFonts w:ascii="Times New Roman"/>
                <w:b w:val="false"/>
                <w:i w:val="false"/>
                <w:color w:val="000000"/>
                <w:sz w:val="20"/>
              </w:rPr>
              <w:t>
     Медпункт – жұмыс жобасына сәйкес жақтаудағы 600х600 перфорацияланған плиталар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витраждар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кабинеттері, сыныптар, қызметтік және тұрмыстық үй-жайларда – ПВХ-дан жасалған металл-пластик. </w:t>
            </w:r>
          </w:p>
          <w:p>
            <w:pPr>
              <w:spacing w:after="20"/>
              <w:ind w:left="20"/>
              <w:jc w:val="both"/>
            </w:pPr>
            <w:r>
              <w:rPr>
                <w:rFonts w:ascii="Times New Roman"/>
                <w:b w:val="false"/>
                <w:i w:val="false"/>
                <w:color w:val="000000"/>
                <w:sz w:val="20"/>
              </w:rPr>
              <w:t>
     Негізгі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Техникалық регламентке және қолданыстағы нормаларға сәйкес әйнектеу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тақталары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есіктер. Негізгі кіреберістер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Эвакуациялық шығу, баспалдақ алаңдарынан, оқшаулағыштан, ас үй үй-жайларынан, шеберханалардан шығу – МЕМСТ 23747-88 бойынша алюминий қорытпаларынан жасалған есіктер. </w:t>
            </w:r>
          </w:p>
          <w:p>
            <w:pPr>
              <w:spacing w:after="20"/>
              <w:ind w:left="20"/>
              <w:jc w:val="both"/>
            </w:pPr>
            <w:r>
              <w:rPr>
                <w:rFonts w:ascii="Times New Roman"/>
                <w:b w:val="false"/>
                <w:i w:val="false"/>
                <w:color w:val="000000"/>
                <w:sz w:val="20"/>
              </w:rPr>
              <w:t xml:space="preserve">
     Техникалық жерүңгір есіктері – болат. </w:t>
            </w:r>
          </w:p>
          <w:p>
            <w:pPr>
              <w:spacing w:after="20"/>
              <w:ind w:left="20"/>
              <w:jc w:val="both"/>
            </w:pPr>
            <w:r>
              <w:rPr>
                <w:rFonts w:ascii="Times New Roman"/>
                <w:b w:val="false"/>
                <w:i w:val="false"/>
                <w:color w:val="000000"/>
                <w:sz w:val="20"/>
              </w:rPr>
              <w:t>
     Ішкі есіктер. Сыныптар, оқу кабинеттері, шеберханалар, зертханалар және зертханашы бөлмесі – HPL, CPL, SPL және файн-лайн, ПВХ (вандализмге қарсы, тозуға төзімді) жабындармен қапталған қос есікті ағаш есік блоктары.</w:t>
            </w:r>
          </w:p>
          <w:p>
            <w:pPr>
              <w:spacing w:after="20"/>
              <w:ind w:left="20"/>
              <w:jc w:val="both"/>
            </w:pPr>
            <w:r>
              <w:rPr>
                <w:rFonts w:ascii="Times New Roman"/>
                <w:b w:val="false"/>
                <w:i w:val="false"/>
                <w:color w:val="000000"/>
                <w:sz w:val="20"/>
              </w:rPr>
              <w:t xml:space="preserve">
     Әкімшілік кабинеттер мен үй-жайлар, мұғалімдер бөлмелері –  вандализмге қарсы жабыны бар ағаштан. </w:t>
            </w:r>
          </w:p>
          <w:p>
            <w:pPr>
              <w:spacing w:after="20"/>
              <w:ind w:left="20"/>
              <w:jc w:val="both"/>
            </w:pPr>
            <w:r>
              <w:rPr>
                <w:rFonts w:ascii="Times New Roman"/>
                <w:b w:val="false"/>
                <w:i w:val="false"/>
                <w:color w:val="000000"/>
                <w:sz w:val="20"/>
              </w:rPr>
              <w:t xml:space="preserve">
     Киім ауыстыратын бөлмелер, дәретханалар, жинау мүкәммалына арналған үй-жайлар, асхананың өндірістік үй-жайлары және т.б. – тұрғын және қоғамдық ғимараттарға арналған МЕМСТ 6629-88 бойынша ішкі ағаш есіктер. </w:t>
            </w:r>
          </w:p>
          <w:p>
            <w:pPr>
              <w:spacing w:after="20"/>
              <w:ind w:left="20"/>
              <w:jc w:val="both"/>
            </w:pPr>
            <w:r>
              <w:rPr>
                <w:rFonts w:ascii="Times New Roman"/>
                <w:b w:val="false"/>
                <w:i w:val="false"/>
                <w:color w:val="000000"/>
                <w:sz w:val="20"/>
              </w:rPr>
              <w:t xml:space="preserve">
     Техникалық үй-жайлар (электр қалқаны, жылу пункттері, су өлшегіш тораптар) – МЕМСТ </w:t>
            </w:r>
          </w:p>
          <w:p>
            <w:pPr>
              <w:spacing w:after="20"/>
              <w:ind w:left="20"/>
              <w:jc w:val="both"/>
            </w:pPr>
            <w:r>
              <w:rPr>
                <w:rFonts w:ascii="Times New Roman"/>
                <w:b w:val="false"/>
                <w:i w:val="false"/>
                <w:color w:val="000000"/>
                <w:sz w:val="20"/>
              </w:rPr>
              <w:t xml:space="preserve">31173-2016 бойынша болат есік блоктары. </w:t>
            </w:r>
          </w:p>
          <w:p>
            <w:pPr>
              <w:spacing w:after="20"/>
              <w:ind w:left="20"/>
              <w:jc w:val="both"/>
            </w:pPr>
            <w:r>
              <w:rPr>
                <w:rFonts w:ascii="Times New Roman"/>
                <w:b w:val="false"/>
                <w:i w:val="false"/>
                <w:color w:val="000000"/>
                <w:sz w:val="20"/>
              </w:rPr>
              <w:t>
     Бас кіреберістердің, спорт залдарының, асхананың витраждары – өртке қарсы нормаларға сәйкес алюминий қорытпаларынан.</w:t>
            </w:r>
          </w:p>
          <w:p>
            <w:pPr>
              <w:spacing w:after="20"/>
              <w:ind w:left="20"/>
              <w:jc w:val="both"/>
            </w:pPr>
            <w:r>
              <w:rPr>
                <w:rFonts w:ascii="Times New Roman"/>
                <w:b w:val="false"/>
                <w:i w:val="false"/>
                <w:color w:val="000000"/>
                <w:sz w:val="20"/>
              </w:rPr>
              <w:t xml:space="preserve">
     Есік блоктары – МЕМСТ сәйкес болаттан.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Дәліздерде, рекреацияларда, вестибюльдерде, киім ілетін орындарда, асхана залдарында, оранжереяларда, тамбурларда – беті сырғанамайтын керамогранит/гранит/мәрмәр. </w:t>
            </w:r>
          </w:p>
          <w:p>
            <w:pPr>
              <w:spacing w:after="20"/>
              <w:ind w:left="20"/>
              <w:jc w:val="both"/>
            </w:pPr>
            <w:r>
              <w:rPr>
                <w:rFonts w:ascii="Times New Roman"/>
                <w:b w:val="false"/>
                <w:i w:val="false"/>
                <w:color w:val="000000"/>
                <w:sz w:val="20"/>
              </w:rPr>
              <w:t>
     Оқу үй-жайларында, кабинеттерде, мұғалімдер бөлмесінде, зертханаларда – коммерциялық линолеум.</w:t>
            </w:r>
          </w:p>
          <w:p>
            <w:pPr>
              <w:spacing w:after="20"/>
              <w:ind w:left="20"/>
              <w:jc w:val="both"/>
            </w:pPr>
            <w:r>
              <w:rPr>
                <w:rFonts w:ascii="Times New Roman"/>
                <w:b w:val="false"/>
                <w:i w:val="false"/>
                <w:color w:val="000000"/>
                <w:sz w:val="20"/>
              </w:rPr>
              <w:t xml:space="preserve">
     Жеке жаттығулар аймақтары, амфитеатрлар –ковролан. </w:t>
            </w:r>
          </w:p>
          <w:p>
            <w:pPr>
              <w:spacing w:after="20"/>
              <w:ind w:left="20"/>
              <w:jc w:val="both"/>
            </w:pPr>
            <w:r>
              <w:rPr>
                <w:rFonts w:ascii="Times New Roman"/>
                <w:b w:val="false"/>
                <w:i w:val="false"/>
                <w:color w:val="000000"/>
                <w:sz w:val="20"/>
              </w:rPr>
              <w:t xml:space="preserve">
     Спорт залдары – әмбебап спорттық жабын,  снарядтық – тозуға төзімді арнайы бояу. </w:t>
            </w:r>
          </w:p>
          <w:p>
            <w:pPr>
              <w:spacing w:after="20"/>
              <w:ind w:left="20"/>
              <w:jc w:val="both"/>
            </w:pPr>
            <w:r>
              <w:rPr>
                <w:rFonts w:ascii="Times New Roman"/>
                <w:b w:val="false"/>
                <w:i w:val="false"/>
                <w:color w:val="000000"/>
                <w:sz w:val="20"/>
              </w:rPr>
              <w:t xml:space="preserve">
     Еден жабыны тайғанамайтын болуы тиіс. </w:t>
            </w:r>
          </w:p>
          <w:p>
            <w:pPr>
              <w:spacing w:after="20"/>
              <w:ind w:left="20"/>
              <w:jc w:val="both"/>
            </w:pPr>
            <w:r>
              <w:rPr>
                <w:rFonts w:ascii="Times New Roman"/>
                <w:b w:val="false"/>
                <w:i w:val="false"/>
                <w:color w:val="000000"/>
                <w:sz w:val="20"/>
              </w:rPr>
              <w:t>
     Шеберханалар – беті тайғанамайтын керамогранит.</w:t>
            </w:r>
          </w:p>
          <w:p>
            <w:pPr>
              <w:spacing w:after="20"/>
              <w:ind w:left="20"/>
              <w:jc w:val="both"/>
            </w:pPr>
            <w:r>
              <w:rPr>
                <w:rFonts w:ascii="Times New Roman"/>
                <w:b w:val="false"/>
                <w:i w:val="false"/>
                <w:color w:val="000000"/>
                <w:sz w:val="20"/>
              </w:rPr>
              <w:t xml:space="preserve">
     Серверлік бөлме – биіктігі 250 мм қуыседен. </w:t>
            </w:r>
          </w:p>
          <w:p>
            <w:pPr>
              <w:spacing w:after="20"/>
              <w:ind w:left="20"/>
              <w:jc w:val="both"/>
            </w:pPr>
            <w:r>
              <w:rPr>
                <w:rFonts w:ascii="Times New Roman"/>
                <w:b w:val="false"/>
                <w:i w:val="false"/>
                <w:color w:val="000000"/>
                <w:sz w:val="20"/>
              </w:rPr>
              <w:t>
     Зертханалары бар компьютерлік кабинеттер, физика, химия, биология кабинеттері –  коммерциялық линолеум.</w:t>
            </w:r>
          </w:p>
          <w:p>
            <w:pPr>
              <w:spacing w:after="20"/>
              <w:ind w:left="20"/>
              <w:jc w:val="both"/>
            </w:pPr>
            <w:r>
              <w:rPr>
                <w:rFonts w:ascii="Times New Roman"/>
                <w:b w:val="false"/>
                <w:i w:val="false"/>
                <w:color w:val="000000"/>
                <w:sz w:val="20"/>
              </w:rPr>
              <w:t xml:space="preserve">
     Венткамералар – қорғаныш бояу. </w:t>
            </w:r>
          </w:p>
          <w:p>
            <w:pPr>
              <w:spacing w:after="20"/>
              <w:ind w:left="20"/>
              <w:jc w:val="both"/>
            </w:pPr>
            <w:r>
              <w:rPr>
                <w:rFonts w:ascii="Times New Roman"/>
                <w:b w:val="false"/>
                <w:i w:val="false"/>
                <w:color w:val="000000"/>
                <w:sz w:val="20"/>
              </w:rPr>
              <w:t>
     Кіру топтары, кіреберістер, пандустар – көлденең беттерде қалыңдығы кемінде 30 мм беті тайғанамайтын гранит/мәрмәр, тік беттерде қалыңдығы кемінде 20 мм – жылтыратылған, құрамы күшейтілген желіммен тегістелген беттерде.</w:t>
            </w:r>
          </w:p>
          <w:p>
            <w:pPr>
              <w:spacing w:after="20"/>
              <w:ind w:left="20"/>
              <w:jc w:val="both"/>
            </w:pPr>
            <w:r>
              <w:rPr>
                <w:rFonts w:ascii="Times New Roman"/>
                <w:b w:val="false"/>
                <w:i w:val="false"/>
                <w:color w:val="000000"/>
                <w:sz w:val="20"/>
              </w:rPr>
              <w:t xml:space="preserve">
     Тұрмыстық үй-жайлар, ас үйдің өндірістік            үй-жайлары, персонал бөлмелері, күзет үй-жайлары, қосалқы үй-жайлар, санитариялық тораптар, жинау мүкәммалына арналған үй-жайлар – беті тайғанамайтын керамикалық тақташа/керамогранит. </w:t>
            </w:r>
          </w:p>
          <w:p>
            <w:pPr>
              <w:spacing w:after="20"/>
              <w:ind w:left="20"/>
              <w:jc w:val="both"/>
            </w:pPr>
            <w:r>
              <w:rPr>
                <w:rFonts w:ascii="Times New Roman"/>
                <w:b w:val="false"/>
                <w:i w:val="false"/>
                <w:color w:val="000000"/>
                <w:sz w:val="20"/>
              </w:rPr>
              <w:t>
     Медициналық мақсаттағы үй-жайларда –қолданыстағы нормативтердің талаптарына сәйкес (гомогенді синтетикалық, керамикалық тақташалар және т.б.).</w:t>
            </w:r>
          </w:p>
          <w:p>
            <w:pPr>
              <w:spacing w:after="20"/>
              <w:ind w:left="20"/>
              <w:jc w:val="both"/>
            </w:pPr>
            <w:r>
              <w:rPr>
                <w:rFonts w:ascii="Times New Roman"/>
                <w:b w:val="false"/>
                <w:i w:val="false"/>
                <w:color w:val="000000"/>
                <w:sz w:val="20"/>
              </w:rPr>
              <w:t>
     Техникалық жерүңгір, жертөле – қорғаныш бояу жағылған, керамикалық тақташа/керамогранит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Баспалдақтар мен баспалдақ алаңдары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тақташа, беті тайғанамайтын керамогранит/гранит/мәрмәр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қолжетімділігі ескерілген лифтілер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қасбеттерді әрлеу – жергілікті атқарушы органмен келісілген нобайлық жоба бойынша. Нобайлық жобаны тапсырыс берушінің қарауына ұсынған кезде өңірлердің климаттық және сейсмикалық жағдайларын ескере отырып, негізінен отандық өндірістің заманауи материалдарынан жасалған сыртқы әрлеу нұсқаларын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тұрмыстық үй-жайлар, ас үйдің өндірістік үй-жайлары, персонал бөлмелері, қосалқы үй-жайлар, санитариялық тораптар, жинау мүкәммалына арналған үй-жайлар, медициналық блок үй-жайлары – керамикалық тақташа, майлы бояу. </w:t>
            </w:r>
          </w:p>
          <w:p>
            <w:pPr>
              <w:spacing w:after="20"/>
              <w:ind w:left="20"/>
              <w:jc w:val="both"/>
            </w:pPr>
            <w:r>
              <w:rPr>
                <w:rFonts w:ascii="Times New Roman"/>
                <w:b w:val="false"/>
                <w:i w:val="false"/>
                <w:color w:val="000000"/>
                <w:sz w:val="20"/>
              </w:rPr>
              <w:t>
     Басқа үй-жайларда – су эмульсиялық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 қоршауы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деңгейлі қоршаулары бар металл қоршау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төсеніш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негізіндегі төсемтас (жобада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көзделмесін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жабдыққа, электрмен жабдықтау, жылумен жабдықтау, сумен жабдықтау және кәріз бен байланыс жүйелерінің жағдайына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электрмен жабдықтау, телефондандыру, сумен жабдықтау және кәріз жүйелерін Қазақстан Республикасының аумағында қолданылатын нормативтерге сәйкес орталықтандырылған желілерден қабылдау. Орталықтандырылған коммуникациялар болмаған жағдайда жеке шешімдерді қолдану. Жылумен жабдықтау үшін қатты, сұйық, газ тәрізді отындағы автономды қазандықтарды қолдануға рұқсат етіледі. </w:t>
            </w:r>
          </w:p>
          <w:p>
            <w:pPr>
              <w:spacing w:after="20"/>
              <w:ind w:left="20"/>
              <w:jc w:val="both"/>
            </w:pPr>
            <w:r>
              <w:rPr>
                <w:rFonts w:ascii="Times New Roman"/>
                <w:b w:val="false"/>
                <w:i w:val="false"/>
                <w:color w:val="000000"/>
                <w:sz w:val="20"/>
              </w:rPr>
              <w:t>
     ЖЖжК, СК, ЭЖНҚ, ӘТЖ бөлімдерін Қазақстан Республикасының аумағында қолданылатын нормативтерге сәйкес орындау.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Желдету:</w:t>
            </w:r>
          </w:p>
          <w:p>
            <w:pPr>
              <w:spacing w:after="20"/>
              <w:ind w:left="20"/>
              <w:jc w:val="both"/>
            </w:pPr>
            <w:r>
              <w:rPr>
                <w:rFonts w:ascii="Times New Roman"/>
                <w:b w:val="false"/>
                <w:i w:val="false"/>
                <w:color w:val="000000"/>
                <w:sz w:val="20"/>
              </w:rPr>
              <w:t>
      Мектептің желдету жүйелерін Қазақстан Республикасының нормативтік талаптарына сәйкес механикалық ағынмен, механикалық сорғышпен және табиғи желдетумен орындау.</w:t>
            </w:r>
          </w:p>
          <w:p>
            <w:pPr>
              <w:spacing w:after="20"/>
              <w:ind w:left="20"/>
              <w:jc w:val="both"/>
            </w:pPr>
            <w:r>
              <w:rPr>
                <w:rFonts w:ascii="Times New Roman"/>
                <w:b w:val="false"/>
                <w:i w:val="false"/>
                <w:color w:val="000000"/>
                <w:sz w:val="20"/>
              </w:rPr>
              <w:t xml:space="preserve">
      III және IV климаттық аймақтарда ауаны рекуперациялайтын (асхана және акт залдарында), жылы мезгілде салқындататын механикалық ынталандырумен ағынды желдету жүйелерін көздеу. Тоңазытқыш қондырғы ретінде компрессорлық-конденсациялық блоктарды қабылдау.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Су құбыры және кәріз</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Әртүрлі функционалды мақсаттағы үй-жайлар үшін сумен жабдықтауды және кәрізді тиісті нормативтік талаптар мен технологиялық тапсырмаларды ескере отырып орындау.    </w:t>
            </w:r>
          </w:p>
          <w:p>
            <w:pPr>
              <w:spacing w:after="20"/>
              <w:ind w:left="20"/>
              <w:jc w:val="both"/>
            </w:pPr>
            <w:r>
              <w:rPr>
                <w:rFonts w:ascii="Times New Roman"/>
                <w:b w:val="false"/>
                <w:i w:val="false"/>
                <w:color w:val="000000"/>
                <w:sz w:val="20"/>
              </w:rPr>
              <w:t>
      Төменгі сыныптардың білім алушылары үшін балалар санитариялық аспаптарын көздеген жөн.   Халықтың жүріс-тұрысы шектеулі топтары үшін арнайы раковиналармен, унитаздармен және араластырғыштармен жабдықтау. Ас залдары, асханалар маңындағы жуынатын үй-жайларда қондырмалы раковиналарды қолдану.</w:t>
            </w:r>
          </w:p>
          <w:p>
            <w:pPr>
              <w:spacing w:after="20"/>
              <w:ind w:left="20"/>
              <w:jc w:val="both"/>
            </w:pPr>
            <w:r>
              <w:rPr>
                <w:rFonts w:ascii="Times New Roman"/>
                <w:b w:val="false"/>
                <w:i w:val="false"/>
                <w:color w:val="000000"/>
                <w:sz w:val="20"/>
              </w:rPr>
              <w:t>
   Асхана үшін жеке электр энергиясы, суық және ыстық су есептегіштерін көздеу.</w:t>
            </w:r>
          </w:p>
          <w:p>
            <w:pPr>
              <w:spacing w:after="20"/>
              <w:ind w:left="20"/>
              <w:jc w:val="both"/>
            </w:pPr>
            <w:r>
              <w:rPr>
                <w:rFonts w:ascii="Times New Roman"/>
                <w:b w:val="false"/>
                <w:i w:val="false"/>
                <w:color w:val="000000"/>
                <w:sz w:val="20"/>
              </w:rPr>
              <w:t xml:space="preserve">
      Орталықтандырылған сумен жабдықтау және кәріз жоқ жерлерде жұмыс жобасына сәйкес су мен септиктерге арналған резервуарлар көзделеді.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жабдықтау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Электрмен жабдықтаудың сенімділігін қамтамасыз ету дәрежесін ҚР ЭҚЖҚ-ға, 4.04-106-2013* "Тұрғын және қоғамдық ғимараттардың электр жабдықтары. Жобалау қағидалары" ҚР ҚҚ-ға сәйкес қабылдау.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color w:val="000000"/>
                <w:sz w:val="20"/>
              </w:rPr>
              <w:t xml:space="preserve">      Электрмен жарықтандыру және күштік электр жабдығы</w:t>
            </w:r>
          </w:p>
          <w:p>
            <w:pPr>
              <w:spacing w:after="20"/>
              <w:ind w:left="20"/>
              <w:jc w:val="both"/>
            </w:pPr>
            <w:r>
              <w:rPr>
                <w:rFonts w:ascii="Times New Roman"/>
                <w:b w:val="false"/>
                <w:i w:val="false"/>
                <w:color w:val="000000"/>
                <w:sz w:val="20"/>
              </w:rPr>
              <w:t>
      Электр құрылғылары мен электр жабдықтарын 4.04-106-2013* ҚР ҚҚ-ға, 3.02-111-2012* ҚР ҚҚ-ға сәйкес әзірлеу.</w:t>
            </w:r>
          </w:p>
          <w:p>
            <w:pPr>
              <w:spacing w:after="20"/>
              <w:ind w:left="20"/>
              <w:jc w:val="both"/>
            </w:pPr>
            <w:r>
              <w:rPr>
                <w:rFonts w:ascii="Times New Roman"/>
                <w:b w:val="false"/>
                <w:i w:val="false"/>
                <w:color w:val="000000"/>
                <w:sz w:val="20"/>
              </w:rPr>
              <w:t>
      Электрмен жабдықтаудың сенімділік дәрежесі бойынша мектептің электр энергиясын тұтынушылар I санаттағы тұтынушыларға, асхана электр энергиясын тұтынушылар II санаттағы тұтынушыларға жатады. Мектеп ғимаратына кіргізімде электр қалқандарында автоматты түрде резерв қосылатын (АРҚ)  кіру-тарату құрылғысы (КТҚ) және шығатын желілерде автоматты ажыратқыштар көзделуі тиіс. Асхана үшін жеке ҚТҚ көздеу.</w:t>
            </w:r>
          </w:p>
          <w:p>
            <w:pPr>
              <w:spacing w:after="20"/>
              <w:ind w:left="20"/>
              <w:jc w:val="both"/>
            </w:pPr>
            <w:r>
              <w:rPr>
                <w:rFonts w:ascii="Times New Roman"/>
                <w:b w:val="false"/>
                <w:i w:val="false"/>
                <w:color w:val="000000"/>
                <w:sz w:val="20"/>
              </w:rPr>
              <w:t xml:space="preserve">
      Электрмен жабдықтаудың сенімділігі (эвакуациялық жарықтандыру) бойынша I ерекше санаттағы электр қабылдағыштар үшін дизельді-генераторлық қондырғыдан (ДГҚ) қосымша қоректендіруді көздеу. </w:t>
            </w:r>
          </w:p>
          <w:p>
            <w:pPr>
              <w:spacing w:after="20"/>
              <w:ind w:left="20"/>
              <w:jc w:val="both"/>
            </w:pPr>
            <w:r>
              <w:rPr>
                <w:rFonts w:ascii="Times New Roman"/>
                <w:b w:val="false"/>
                <w:i w:val="false"/>
                <w:color w:val="000000"/>
                <w:sz w:val="20"/>
              </w:rPr>
              <w:t xml:space="preserve">
      Электр энергиясын есепке алуды есептегіштермен оларды коммерциялық есепке алудың автоматтандырылған жүйесінде (ЭКЕАЖ) пайдалану мүмкіндігін көздеу.   </w:t>
            </w:r>
          </w:p>
          <w:p>
            <w:pPr>
              <w:spacing w:after="20"/>
              <w:ind w:left="20"/>
              <w:jc w:val="both"/>
            </w:pPr>
            <w:r>
              <w:rPr>
                <w:rFonts w:ascii="Times New Roman"/>
                <w:b w:val="false"/>
                <w:i w:val="false"/>
                <w:color w:val="000000"/>
                <w:sz w:val="20"/>
              </w:rPr>
              <w:t>
      Мектеп ғимаратының күштік электр жабдығы сантехникалық жабдық, байланыс жүйелерінің жабдығы, сондай-ақ технологиялық мектеп жабдығы, кір жуу және асхана жабдығы болып табылады. Барлық күштік жабдықтарды қоректендіруді сабақтас бөлімдердің тапсырмасына сәйкес орындау. Күштік жабдықтарды тарату және топтық желілерін топтық төсеу кезінде жалын таратпайтын, түтін мен газды аз бөлетін және жану өнімдерінің уыттылығы төмен кәбілдермен орындау.</w:t>
            </w:r>
          </w:p>
          <w:p>
            <w:pPr>
              <w:spacing w:after="20"/>
              <w:ind w:left="20"/>
              <w:jc w:val="both"/>
            </w:pPr>
            <w:r>
              <w:rPr>
                <w:rFonts w:ascii="Times New Roman"/>
                <w:b w:val="false"/>
                <w:i w:val="false"/>
                <w:color w:val="000000"/>
                <w:sz w:val="20"/>
              </w:rPr>
              <w:t xml:space="preserve">
      Мектептің өртке қарсы жүктемесін қоректендіру үшін отқа төзімді, топтық төсеу кезінде жалын таратпайтын, түтін мен газды аз бөлетін және жану өнімдерінің уыттылығы төмен мыс талсымдары бар кәбілдерді қолдану. </w:t>
            </w:r>
          </w:p>
          <w:p>
            <w:pPr>
              <w:spacing w:after="20"/>
              <w:ind w:left="20"/>
              <w:jc w:val="both"/>
            </w:pPr>
            <w:r>
              <w:rPr>
                <w:rFonts w:ascii="Times New Roman"/>
                <w:b w:val="false"/>
                <w:i w:val="false"/>
                <w:color w:val="000000"/>
                <w:sz w:val="20"/>
              </w:rPr>
              <w:t xml:space="preserve">
      Жарықтандырудың мынадай: </w:t>
            </w:r>
          </w:p>
          <w:p>
            <w:pPr>
              <w:spacing w:after="20"/>
              <w:ind w:left="20"/>
              <w:jc w:val="both"/>
            </w:pPr>
            <w:r>
              <w:rPr>
                <w:rFonts w:ascii="Times New Roman"/>
                <w:b w:val="false"/>
                <w:i w:val="false"/>
                <w:color w:val="000000"/>
                <w:sz w:val="20"/>
              </w:rPr>
              <w:t xml:space="preserve">
      жұмыс; </w:t>
            </w:r>
          </w:p>
          <w:p>
            <w:pPr>
              <w:spacing w:after="20"/>
              <w:ind w:left="20"/>
              <w:jc w:val="both"/>
            </w:pPr>
            <w:r>
              <w:rPr>
                <w:rFonts w:ascii="Times New Roman"/>
                <w:b w:val="false"/>
                <w:i w:val="false"/>
                <w:color w:val="000000"/>
                <w:sz w:val="20"/>
              </w:rPr>
              <w:t>
      авариялық (резервтік және эвакуациялық) түрлерін көздеу.</w:t>
            </w:r>
          </w:p>
          <w:p>
            <w:pPr>
              <w:spacing w:after="20"/>
              <w:ind w:left="20"/>
              <w:jc w:val="both"/>
            </w:pPr>
            <w:r>
              <w:rPr>
                <w:rFonts w:ascii="Times New Roman"/>
                <w:b w:val="false"/>
                <w:i w:val="false"/>
                <w:color w:val="000000"/>
                <w:sz w:val="20"/>
              </w:rPr>
              <w:t xml:space="preserve">
      Барлық жарықтандыруға арналған шырағдандардың типтерін үй-жайлардың сипаттамаларына байланысты қабылдау.  </w:t>
            </w:r>
          </w:p>
          <w:p>
            <w:pPr>
              <w:spacing w:after="20"/>
              <w:ind w:left="20"/>
              <w:jc w:val="both"/>
            </w:pPr>
            <w:r>
              <w:rPr>
                <w:rFonts w:ascii="Times New Roman"/>
                <w:b w:val="false"/>
                <w:i w:val="false"/>
                <w:color w:val="000000"/>
                <w:sz w:val="20"/>
              </w:rPr>
              <w:t xml:space="preserve">
      Жарықтандыру құрылғылары ретінде энергия үнемдейтін жарық диодты шамдары бар шырағдандарды пайдалану. Авариялық және эвакуациялық жарықтандыруды өрт қауіпсіздігі жөніндегі нормативтік құжаттардың талаптарына сәйкес көздеу. </w:t>
            </w:r>
          </w:p>
          <w:p>
            <w:pPr>
              <w:spacing w:after="20"/>
              <w:ind w:left="20"/>
              <w:jc w:val="both"/>
            </w:pPr>
            <w:r>
              <w:rPr>
                <w:rFonts w:ascii="Times New Roman"/>
                <w:b w:val="false"/>
                <w:i w:val="false"/>
                <w:color w:val="000000"/>
                <w:sz w:val="20"/>
              </w:rPr>
              <w:t xml:space="preserve">
       Үй-жайларды электрмен жарықтандыруды басқаруды: </w:t>
            </w:r>
          </w:p>
          <w:p>
            <w:pPr>
              <w:spacing w:after="20"/>
              <w:ind w:left="20"/>
              <w:jc w:val="both"/>
            </w:pPr>
            <w:r>
              <w:rPr>
                <w:rFonts w:ascii="Times New Roman"/>
                <w:b w:val="false"/>
                <w:i w:val="false"/>
                <w:color w:val="000000"/>
                <w:sz w:val="20"/>
              </w:rPr>
              <w:t>
       негізгі дәліздер мен баспалдақ торлары үшін –       орталықтандырылған, күзет үй-жайы жұмыс орнынан басқарылатын;</w:t>
            </w:r>
          </w:p>
          <w:p>
            <w:pPr>
              <w:spacing w:after="20"/>
              <w:ind w:left="20"/>
              <w:jc w:val="both"/>
            </w:pPr>
            <w:r>
              <w:rPr>
                <w:rFonts w:ascii="Times New Roman"/>
                <w:b w:val="false"/>
                <w:i w:val="false"/>
                <w:color w:val="000000"/>
                <w:sz w:val="20"/>
              </w:rPr>
              <w:t xml:space="preserve">
       қалған үй-жайлар үшін – кіреберісте санитариялық талаптарға сәйкес ажыратқыштары бар жергілікті етіп орындау.   </w:t>
            </w:r>
          </w:p>
          <w:p>
            <w:pPr>
              <w:spacing w:after="20"/>
              <w:ind w:left="20"/>
              <w:jc w:val="both"/>
            </w:pPr>
            <w:r>
              <w:rPr>
                <w:rFonts w:ascii="Times New Roman"/>
                <w:b w:val="false"/>
                <w:i w:val="false"/>
                <w:color w:val="000000"/>
                <w:sz w:val="20"/>
              </w:rPr>
              <w:t>
       Топтық жарықтандыру желісін топтық төсеу кезінде жалын таратпайтын, түтін мен газды аз бөлетін және жану өнімдерінің уыттылығы төмен мыс талсымдары бар кәбілдермен орындау.</w:t>
            </w:r>
          </w:p>
          <w:p>
            <w:pPr>
              <w:spacing w:after="20"/>
              <w:ind w:left="20"/>
              <w:jc w:val="both"/>
            </w:pPr>
            <w:r>
              <w:rPr>
                <w:rFonts w:ascii="Times New Roman"/>
                <w:b w:val="false"/>
                <w:i w:val="false"/>
                <w:color w:val="000000"/>
                <w:sz w:val="20"/>
              </w:rPr>
              <w:t xml:space="preserve">
       Күштік және жарықтандыру желілерін төсеу әдісін жобада айқындау.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Автоматтандыру:</w:t>
            </w:r>
          </w:p>
          <w:p>
            <w:pPr>
              <w:spacing w:after="20"/>
              <w:ind w:left="20"/>
              <w:jc w:val="both"/>
            </w:pPr>
            <w:r>
              <w:rPr>
                <w:rFonts w:ascii="Times New Roman"/>
                <w:b w:val="false"/>
                <w:i w:val="false"/>
                <w:color w:val="000000"/>
                <w:sz w:val="20"/>
              </w:rPr>
              <w:t xml:space="preserve">
       Жобада инженерлік жабдықты автоматтандырудың мынадай кіші жүйелерін: </w:t>
            </w:r>
          </w:p>
          <w:p>
            <w:pPr>
              <w:spacing w:after="20"/>
              <w:ind w:left="20"/>
              <w:jc w:val="both"/>
            </w:pPr>
            <w:r>
              <w:rPr>
                <w:rFonts w:ascii="Times New Roman"/>
                <w:b w:val="false"/>
                <w:i w:val="false"/>
                <w:color w:val="000000"/>
                <w:sz w:val="20"/>
              </w:rPr>
              <w:t>
       жылу пунктін;</w:t>
            </w:r>
          </w:p>
          <w:p>
            <w:pPr>
              <w:spacing w:after="20"/>
              <w:ind w:left="20"/>
              <w:jc w:val="both"/>
            </w:pPr>
            <w:r>
              <w:rPr>
                <w:rFonts w:ascii="Times New Roman"/>
                <w:b w:val="false"/>
                <w:i w:val="false"/>
                <w:color w:val="000000"/>
                <w:sz w:val="20"/>
              </w:rPr>
              <w:t xml:space="preserve">
       шаруашылық-ауыз су және өртке қарсы су құбырларының сорғы қондырғыларын; </w:t>
            </w:r>
          </w:p>
          <w:p>
            <w:pPr>
              <w:spacing w:after="20"/>
              <w:ind w:left="20"/>
              <w:jc w:val="both"/>
            </w:pPr>
            <w:r>
              <w:rPr>
                <w:rFonts w:ascii="Times New Roman"/>
                <w:b w:val="false"/>
                <w:i w:val="false"/>
                <w:color w:val="000000"/>
                <w:sz w:val="20"/>
              </w:rPr>
              <w:t>
       электр жетегі бар ысырмаларды;</w:t>
            </w:r>
          </w:p>
          <w:p>
            <w:pPr>
              <w:spacing w:after="20"/>
              <w:ind w:left="20"/>
              <w:jc w:val="both"/>
            </w:pPr>
            <w:r>
              <w:rPr>
                <w:rFonts w:ascii="Times New Roman"/>
                <w:b w:val="false"/>
                <w:i w:val="false"/>
                <w:color w:val="000000"/>
                <w:sz w:val="20"/>
              </w:rPr>
              <w:t>
       механикалық ағынды-сорғылы желдетуді көздеу.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Инженерлік тораптарды диспетчерлеу</w:t>
            </w:r>
          </w:p>
          <w:p>
            <w:pPr>
              <w:spacing w:after="20"/>
              <w:ind w:left="20"/>
              <w:jc w:val="both"/>
            </w:pPr>
            <w:r>
              <w:rPr>
                <w:rFonts w:ascii="Times New Roman"/>
                <w:b w:val="false"/>
                <w:i w:val="false"/>
                <w:color w:val="000000"/>
                <w:sz w:val="20"/>
              </w:rPr>
              <w:t xml:space="preserve">
       Мына жүйелерді: </w:t>
            </w:r>
          </w:p>
          <w:p>
            <w:pPr>
              <w:spacing w:after="20"/>
              <w:ind w:left="20"/>
              <w:jc w:val="both"/>
            </w:pPr>
            <w:r>
              <w:rPr>
                <w:rFonts w:ascii="Times New Roman"/>
                <w:b w:val="false"/>
                <w:i w:val="false"/>
                <w:color w:val="000000"/>
                <w:sz w:val="20"/>
              </w:rPr>
              <w:t>
       жылумен жабдықтау және ыстық сумен жабдықтау жүйелерін (ЫСЖ);</w:t>
            </w:r>
          </w:p>
          <w:p>
            <w:pPr>
              <w:spacing w:after="20"/>
              <w:ind w:left="20"/>
              <w:jc w:val="both"/>
            </w:pPr>
            <w:r>
              <w:rPr>
                <w:rFonts w:ascii="Times New Roman"/>
                <w:b w:val="false"/>
                <w:i w:val="false"/>
                <w:color w:val="000000"/>
                <w:sz w:val="20"/>
              </w:rPr>
              <w:t>
       шаруашылық-ауыз сумен жабдықтау жүйелерін;</w:t>
            </w:r>
          </w:p>
          <w:p>
            <w:pPr>
              <w:spacing w:after="20"/>
              <w:ind w:left="20"/>
              <w:jc w:val="both"/>
            </w:pPr>
            <w:r>
              <w:rPr>
                <w:rFonts w:ascii="Times New Roman"/>
                <w:b w:val="false"/>
                <w:i w:val="false"/>
                <w:color w:val="000000"/>
                <w:sz w:val="20"/>
              </w:rPr>
              <w:t xml:space="preserve">
       мәжбүрлі желдету жүйелерін бақылау үшін диспетчерлік бөлмені көздеу. </w:t>
            </w:r>
          </w:p>
          <w:p>
            <w:pPr>
              <w:spacing w:after="20"/>
              <w:ind w:left="20"/>
              <w:jc w:val="both"/>
            </w:pPr>
            <w:r>
              <w:rPr>
                <w:rFonts w:ascii="Times New Roman"/>
                <w:b w:val="false"/>
                <w:i w:val="false"/>
                <w:color w:val="000000"/>
                <w:sz w:val="20"/>
              </w:rPr>
              <w:t xml:space="preserve">
       Еркін бағдарламаланатын контроллер мен дискретті және аналогты енгізуді кеңейту модульдерін көздеу (қажет болған жағдайда). </w:t>
            </w:r>
          </w:p>
          <w:p>
            <w:pPr>
              <w:spacing w:after="20"/>
              <w:ind w:left="20"/>
              <w:jc w:val="both"/>
            </w:pPr>
            <w:r>
              <w:rPr>
                <w:rFonts w:ascii="Times New Roman"/>
                <w:b w:val="false"/>
                <w:i w:val="false"/>
                <w:color w:val="000000"/>
                <w:sz w:val="20"/>
              </w:rPr>
              <w:t>
       Контроллер мен жабдық арасында мынадай бақылау сигналдарын беруді көздеу:</w:t>
            </w:r>
          </w:p>
          <w:p>
            <w:pPr>
              <w:spacing w:after="20"/>
              <w:ind w:left="20"/>
              <w:jc w:val="both"/>
            </w:pPr>
            <w:r>
              <w:rPr>
                <w:rFonts w:ascii="Times New Roman"/>
                <w:b w:val="false"/>
                <w:i w:val="false"/>
                <w:color w:val="000000"/>
                <w:sz w:val="20"/>
              </w:rPr>
              <w:t>
       сорғылардың жұмыс режимі (қолмен-тоқтатым-авто);</w:t>
            </w:r>
          </w:p>
          <w:p>
            <w:pPr>
              <w:spacing w:after="20"/>
              <w:ind w:left="20"/>
              <w:jc w:val="both"/>
            </w:pPr>
            <w:r>
              <w:rPr>
                <w:rFonts w:ascii="Times New Roman"/>
                <w:b w:val="false"/>
                <w:i w:val="false"/>
                <w:color w:val="000000"/>
                <w:sz w:val="20"/>
              </w:rPr>
              <w:t>
       жұмыс мәртебесі – сорғылар контакторларынан;</w:t>
            </w:r>
          </w:p>
          <w:p>
            <w:pPr>
              <w:spacing w:after="20"/>
              <w:ind w:left="20"/>
              <w:jc w:val="both"/>
            </w:pPr>
            <w:r>
              <w:rPr>
                <w:rFonts w:ascii="Times New Roman"/>
                <w:b w:val="false"/>
                <w:i w:val="false"/>
                <w:color w:val="000000"/>
                <w:sz w:val="20"/>
              </w:rPr>
              <w:t>
       сорғылар авариясы;</w:t>
            </w:r>
          </w:p>
          <w:p>
            <w:pPr>
              <w:spacing w:after="20"/>
              <w:ind w:left="20"/>
              <w:jc w:val="both"/>
            </w:pPr>
            <w:r>
              <w:rPr>
                <w:rFonts w:ascii="Times New Roman"/>
                <w:b w:val="false"/>
                <w:i w:val="false"/>
                <w:color w:val="000000"/>
                <w:sz w:val="20"/>
              </w:rPr>
              <w:t>
       RS-485 интерфейсі арқылы температуралық датчиктердің деректері;</w:t>
            </w:r>
          </w:p>
          <w:p>
            <w:pPr>
              <w:spacing w:after="20"/>
              <w:ind w:left="20"/>
              <w:jc w:val="both"/>
            </w:pPr>
            <w:r>
              <w:rPr>
                <w:rFonts w:ascii="Times New Roman"/>
                <w:b w:val="false"/>
                <w:i w:val="false"/>
                <w:color w:val="000000"/>
                <w:sz w:val="20"/>
              </w:rPr>
              <w:t xml:space="preserve">
       қысымды құбырлардағы қысым; </w:t>
            </w:r>
          </w:p>
          <w:p>
            <w:pPr>
              <w:spacing w:after="20"/>
              <w:ind w:left="20"/>
              <w:jc w:val="both"/>
            </w:pPr>
            <w:r>
              <w:rPr>
                <w:rFonts w:ascii="Times New Roman"/>
                <w:b w:val="false"/>
                <w:i w:val="false"/>
                <w:color w:val="000000"/>
                <w:sz w:val="20"/>
              </w:rPr>
              <w:t>
       кері құбырдағы температура датчигінен алынған деректер;</w:t>
            </w:r>
          </w:p>
          <w:p>
            <w:pPr>
              <w:spacing w:after="20"/>
              <w:ind w:left="20"/>
              <w:jc w:val="both"/>
            </w:pPr>
            <w:r>
              <w:rPr>
                <w:rFonts w:ascii="Times New Roman"/>
                <w:b w:val="false"/>
                <w:i w:val="false"/>
                <w:color w:val="000000"/>
                <w:sz w:val="20"/>
              </w:rPr>
              <w:t>
       ССЖ жеткізуші құбырдың кіргізіміндегі қысым датчигінен алынған деректер.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Найзағайдан қорғау</w:t>
            </w:r>
          </w:p>
          <w:p>
            <w:pPr>
              <w:spacing w:after="20"/>
              <w:ind w:left="20"/>
              <w:jc w:val="both"/>
            </w:pPr>
            <w:r>
              <w:rPr>
                <w:rFonts w:ascii="Times New Roman"/>
                <w:b w:val="false"/>
                <w:i w:val="false"/>
                <w:color w:val="000000"/>
                <w:sz w:val="20"/>
              </w:rPr>
              <w:t>
       2.04-103-2013* "Ғимараттар мен құрылыстарды найзағайдан қорғау құрылғысы" ҚР ҚҚ-ға сәйкес әзірлеу.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Байланыс желілері</w:t>
            </w:r>
          </w:p>
          <w:p>
            <w:pPr>
              <w:spacing w:after="20"/>
              <w:ind w:left="20"/>
              <w:jc w:val="both"/>
            </w:pPr>
            <w:r>
              <w:rPr>
                <w:rFonts w:ascii="Times New Roman"/>
                <w:b w:val="false"/>
                <w:i w:val="false"/>
                <w:color w:val="000000"/>
                <w:sz w:val="20"/>
              </w:rPr>
              <w:t xml:space="preserve">
       3.02-10-2010 "Тұрғын және қоғамдық ғимараттардың байланыс, сигнализация жүйелерінің және инженерлік жабдықтарын диспетчерлендірудің құрылғылары. Жобалау нормалары" ҚР ҚНжЕ-ге, </w:t>
            </w:r>
          </w:p>
          <w:p>
            <w:pPr>
              <w:spacing w:after="20"/>
              <w:ind w:left="20"/>
              <w:jc w:val="both"/>
            </w:pPr>
            <w:r>
              <w:rPr>
                <w:rFonts w:ascii="Times New Roman"/>
                <w:b w:val="false"/>
                <w:i w:val="false"/>
                <w:color w:val="000000"/>
                <w:sz w:val="20"/>
              </w:rPr>
              <w:t xml:space="preserve">3.02-111-2012* "Жалпы білім беру мекемелері" </w:t>
            </w:r>
          </w:p>
          <w:p>
            <w:pPr>
              <w:spacing w:after="20"/>
              <w:ind w:left="20"/>
              <w:jc w:val="both"/>
            </w:pPr>
            <w:r>
              <w:rPr>
                <w:rFonts w:ascii="Times New Roman"/>
                <w:b w:val="false"/>
                <w:i w:val="false"/>
                <w:color w:val="000000"/>
                <w:sz w:val="20"/>
              </w:rPr>
              <w:t xml:space="preserve">ҚР ҚҚ-ға сәйкес әзірлеу. </w:t>
            </w:r>
          </w:p>
          <w:p>
            <w:pPr>
              <w:spacing w:after="20"/>
              <w:ind w:left="20"/>
              <w:jc w:val="both"/>
            </w:pPr>
            <w:r>
              <w:rPr>
                <w:rFonts w:ascii="Times New Roman"/>
                <w:b w:val="false"/>
                <w:i w:val="false"/>
                <w:color w:val="000000"/>
                <w:sz w:val="20"/>
              </w:rPr>
              <w:t xml:space="preserve">
       Құрылымдалған кәбілдік жүйені (ҚКЖ) көздеу. Ақпараттық розеткалардың барлық ажыратқыштары 6-санатқа сәйкес келуге және ISO/IEC 11801 стандартының талаптарын қанағаттандыруға тиіс. </w:t>
            </w:r>
          </w:p>
          <w:p>
            <w:pPr>
              <w:spacing w:after="20"/>
              <w:ind w:left="20"/>
              <w:jc w:val="both"/>
            </w:pPr>
            <w:r>
              <w:rPr>
                <w:rFonts w:ascii="Times New Roman"/>
                <w:b w:val="false"/>
                <w:i w:val="false"/>
                <w:color w:val="000000"/>
                <w:sz w:val="20"/>
              </w:rPr>
              <w:t xml:space="preserve">
       IP-бейнебақылауды (ББЖ) көздеу. Бейнебақылау жүйесі: құқық қорғау органдарының жедел басқару орталығының жүйесіне қосылу мүмкіндігімен адамдар көп жиналатын орындарды, ғимараттарға кіреберістерді, дәліздерді және қабаттардағы холлдарды бақылауға тиіс. </w:t>
            </w:r>
          </w:p>
          <w:p>
            <w:pPr>
              <w:spacing w:after="20"/>
              <w:ind w:left="20"/>
              <w:jc w:val="both"/>
            </w:pPr>
            <w:r>
              <w:rPr>
                <w:rFonts w:ascii="Times New Roman"/>
                <w:b w:val="false"/>
                <w:i w:val="false"/>
                <w:color w:val="000000"/>
                <w:sz w:val="20"/>
              </w:rPr>
              <w:t>
      Объектіні тұрақты бақылау үшін орталық күзет бекетінде бейнебақылау терминалын көздеу қажет. Бейнебақылауды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жобалау.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Қол жеткізуді бақылау және басқару жүйесін (ҚББЖ) әзірлеу:</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Техникалық үй-жайларға (су өлшеу торабы, жылу торабы), серверлік бөлмеге, электр қалқанына, бухгалтерия кабинетіне, қару-жарақ бөлмесіне, шатырға шығу орындарына қол жеткізуді шектеу үшін. Блоктар бойынша кіші, орта және жоғары сыныптар арасында қол жеткізуді шектеуді көздеу.</w:t>
            </w:r>
          </w:p>
          <w:p>
            <w:pPr>
              <w:spacing w:after="20"/>
              <w:ind w:left="20"/>
              <w:jc w:val="both"/>
            </w:pPr>
            <w:r>
              <w:rPr>
                <w:rFonts w:ascii="Times New Roman"/>
                <w:b w:val="false"/>
                <w:i w:val="false"/>
                <w:color w:val="000000"/>
                <w:sz w:val="20"/>
              </w:rPr>
              <w:t>
    АӘД кабинетінде, информатика кабинетінде, медиатекада, химия, физика, биология және зертханашылар кабинеттерінде күзет дабылын (КД) көздеу.</w:t>
            </w:r>
          </w:p>
          <w:p>
            <w:pPr>
              <w:spacing w:after="20"/>
              <w:ind w:left="20"/>
              <w:jc w:val="both"/>
            </w:pPr>
            <w:r>
              <w:rPr>
                <w:rFonts w:ascii="Times New Roman"/>
                <w:b w:val="false"/>
                <w:i w:val="false"/>
                <w:color w:val="000000"/>
                <w:sz w:val="20"/>
              </w:rPr>
              <w:t>
    Адамдарды құлақтандыру және эвакуациялауды басқару жүйесі (ҚЭБЖ) Қазақстан Республикасының аумағындағы қолданыстағы нормаларға сәйкес жобалануға тиіс.</w:t>
            </w:r>
          </w:p>
          <w:p>
            <w:pPr>
              <w:spacing w:after="20"/>
              <w:ind w:left="20"/>
              <w:jc w:val="both"/>
            </w:pPr>
            <w:r>
              <w:rPr>
                <w:rFonts w:ascii="Times New Roman"/>
                <w:b w:val="false"/>
                <w:i w:val="false"/>
                <w:color w:val="000000"/>
                <w:sz w:val="20"/>
              </w:rPr>
              <w:t xml:space="preserve">
    Спутниктік телевизияны ұжымдық қабылдау желісін көздеу. </w:t>
            </w:r>
          </w:p>
          <w:p>
            <w:pPr>
              <w:spacing w:after="20"/>
              <w:ind w:left="20"/>
              <w:jc w:val="both"/>
            </w:pPr>
            <w:r>
              <w:rPr>
                <w:rFonts w:ascii="Times New Roman"/>
                <w:b w:val="false"/>
                <w:i w:val="false"/>
                <w:color w:val="000000"/>
                <w:sz w:val="20"/>
              </w:rPr>
              <w:t xml:space="preserve">
    Шатырда антенна орнату орнын 3.02-10-2010 </w:t>
            </w:r>
          </w:p>
          <w:p>
            <w:pPr>
              <w:spacing w:after="20"/>
              <w:ind w:left="20"/>
              <w:jc w:val="both"/>
            </w:pPr>
            <w:r>
              <w:rPr>
                <w:rFonts w:ascii="Times New Roman"/>
                <w:b w:val="false"/>
                <w:i w:val="false"/>
                <w:color w:val="000000"/>
                <w:sz w:val="20"/>
              </w:rPr>
              <w:t>ҚР ҚНжЕ 7.2.1 – 7.2.4-тармақтарын сақтай отырып, тікелей көрінуді қамтамасыз ете отырып айқындау.</w:t>
            </w:r>
          </w:p>
          <w:p>
            <w:pPr>
              <w:spacing w:after="20"/>
              <w:ind w:left="20"/>
              <w:jc w:val="both"/>
            </w:pPr>
            <w:r>
              <w:rPr>
                <w:rFonts w:ascii="Times New Roman"/>
                <w:b w:val="false"/>
                <w:i w:val="false"/>
                <w:color w:val="000000"/>
                <w:sz w:val="20"/>
              </w:rPr>
              <w:t xml:space="preserve">
    Электрлік сағаттіркеу және қоңырау дабылы (ТЖ). </w:t>
            </w:r>
          </w:p>
          <w:p>
            <w:pPr>
              <w:spacing w:after="20"/>
              <w:ind w:left="20"/>
              <w:jc w:val="both"/>
            </w:pPr>
            <w:r>
              <w:rPr>
                <w:rFonts w:ascii="Times New Roman"/>
                <w:b w:val="false"/>
                <w:i w:val="false"/>
                <w:color w:val="000000"/>
                <w:sz w:val="20"/>
              </w:rPr>
              <w:t>
    Уақытты бір көзден синхрондау мүмкіндігі бар электрлік сағаттіркеуді орнатуды көздеу.</w:t>
            </w:r>
          </w:p>
          <w:p>
            <w:pPr>
              <w:spacing w:after="20"/>
              <w:ind w:left="20"/>
              <w:jc w:val="both"/>
            </w:pPr>
            <w:r>
              <w:rPr>
                <w:rFonts w:ascii="Times New Roman"/>
                <w:b w:val="false"/>
                <w:i w:val="false"/>
                <w:color w:val="000000"/>
                <w:sz w:val="20"/>
              </w:rPr>
              <w:t>
    Екінші сигналдық сағаттар дәліздерде орнатылады және белгілі бір уақытта мектепте қоңырау дабылының іске қосылуын қамтамасыз ете отырып, бастапқы екі сымды шлейфпен байланыстырылады.</w:t>
            </w:r>
          </w:p>
          <w:p>
            <w:pPr>
              <w:spacing w:after="20"/>
              <w:ind w:left="20"/>
              <w:jc w:val="both"/>
            </w:pPr>
            <w:r>
              <w:rPr>
                <w:rFonts w:ascii="Times New Roman"/>
                <w:b w:val="false"/>
                <w:i w:val="false"/>
                <w:color w:val="000000"/>
                <w:sz w:val="20"/>
              </w:rPr>
              <w:t>
    Электр қоңырау шалу жүйесі кесте бойынша автоматты түрде қоңырау шалуды көздеуге тиіс.</w:t>
            </w:r>
          </w:p>
          <w:p>
            <w:pPr>
              <w:spacing w:after="20"/>
              <w:ind w:left="20"/>
              <w:jc w:val="both"/>
            </w:pPr>
            <w:r>
              <w:rPr>
                <w:rFonts w:ascii="Times New Roman"/>
                <w:b w:val="false"/>
                <w:i w:val="false"/>
                <w:color w:val="000000"/>
                <w:sz w:val="20"/>
              </w:rPr>
              <w:t>
       Автоматты өрт дабылын (АӨД) Қазақстан Республикасының аумағындағы қолданыстағы нормаларға сәйкес әзірлеу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Құрылысты ұйымдастыруды әзірлеудің талаптары мен көлемі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нормалар мен талаптарға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жүріс-тұрысы шектеулі топтарының тыныс-тіршілігі жағдайларын қамтамасыз ету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3.0-01-2011 "Ғимараттар мен құрылыс жайларды халықтың жүріс-тұрысы шектеулі топтары үшін қолжетімділікті ескере отырып жобалау. Жалпы ережелер" ҚР ҚН-ға және 3.06-101-2012* ҚР ҚҚ-ға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Алаңды абаттандыруға және шағын сәулет нысандарына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мектептердің аумағын трансформациялау бойынша, оның ішінде түрлі іс-шаралар мен белсенді демалысты өткізу үшін заманауи шешімдерді қолдану. </w:t>
            </w:r>
          </w:p>
          <w:p>
            <w:pPr>
              <w:spacing w:after="20"/>
              <w:ind w:left="20"/>
              <w:jc w:val="both"/>
            </w:pPr>
            <w:r>
              <w:rPr>
                <w:rFonts w:ascii="Times New Roman"/>
                <w:b w:val="false"/>
                <w:i w:val="false"/>
                <w:color w:val="000000"/>
                <w:sz w:val="20"/>
              </w:rPr>
              <w:t xml:space="preserve">
       Аумақты көгалдандыру және сыртқы жарықтандыру бойынша бейқалыпты, тиімді шешімді көздеу. </w:t>
            </w:r>
          </w:p>
          <w:p>
            <w:pPr>
              <w:spacing w:after="20"/>
              <w:ind w:left="20"/>
              <w:jc w:val="both"/>
            </w:pPr>
            <w:r>
              <w:rPr>
                <w:rFonts w:ascii="Times New Roman"/>
                <w:b w:val="false"/>
                <w:i w:val="false"/>
                <w:color w:val="000000"/>
                <w:sz w:val="20"/>
              </w:rPr>
              <w:t>
       Көгалдандыру кезінде ағаштардың, бұталардың, көпжылдық гүлдер мен шөптердің аз күтімді қажет ететін жергілікті түрлерін көздеу. Оқушылардың жас шамасы тобына сәйкес функционалдық шағын сәулет нысандарын (ШСН) көздеу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қамтуы бар құрылыс материалдарын, бұйымдарды, конструкциялар мен жабдықтарды қолдану жөніндегі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міндетін атқарушының 2022 жылғы 26 мамырдағы № 286 бұйрығымен бекітілген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дерекқорына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есеп-қисаптарға қойылатын талаптар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Жобалардағы құрылыстың сметалық құнының есеп-қисаптарын құрылыста баға белгілеу бойынша қолданыстағы нормативтерге сәйкес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жобалық құжаттаманың құрамы мен ресімделуіне қойылатын талаптар.</w:t>
            </w:r>
          </w:p>
          <w:p>
            <w:pPr>
              <w:spacing w:after="20"/>
              <w:ind w:left="20"/>
              <w:jc w:val="both"/>
            </w:pPr>
            <w:r>
              <w:rPr>
                <w:rFonts w:ascii="Times New Roman"/>
                <w:b w:val="false"/>
                <w:i w:val="false"/>
                <w:color w:val="000000"/>
                <w:sz w:val="20"/>
              </w:rPr>
              <w:t>
Ақпарат жеткізгіштің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Шартқа сәйкес. </w:t>
            </w:r>
          </w:p>
          <w:p>
            <w:pPr>
              <w:spacing w:after="20"/>
              <w:ind w:left="20"/>
              <w:jc w:val="both"/>
            </w:pPr>
            <w:r>
              <w:rPr>
                <w:rFonts w:ascii="Times New Roman"/>
                <w:b w:val="false"/>
                <w:i w:val="false"/>
                <w:color w:val="000000"/>
                <w:sz w:val="20"/>
              </w:rPr>
              <w:t xml:space="preserve">
   Қағаз және электрондық нұсқалар (PDF, KENML, AutoCad, (.dwg; .rvt) және есеп-қисаптық, жобалық бағдарламаларды құрайтын басқа да файлдар), бастапқы-есептеу бағдарламаларында және т.б.). </w:t>
            </w:r>
          </w:p>
          <w:p>
            <w:pPr>
              <w:spacing w:after="20"/>
              <w:ind w:left="20"/>
              <w:jc w:val="both"/>
            </w:pPr>
            <w:r>
              <w:rPr>
                <w:rFonts w:ascii="Times New Roman"/>
                <w:b w:val="false"/>
                <w:i w:val="false"/>
                <w:color w:val="000000"/>
                <w:sz w:val="20"/>
              </w:rPr>
              <w:t>
  Альбом форматы – МЕМСТ-ға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құжаттамасын келісуге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 тапсырыс берушімен келісу. Жобалау кезінде BIM технологиясын қолданған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құжаттамасының сараптамасына қойылатын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жобасына жобаларға ведомстводан тыс кешенді сараптама жүргізілуге тиіс</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ұсынылатын жобалау құжаттамасының тіліне және жинақтылығына қойылатын талаптар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Жобалау-сметалық құжаттаманың мәтіндік материалын (түсіндірме жазба) мемлекеттік және (немесе) орыс тілдерінде ресімдеу. </w:t>
            </w:r>
          </w:p>
          <w:p>
            <w:pPr>
              <w:spacing w:after="20"/>
              <w:ind w:left="20"/>
              <w:jc w:val="both"/>
            </w:pPr>
            <w:r>
              <w:rPr>
                <w:rFonts w:ascii="Times New Roman"/>
                <w:b w:val="false"/>
                <w:i w:val="false"/>
                <w:color w:val="000000"/>
                <w:sz w:val="20"/>
              </w:rPr>
              <w:t xml:space="preserve">
      2) Графикалық материалдардағы мәтіндерді мемлекеттік және (немесе) орыс тілдерінде орындауға жол беріледі. </w:t>
            </w:r>
          </w:p>
          <w:p>
            <w:pPr>
              <w:spacing w:after="20"/>
              <w:ind w:left="20"/>
              <w:jc w:val="both"/>
            </w:pPr>
            <w:r>
              <w:rPr>
                <w:rFonts w:ascii="Times New Roman"/>
                <w:b w:val="false"/>
                <w:i w:val="false"/>
                <w:color w:val="000000"/>
                <w:sz w:val="20"/>
              </w:rPr>
              <w:t>
      3) Жобалау-сметалық құжаттаманың жиынтығын (графикалық және мәтіндік материал, кестелер) қағаз жеткізгіште төрт данада және бір данасын электрондық жеткізгіште (flash жинақтауыш, CD және т.б.) бекітуге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инженерлік-техникалық                     іс-шараларын және төтенше жағдайлардың алдын алу жөніндегі іс-шараларды әзірлеуге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2021 жылғы                     6 мамырдағы № 305 қаулысымен бекітілген Террористік тұрғыдан осал объектілерді терроризмге қарсы қорғауды ұйымдастыруға қойылатын талаптарға сәйкес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қойылатын экологиялық және санитариялық-эпидемиологиялық шарттарды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нормативтердің талаптарына сәйкес. </w:t>
            </w:r>
          </w:p>
          <w:p>
            <w:pPr>
              <w:spacing w:after="20"/>
              <w:ind w:left="20"/>
              <w:jc w:val="both"/>
            </w:pPr>
            <w:r>
              <w:rPr>
                <w:rFonts w:ascii="Times New Roman"/>
                <w:b w:val="false"/>
                <w:i w:val="false"/>
                <w:color w:val="000000"/>
                <w:sz w:val="20"/>
              </w:rPr>
              <w:t>
     Сертификатталған (экологиялық таза) құрылыс материалдары мен бұйымдарын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үнемдеу жөніндегі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энергия үнемдеу жүйелерін көздеу. Объектінің энергетикалық паспортын жасау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2500 білім алушыға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орта білім беретін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мектепті жобалауға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тапсырмаға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79" w:id="53"/>
    <w:p>
      <w:pPr>
        <w:spacing w:after="0"/>
        <w:ind w:left="0"/>
        <w:jc w:val="left"/>
      </w:pPr>
      <w:r>
        <w:rPr>
          <w:rFonts w:ascii="Times New Roman"/>
          <w:b/>
          <w:i w:val="false"/>
          <w:color w:val="000000"/>
        </w:rPr>
        <w:t xml:space="preserve"> 2500 білім алушыға арналған жалпы білім беретін орта мектептің оқу үй-жайларының құрамы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Кабинет</w:t>
            </w:r>
          </w:p>
          <w:p>
            <w:pPr>
              <w:spacing w:after="20"/>
              <w:ind w:left="20"/>
              <w:jc w:val="both"/>
            </w:pPr>
            <w:r>
              <w:rPr>
                <w:rFonts w:ascii="Times New Roman"/>
                <w:b w:val="false"/>
                <w:i w:val="false"/>
                <w:color w:val="000000"/>
                <w:sz w:val="20"/>
              </w:rPr>
              <w:t>
</w:t>
            </w:r>
            <w:r>
              <w:rPr>
                <w:rFonts w:ascii="Times New Roman"/>
                <w:b/>
                <w:i w:val="false"/>
                <w:color w:val="000000"/>
                <w:sz w:val="20"/>
              </w:rPr>
              <w:t>тегі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Үй-жайдың жалпы ауданы,</w:t>
            </w:r>
          </w:p>
          <w:p>
            <w:pPr>
              <w:spacing w:after="20"/>
              <w:ind w:left="20"/>
              <w:jc w:val="both"/>
            </w:pPr>
            <w:r>
              <w:rPr>
                <w:rFonts w:ascii="Times New Roman"/>
                <w:b w:val="false"/>
                <w:i w:val="false"/>
                <w:color w:val="000000"/>
                <w:sz w:val="20"/>
              </w:rPr>
              <w:t>
</w:t>
            </w:r>
            <w:r>
              <w:rPr>
                <w:rFonts w:ascii="Times New Roman"/>
                <w:b/>
                <w:i w:val="false"/>
                <w:color w:val="000000"/>
                <w:sz w:val="20"/>
              </w:rPr>
              <w:t>м²*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әкімшілік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бөлмесі-іс жүргізу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мұғалімдер бөлмесі, қабаттардағы мұғалімдерге арналған жұмыс аймақтарын қоспағанда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w:t>
            </w:r>
          </w:p>
          <w:p>
            <w:pPr>
              <w:spacing w:after="20"/>
              <w:ind w:left="20"/>
              <w:jc w:val="both"/>
            </w:pPr>
            <w:r>
              <w:rPr>
                <w:rFonts w:ascii="Times New Roman"/>
                <w:b w:val="false"/>
                <w:i w:val="false"/>
                <w:color w:val="000000"/>
                <w:sz w:val="20"/>
              </w:rPr>
              <w:t>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210-нан</w:t>
            </w:r>
          </w:p>
          <w:p>
            <w:pPr>
              <w:spacing w:after="20"/>
              <w:ind w:left="20"/>
              <w:jc w:val="both"/>
            </w:pPr>
            <w:r>
              <w:rPr>
                <w:rFonts w:ascii="Times New Roman"/>
                <w:b w:val="false"/>
                <w:i w:val="false"/>
                <w:color w:val="000000"/>
                <w:sz w:val="20"/>
              </w:rPr>
              <w:t>
кем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жалпы мақсаттағы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сақтау қоймасы және оқу залы бар кітапхана (ҚҚ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Кітапханамен және оқу залымен біріктірілген жаңғыртылған кітапхана (е-кітапхана)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залы-кинолекторий </w:t>
            </w:r>
          </w:p>
          <w:p>
            <w:pPr>
              <w:spacing w:after="20"/>
              <w:ind w:left="20"/>
              <w:jc w:val="both"/>
            </w:pPr>
            <w:r>
              <w:rPr>
                <w:rFonts w:ascii="Times New Roman"/>
                <w:b w:val="false"/>
                <w:i w:val="false"/>
                <w:color w:val="000000"/>
                <w:sz w:val="20"/>
              </w:rPr>
              <w:t>(ҚҚ сәйкес орындар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Серверлік бөлме (ҚҚ сәйкес) </w:t>
            </w:r>
          </w:p>
          <w:p>
            <w:pPr>
              <w:spacing w:after="20"/>
              <w:ind w:left="20"/>
              <w:jc w:val="both"/>
            </w:pPr>
            <w:r>
              <w:rPr>
                <w:rFonts w:ascii="Times New Roman"/>
                <w:b w:val="false"/>
                <w:i w:val="false"/>
                <w:color w:val="000000"/>
                <w:sz w:val="20"/>
              </w:rPr>
              <w:t>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 мен ұлдарға арналған киім ауыстыратын бөлмелері бар хореография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залы жанындағы гримдеу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 қоймасы (жертөле қабаты)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 үй-жайы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мектепте психологиялық-педагогикалық </w:t>
            </w:r>
          </w:p>
          <w:p>
            <w:pPr>
              <w:spacing w:after="20"/>
              <w:ind w:left="20"/>
              <w:jc w:val="both"/>
            </w:pPr>
            <w:r>
              <w:rPr>
                <w:rFonts w:ascii="Times New Roman"/>
                <w:b w:val="false"/>
                <w:i w:val="false"/>
                <w:color w:val="000000"/>
                <w:sz w:val="20"/>
              </w:rPr>
              <w:t>
сүйемелдеу кабинеттері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Сенсорлық бөлме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кабинеті (логопедтік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жанындағы инклюзивті білім беруді қолдау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сүйемелдеу кабинеттерінің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сыныптарға арналған кабинеттер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лингвистикалық бағыттағы пәндер бойынша жеке оқытуға арналған кабинет (қазақ Т2 / орыс Т2 / ағылшын 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сыныптардың оқу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Мектепалды сыныптардың </w:t>
            </w:r>
          </w:p>
          <w:p>
            <w:pPr>
              <w:spacing w:after="20"/>
              <w:ind w:left="20"/>
              <w:jc w:val="both"/>
            </w:pPr>
            <w:r>
              <w:rPr>
                <w:rFonts w:ascii="Times New Roman"/>
                <w:b w:val="false"/>
                <w:i w:val="false"/>
                <w:color w:val="000000"/>
                <w:sz w:val="20"/>
              </w:rPr>
              <w:t>
ойын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информатика және робототехника сабақтарын өткізуге арналған кабинет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мектепке арналған дене шынықтыру мұғалімінің нұсқаушы бөлмесі (екі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 оқушыларына арналған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кабинеттері мен үй-жайлары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мен әдебиеті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 зияткерлік ойындар мен логиканы дамыту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физика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кабинеті </w:t>
            </w:r>
          </w:p>
          <w:p>
            <w:pPr>
              <w:spacing w:after="20"/>
              <w:ind w:left="20"/>
              <w:jc w:val="both"/>
            </w:pPr>
            <w:r>
              <w:rPr>
                <w:rFonts w:ascii="Times New Roman"/>
                <w:b w:val="false"/>
                <w:i w:val="false"/>
                <w:color w:val="000000"/>
                <w:sz w:val="20"/>
              </w:rPr>
              <w:t>
(IT-сынып)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мемлекет пен құқық негіздері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STEM-зертхана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биотехнология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нанотехнологиялар кабинеті (үлгілік оқу жоспарларында пән жоқ. Қажет болғанда физика/химия кабинеттерімен біріктіруге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биология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Зертханасы бар химия кабинеті (интеграцияланған физика/биология/химия зертханасы)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w:t>
            </w:r>
          </w:p>
          <w:p>
            <w:pPr>
              <w:spacing w:after="20"/>
              <w:ind w:left="20"/>
              <w:jc w:val="both"/>
            </w:pPr>
            <w:r>
              <w:rPr>
                <w:rFonts w:ascii="Times New Roman"/>
                <w:b w:val="false"/>
                <w:i w:val="false"/>
                <w:color w:val="000000"/>
                <w:sz w:val="20"/>
              </w:rPr>
              <w:t xml:space="preserve">
(5 – 9-сыныптар), графика және жобалау (10 – 11-сыныптар) біріктірілген кабинеті </w:t>
            </w:r>
          </w:p>
          <w:p>
            <w:pPr>
              <w:spacing w:after="20"/>
              <w:ind w:left="20"/>
              <w:jc w:val="both"/>
            </w:pPr>
            <w:r>
              <w:rPr>
                <w:rFonts w:ascii="Times New Roman"/>
                <w:b w:val="false"/>
                <w:i w:val="false"/>
                <w:color w:val="000000"/>
                <w:sz w:val="20"/>
              </w:rPr>
              <w:t xml:space="preserve">
(басқа кабинеттермен біріктіруге болады)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мәдениеті"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мәдениеті" бөлімі бойынша шеберхана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және технология" шеберханасы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"Қыш студиясы" ("Үй мәдениеті" шеберханасымен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оқытушыларының кабинеті </w:t>
            </w:r>
          </w:p>
          <w:p>
            <w:pPr>
              <w:spacing w:after="20"/>
              <w:ind w:left="20"/>
              <w:jc w:val="both"/>
            </w:pPr>
            <w:r>
              <w:rPr>
                <w:rFonts w:ascii="Times New Roman"/>
                <w:b w:val="false"/>
                <w:i w:val="false"/>
                <w:color w:val="000000"/>
                <w:sz w:val="20"/>
              </w:rPr>
              <w:t>(2 оқытушыға есептегенде)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 пен жабдықты сақтауға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буындағы спорт алаңы (далада)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6-сыныптарға арналған музыка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сақтауға арналған бөлме (АӘД кабинетімен біріктірілген)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11-сыныптардағы оқу сыныптарының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жобасында көзделген үй-жайлар</w:t>
            </w:r>
          </w:p>
          <w:p>
            <w:pPr>
              <w:spacing w:after="20"/>
              <w:ind w:left="20"/>
              <w:jc w:val="both"/>
            </w:pPr>
            <w:r>
              <w:rPr>
                <w:rFonts w:ascii="Times New Roman"/>
                <w:b w:val="false"/>
                <w:i w:val="false"/>
                <w:color w:val="000000"/>
                <w:sz w:val="20"/>
              </w:rPr>
              <w:t>
(№ 70 бұйрықпен жабдықталмайды)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орта мектептің білім алушыларына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коворкинг (рекреацияны, холлды пайдалануға болады)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асхана (3.02-111-2012 "Жалпы білім беру ұйымдары" ҚР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өндірістік циклде шикізатпен жұмыс істейтін ас блогы (ҚҚ-ға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блок (дәрігер/медицина қызметкері кабинеті, оқшаулағыш, емшара бөлмесі)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Мұғалімдерге арналған киім ілетін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Себезгісі және санитариялық торабы бар қыздар мен ұлдарға арналған спорт блогының киім ауыстыратын бөлмелері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 маманының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Заңгер – кәсіптік бағдар беруші кабинеті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меңгерушісінің кабинеті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персоналға арналған үй-жай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арналған қол жуатын бөлмелер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пункті бар күзет бөлмесі (бейнебақылау және құлақтандыру жүйесі жабдығымен)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көзделген үй-жайлардың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w:t>
            </w:r>
          </w:p>
        </w:tc>
      </w:tr>
    </w:tbl>
    <w:p>
      <w:pPr>
        <w:spacing w:after="0"/>
        <w:ind w:left="0"/>
        <w:jc w:val="both"/>
      </w:pPr>
      <w:r>
        <w:rPr>
          <w:rFonts w:ascii="Times New Roman"/>
          <w:b w:val="false"/>
          <w:i w:val="false"/>
          <w:color w:val="000000"/>
          <w:sz w:val="28"/>
        </w:rPr>
        <w:t>
      * ЖСҚ әзірлеу кезінде үй-жай ауданының ±20 %-ға өзгеруіне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31 қазандағы</w:t>
            </w:r>
            <w:r>
              <w:br/>
            </w:r>
            <w:r>
              <w:rPr>
                <w:rFonts w:ascii="Times New Roman"/>
                <w:b w:val="false"/>
                <w:i w:val="false"/>
                <w:color w:val="000000"/>
                <w:sz w:val="20"/>
              </w:rPr>
              <w:t>№ 957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8-1-қосымша</w:t>
            </w:r>
          </w:p>
        </w:tc>
      </w:tr>
    </w:tbl>
    <w:bookmarkStart w:name="z82" w:id="54"/>
    <w:p>
      <w:pPr>
        <w:spacing w:after="0"/>
        <w:ind w:left="0"/>
        <w:jc w:val="left"/>
      </w:pPr>
      <w:r>
        <w:rPr>
          <w:rFonts w:ascii="Times New Roman"/>
          <w:b/>
          <w:i w:val="false"/>
          <w:color w:val="000000"/>
        </w:rPr>
        <w:t xml:space="preserve"> "Жайлы мектеп" білім беру саласындағы пилоттық ұлттық жобасы шеңберінде салынып жатқан орта білім беру ұйымдары объектілерінің елішілік құндылығы жөніндегі есеп</w:t>
      </w:r>
    </w:p>
    <w:bookmarkEnd w:id="5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тың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жоспарлан</w:t>
            </w:r>
          </w:p>
          <w:p>
            <w:pPr>
              <w:spacing w:after="20"/>
              <w:ind w:left="20"/>
              <w:jc w:val="both"/>
            </w:pPr>
            <w:r>
              <w:rPr>
                <w:rFonts w:ascii="Times New Roman"/>
                <w:b w:val="false"/>
                <w:i w:val="false"/>
                <w:color w:val="000000"/>
                <w:sz w:val="20"/>
              </w:rPr>
              <w:t>
ған мерзімі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жоспарлан</w:t>
            </w:r>
          </w:p>
          <w:p>
            <w:pPr>
              <w:spacing w:after="20"/>
              <w:ind w:left="20"/>
              <w:jc w:val="both"/>
            </w:pPr>
            <w:r>
              <w:rPr>
                <w:rFonts w:ascii="Times New Roman"/>
                <w:b w:val="false"/>
                <w:i w:val="false"/>
                <w:color w:val="000000"/>
                <w:sz w:val="20"/>
              </w:rPr>
              <w:t>
ған сомасы,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жылға арналған сатып алу сомасы,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жылға арналған сатып алу сомасы,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арналған сатып алу сомасы,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жалпы сметалық құны,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p>
            <w:pPr>
              <w:spacing w:after="20"/>
              <w:ind w:left="20"/>
              <w:jc w:val="both"/>
            </w:pPr>
            <w:r>
              <w:rPr>
                <w:rFonts w:ascii="Times New Roman"/>
                <w:b w:val="false"/>
                <w:i w:val="false"/>
                <w:color w:val="000000"/>
                <w:sz w:val="20"/>
              </w:rPr>
              <w:t>
дардың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p>
            <w:pPr>
              <w:spacing w:after="20"/>
              <w:ind w:left="20"/>
              <w:jc w:val="both"/>
            </w:pPr>
            <w:r>
              <w:rPr>
                <w:rFonts w:ascii="Times New Roman"/>
                <w:b w:val="false"/>
                <w:i w:val="false"/>
                <w:color w:val="000000"/>
                <w:sz w:val="20"/>
              </w:rPr>
              <w:t>
дар саны, бірл.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құны,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фактісі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Сметалық ведомосқа қосымша бойынша қазқамту, теңге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w:t>
            </w:r>
          </w:p>
          <w:p>
            <w:pPr>
              <w:spacing w:after="20"/>
              <w:ind w:left="20"/>
              <w:jc w:val="both"/>
            </w:pPr>
            <w:r>
              <w:rPr>
                <w:rFonts w:ascii="Times New Roman"/>
                <w:b w:val="false"/>
                <w:i w:val="false"/>
                <w:color w:val="000000"/>
                <w:sz w:val="20"/>
              </w:rPr>
              <w:t>
гердің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w:t>
            </w:r>
          </w:p>
          <w:p>
            <w:pPr>
              <w:spacing w:after="20"/>
              <w:ind w:left="20"/>
              <w:jc w:val="both"/>
            </w:pPr>
            <w:r>
              <w:rPr>
                <w:rFonts w:ascii="Times New Roman"/>
                <w:b w:val="false"/>
                <w:i w:val="false"/>
                <w:color w:val="000000"/>
                <w:sz w:val="20"/>
              </w:rPr>
              <w:t>
гердің БСН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алудың нақты сомасы,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p>
            <w:pPr>
              <w:spacing w:after="20"/>
              <w:ind w:left="20"/>
              <w:jc w:val="both"/>
            </w:pPr>
            <w:r>
              <w:rPr>
                <w:rFonts w:ascii="Times New Roman"/>
                <w:b w:val="false"/>
                <w:i w:val="false"/>
                <w:color w:val="000000"/>
                <w:sz w:val="20"/>
              </w:rPr>
              <w:t>
дың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p>
            <w:pPr>
              <w:spacing w:after="20"/>
              <w:ind w:left="20"/>
              <w:jc w:val="both"/>
            </w:pPr>
            <w:r>
              <w:rPr>
                <w:rFonts w:ascii="Times New Roman"/>
                <w:b w:val="false"/>
                <w:i w:val="false"/>
                <w:color w:val="000000"/>
                <w:sz w:val="20"/>
              </w:rPr>
              <w:t>
дар саны, бірл.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 бағасы,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фактісі, теңге </w:t>
            </w:r>
          </w:p>
          <w:p>
            <w:pPr>
              <w:spacing w:after="20"/>
              <w:ind w:left="20"/>
              <w:jc w:val="both"/>
            </w:pPr>
            <w:r>
              <w:rPr>
                <w:rFonts w:ascii="Times New Roman"/>
                <w:b w:val="false"/>
                <w:i w:val="false"/>
                <w:color w:val="000000"/>
                <w:sz w:val="20"/>
              </w:rPr>
              <w:t>
(бүкіл кезеңге)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нің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нің БСН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w:t>
            </w:r>
          </w:p>
          <w:p>
            <w:pPr>
              <w:spacing w:after="20"/>
              <w:ind w:left="20"/>
              <w:jc w:val="both"/>
            </w:pPr>
            <w:r>
              <w:rPr>
                <w:rFonts w:ascii="Times New Roman"/>
                <w:b w:val="false"/>
                <w:i w:val="false"/>
                <w:color w:val="000000"/>
                <w:sz w:val="20"/>
              </w:rPr>
              <w:t>
№,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 (елішілік құнды</w:t>
            </w:r>
          </w:p>
          <w:p>
            <w:pPr>
              <w:spacing w:after="20"/>
              <w:ind w:left="20"/>
              <w:jc w:val="both"/>
            </w:pPr>
            <w:r>
              <w:rPr>
                <w:rFonts w:ascii="Times New Roman"/>
                <w:b w:val="false"/>
                <w:i w:val="false"/>
                <w:color w:val="000000"/>
                <w:sz w:val="20"/>
              </w:rPr>
              <w:t>
лық),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сертификатының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w:t>
            </w:r>
          </w:p>
          <w:p>
            <w:pPr>
              <w:spacing w:after="20"/>
              <w:ind w:left="20"/>
              <w:jc w:val="both"/>
            </w:pPr>
            <w:r>
              <w:rPr>
                <w:rFonts w:ascii="Times New Roman"/>
                <w:b w:val="false"/>
                <w:i w:val="false"/>
                <w:color w:val="000000"/>
                <w:sz w:val="20"/>
              </w:rPr>
              <w:t>
катының берілген күні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31 қазандағы</w:t>
            </w:r>
            <w:r>
              <w:br/>
            </w:r>
            <w:r>
              <w:rPr>
                <w:rFonts w:ascii="Times New Roman"/>
                <w:b w:val="false"/>
                <w:i w:val="false"/>
                <w:color w:val="000000"/>
                <w:sz w:val="20"/>
              </w:rPr>
              <w:t>№ 957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9-қосымша</w:t>
            </w:r>
          </w:p>
        </w:tc>
      </w:tr>
    </w:tbl>
    <w:bookmarkStart w:name="z85" w:id="55"/>
    <w:p>
      <w:pPr>
        <w:spacing w:after="0"/>
        <w:ind w:left="0"/>
        <w:jc w:val="left"/>
      </w:pPr>
      <w:r>
        <w:rPr>
          <w:rFonts w:ascii="Times New Roman"/>
          <w:b/>
          <w:i w:val="false"/>
          <w:color w:val="000000"/>
        </w:rPr>
        <w:t xml:space="preserve"> "Жайлы мектеп" білім беру саласындағы пилоттық ұлттық жобасы шеңберінде іске асырылатын мемлекеттік-жекешелік әріптестік жобаларының базалық параметрлері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Мемлекеттік-жекешелік әріптестік жобаларының</w:t>
            </w:r>
            <w:r>
              <w:rPr>
                <w:rFonts w:ascii="Times New Roman"/>
                <w:b w:val="false"/>
                <w:i w:val="false"/>
                <w:color w:val="000000"/>
                <w:sz w:val="20"/>
              </w:rPr>
              <w:t xml:space="preserve"> </w:t>
            </w:r>
            <w:r>
              <w:rPr>
                <w:rFonts w:ascii="Times New Roman"/>
                <w:b/>
                <w:i w:val="false"/>
                <w:color w:val="000000"/>
                <w:sz w:val="20"/>
              </w:rPr>
              <w:t>базалық параметрлерінің атауы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авариялық объектілерді, үш ауысымда оқытуды және оқушы орындарының тапшылығын жою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саласының инфрақұрылымын дамытуда мемлекеттік-жекешелік әріптестік (бұдан әрі – МЖӘ) тетігін қолдануды кеңейту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инфрақұрылымын дамыту үшін жергілікті атқарушы орган (бұдан әрі – ЖАО) мен жекеше әріптестің ресурстарын біріктіру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орта білім беру инфрақұрылымының қолжетімділігі мен сапалық сипаттамаларын арттыру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"Жайлы мектеп" білім беру саласындағы пилоттық ұлттық жобасының (бұдан әрі – ұлттық жоба) шеңберінде салынып жатқан объектілерді МЖӘ тетігі арқылы іске асырылатын объектілерге жатқызу өлшемшарттары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кемінде 1200 оқушы орны;</w:t>
            </w:r>
          </w:p>
          <w:p>
            <w:pPr>
              <w:spacing w:after="20"/>
              <w:ind w:left="20"/>
              <w:jc w:val="both"/>
            </w:pPr>
            <w:r>
              <w:rPr>
                <w:rFonts w:ascii="Times New Roman"/>
                <w:b w:val="false"/>
                <w:i w:val="false"/>
                <w:color w:val="000000"/>
                <w:sz w:val="20"/>
              </w:rPr>
              <w:t>
МЖӘ объектісінің жобалық қуатын ескере отырып, ұлттық жобада айқындалған құннан аспайтын бір оқушы орнын салу құны;</w:t>
            </w:r>
          </w:p>
          <w:p>
            <w:pPr>
              <w:spacing w:after="20"/>
              <w:ind w:left="20"/>
              <w:jc w:val="both"/>
            </w:pPr>
            <w:r>
              <w:rPr>
                <w:rFonts w:ascii="Times New Roman"/>
                <w:b w:val="false"/>
                <w:i w:val="false"/>
                <w:color w:val="000000"/>
                <w:sz w:val="20"/>
              </w:rPr>
              <w:t>
жер учаскелерінің қолжетімділігі (құрылыс салуға 100 % дайындық, үшінші тұлғалардың ауыртпалықтары мен талаптарының болмауы);</w:t>
            </w:r>
          </w:p>
          <w:p>
            <w:pPr>
              <w:spacing w:after="20"/>
              <w:ind w:left="20"/>
              <w:jc w:val="both"/>
            </w:pPr>
            <w:r>
              <w:rPr>
                <w:rFonts w:ascii="Times New Roman"/>
                <w:b w:val="false"/>
                <w:i w:val="false"/>
                <w:color w:val="000000"/>
                <w:sz w:val="20"/>
              </w:rPr>
              <w:t>
инженерлік-коммуникациялық инфрақұрылымға қосылу мүмкіндігі;</w:t>
            </w:r>
          </w:p>
          <w:p>
            <w:pPr>
              <w:spacing w:after="20"/>
              <w:ind w:left="20"/>
              <w:jc w:val="both"/>
            </w:pPr>
            <w:r>
              <w:rPr>
                <w:rFonts w:ascii="Times New Roman"/>
                <w:b w:val="false"/>
                <w:i w:val="false"/>
                <w:color w:val="000000"/>
                <w:sz w:val="20"/>
              </w:rPr>
              <w:t>
орта білім беру объектісін мемлекеттік меншікке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МЖӘ объектісін жобалау, салу, жобаны қаржыландыру, объектіні коммуналдық меншікке беру, МЖӘ объектісін (білім беру қызметінсіз техникалық қызмет көрсету) пайдалану.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Банктің базалық мөлшерлемесінің сомасынан аспайды плюс 5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дайындық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p>
            <w:pPr>
              <w:spacing w:after="20"/>
              <w:ind w:left="20"/>
              <w:jc w:val="both"/>
            </w:pPr>
            <w:r>
              <w:rPr>
                <w:rFonts w:ascii="Times New Roman"/>
                <w:b w:val="false"/>
                <w:i w:val="false"/>
                <w:color w:val="000000"/>
                <w:sz w:val="20"/>
              </w:rPr>
              <w:t>
    1) маркетингтік деректерді жинауды және талдауды жүзеге асырады (құрылыс орнын таңдау, орта білім беру ұйымы объектісінің қуаты, қажеттіліктің негіздемесі);</w:t>
            </w:r>
          </w:p>
          <w:p>
            <w:pPr>
              <w:spacing w:after="20"/>
              <w:ind w:left="20"/>
              <w:jc w:val="both"/>
            </w:pPr>
            <w:r>
              <w:rPr>
                <w:rFonts w:ascii="Times New Roman"/>
                <w:b w:val="false"/>
                <w:i w:val="false"/>
                <w:color w:val="000000"/>
                <w:sz w:val="20"/>
              </w:rPr>
              <w:t>
    2) ЖАО лимиттері шеңберінде жекеше әріптесті қаржыландыру, шығындарды өтеу және кірістер алу көздерін айқындайды;</w:t>
            </w:r>
          </w:p>
          <w:p>
            <w:pPr>
              <w:spacing w:after="20"/>
              <w:ind w:left="20"/>
              <w:jc w:val="both"/>
            </w:pPr>
            <w:r>
              <w:rPr>
                <w:rFonts w:ascii="Times New Roman"/>
                <w:b w:val="false"/>
                <w:i w:val="false"/>
                <w:color w:val="000000"/>
                <w:sz w:val="20"/>
              </w:rPr>
              <w:t>
     3) инженерлік-коммуникациялық инфрақұрылымды жүргізуге қаражат көздейді;</w:t>
            </w:r>
          </w:p>
          <w:p>
            <w:pPr>
              <w:spacing w:after="20"/>
              <w:ind w:left="20"/>
              <w:jc w:val="both"/>
            </w:pPr>
            <w:r>
              <w:rPr>
                <w:rFonts w:ascii="Times New Roman"/>
                <w:b w:val="false"/>
                <w:i w:val="false"/>
                <w:color w:val="000000"/>
                <w:sz w:val="20"/>
              </w:rPr>
              <w:t xml:space="preserve">
     4) жекеше әріптесті таңдау бойынша конкурс жариялайды және конкурсты ұйымдастырушы болады.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Институционалдық схема іске асырудың екі кезеңін қамтиды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жобасына қатысушылардың өзара іс-қимылы мынадай тәртіппен жүзеге асырылады:</w:t>
            </w:r>
          </w:p>
          <w:p>
            <w:pPr>
              <w:spacing w:after="20"/>
              <w:ind w:left="20"/>
              <w:jc w:val="both"/>
            </w:pPr>
            <w:r>
              <w:rPr>
                <w:rFonts w:ascii="Times New Roman"/>
                <w:b w:val="false"/>
                <w:i w:val="false"/>
                <w:color w:val="000000"/>
                <w:sz w:val="20"/>
              </w:rPr>
              <w:t>
Жергілікті атқарушы орган:</w:t>
            </w:r>
          </w:p>
          <w:p>
            <w:pPr>
              <w:spacing w:after="20"/>
              <w:ind w:left="20"/>
              <w:jc w:val="both"/>
            </w:pPr>
            <w:r>
              <w:rPr>
                <w:rFonts w:ascii="Times New Roman"/>
                <w:b w:val="false"/>
                <w:i w:val="false"/>
                <w:color w:val="000000"/>
                <w:sz w:val="20"/>
              </w:rPr>
              <w:t>
1) "Жайлы мектеп" білім беру саласындағы пилоттық ұлттық жобасы шеңберінде білім беру саласындағы уәкілетті орган әзірлеген және бекіткен тәртіпке сәйкес жекеше әріптесті айқындайды және мемлекеттік-жекешелік әріптестік шартын жасасады;</w:t>
            </w:r>
          </w:p>
          <w:p>
            <w:pPr>
              <w:spacing w:after="20"/>
              <w:ind w:left="20"/>
              <w:jc w:val="both"/>
            </w:pPr>
            <w:r>
              <w:rPr>
                <w:rFonts w:ascii="Times New Roman"/>
                <w:b w:val="false"/>
                <w:i w:val="false"/>
                <w:color w:val="000000"/>
                <w:sz w:val="20"/>
              </w:rPr>
              <w:t>
2) жекеше әріптеске Қазақстан Республикасының заңнамасына сәйкес жер учаскесіне уақытша өтеусіз жер пайдалану құқығын береді (жекеше әріптесте жер учаскесі болмаған жағдайда);</w:t>
            </w:r>
          </w:p>
          <w:p>
            <w:pPr>
              <w:spacing w:after="20"/>
              <w:ind w:left="20"/>
              <w:jc w:val="both"/>
            </w:pPr>
            <w:r>
              <w:rPr>
                <w:rFonts w:ascii="Times New Roman"/>
                <w:b w:val="false"/>
                <w:i w:val="false"/>
                <w:color w:val="000000"/>
                <w:sz w:val="20"/>
              </w:rPr>
              <w:t>
3) "Жайлы мектеп" білім беру саласындағы пилоттық ұлттық жобасының талаптарына сәйкес келетін орта білім беру ұйымы объектісінің құрылысын жобалауға немесе қайтадан қолданылатын жобалау-сметалық құжаттамаға (бұдан әрі – ЖСҚ) арналған тапсырманы жекеше әріптеске жеткізеді;</w:t>
            </w:r>
          </w:p>
          <w:p>
            <w:pPr>
              <w:spacing w:after="20"/>
              <w:ind w:left="20"/>
              <w:jc w:val="both"/>
            </w:pPr>
            <w:r>
              <w:rPr>
                <w:rFonts w:ascii="Times New Roman"/>
                <w:b w:val="false"/>
                <w:i w:val="false"/>
                <w:color w:val="000000"/>
                <w:sz w:val="20"/>
              </w:rPr>
              <w:t>
4) инженерлік-коммуникациялық инфрақұрылымды жүргізуді қамтамасыз етеді;</w:t>
            </w:r>
          </w:p>
          <w:p>
            <w:pPr>
              <w:spacing w:after="20"/>
              <w:ind w:left="20"/>
              <w:jc w:val="both"/>
            </w:pPr>
            <w:r>
              <w:rPr>
                <w:rFonts w:ascii="Times New Roman"/>
                <w:b w:val="false"/>
                <w:i w:val="false"/>
                <w:color w:val="000000"/>
                <w:sz w:val="20"/>
              </w:rPr>
              <w:t>
5) МЖӘ шартына сәйкес құрылыстың сметалық құнының 30 (отыз) пайызы мөлшерінде, бірақ МЖӘ объектісінің жобалық қуатын ескере отырып, ұлттық жобада айқындалған бір оқушы орнының құнына сәйкес есептелген объектіні салу құнынан аспайтын мөлшерде ұлттық жобаны іске асыруға бөлінген қаражат есебінен МЖӘ жобасын қоса қаржыландыруды жүзеге асырады;</w:t>
            </w:r>
          </w:p>
          <w:p>
            <w:pPr>
              <w:spacing w:after="20"/>
              <w:ind w:left="20"/>
              <w:jc w:val="both"/>
            </w:pPr>
            <w:r>
              <w:rPr>
                <w:rFonts w:ascii="Times New Roman"/>
                <w:b w:val="false"/>
                <w:i w:val="false"/>
                <w:color w:val="000000"/>
                <w:sz w:val="20"/>
              </w:rPr>
              <w:t>
6) МЖӘ шартының орындалуын бақылауды және мониторингтеуді жүзеге асырады;</w:t>
            </w:r>
          </w:p>
          <w:p>
            <w:pPr>
              <w:spacing w:after="20"/>
              <w:ind w:left="20"/>
              <w:jc w:val="both"/>
            </w:pPr>
            <w:r>
              <w:rPr>
                <w:rFonts w:ascii="Times New Roman"/>
                <w:b w:val="false"/>
                <w:i w:val="false"/>
                <w:color w:val="000000"/>
                <w:sz w:val="20"/>
              </w:rPr>
              <w:t>
7) балансына орта білім беру ұйымының объектісі қабылданатын мемлекеттік заңды тұлғаны айқындайды;</w:t>
            </w:r>
          </w:p>
          <w:p>
            <w:pPr>
              <w:spacing w:after="20"/>
              <w:ind w:left="20"/>
              <w:jc w:val="both"/>
            </w:pPr>
            <w:r>
              <w:rPr>
                <w:rFonts w:ascii="Times New Roman"/>
                <w:b w:val="false"/>
                <w:i w:val="false"/>
                <w:color w:val="000000"/>
                <w:sz w:val="20"/>
              </w:rPr>
              <w:t>
8) Қазақстан Республикасының заңнамасына және МЖӘ шартына сәйкес орта білім беру ұйымының объектісін коммуналдық меншікке қабылдайды.</w:t>
            </w:r>
          </w:p>
          <w:p>
            <w:pPr>
              <w:spacing w:after="20"/>
              <w:ind w:left="20"/>
              <w:jc w:val="both"/>
            </w:pPr>
            <w:r>
              <w:rPr>
                <w:rFonts w:ascii="Times New Roman"/>
                <w:b w:val="false"/>
                <w:i w:val="false"/>
                <w:color w:val="000000"/>
                <w:sz w:val="20"/>
              </w:rPr>
              <w:t>
Жекеше әріптес:</w:t>
            </w:r>
          </w:p>
          <w:p>
            <w:pPr>
              <w:spacing w:after="20"/>
              <w:ind w:left="20"/>
              <w:jc w:val="both"/>
            </w:pPr>
            <w:r>
              <w:rPr>
                <w:rFonts w:ascii="Times New Roman"/>
                <w:b w:val="false"/>
                <w:i w:val="false"/>
                <w:color w:val="000000"/>
                <w:sz w:val="20"/>
              </w:rPr>
              <w:t>
1) жекеше әріптесті айқындау жөніндегі конкурсқа қатысады және конкурстың қорытындысы бойынша "Жайлы мектеп" білім беру саласындағы пилоттық ұлттық жобасы шеңберінде білім беру саласындағы уәкілетті орган әзірлеген және бекіткен тәртіпке сәйкес мемлекеттік-жекешелік әріптестік шартын жасасады;</w:t>
            </w:r>
          </w:p>
          <w:p>
            <w:pPr>
              <w:spacing w:after="20"/>
              <w:ind w:left="20"/>
              <w:jc w:val="both"/>
            </w:pPr>
            <w:r>
              <w:rPr>
                <w:rFonts w:ascii="Times New Roman"/>
                <w:b w:val="false"/>
                <w:i w:val="false"/>
                <w:color w:val="000000"/>
                <w:sz w:val="20"/>
              </w:rPr>
              <w:t>
2) Қазақстан Республикасының заңнамасына сәйкес жер учаскесіне уақытша өтеусіз жер пайдалану шартын жасасады (жекеше әріптесте жер учаскесі болмаған жағдайда);</w:t>
            </w:r>
          </w:p>
          <w:p>
            <w:pPr>
              <w:spacing w:after="20"/>
              <w:ind w:left="20"/>
              <w:jc w:val="both"/>
            </w:pPr>
            <w:r>
              <w:rPr>
                <w:rFonts w:ascii="Times New Roman"/>
                <w:b w:val="false"/>
                <w:i w:val="false"/>
                <w:color w:val="000000"/>
                <w:sz w:val="20"/>
              </w:rPr>
              <w:t>
3) "Жайлы мектеп" білім беру саласындағы пилоттық ұлттық жобасының талаптарына сәйкес келетін орта білім беру ұйымы объектісінің құрылысын жобалауға немесе қайтадан қолданылатын ЖСҚ-ға арналған тапсырманы алады;</w:t>
            </w:r>
          </w:p>
          <w:p>
            <w:pPr>
              <w:spacing w:after="20"/>
              <w:ind w:left="20"/>
              <w:jc w:val="both"/>
            </w:pPr>
            <w:r>
              <w:rPr>
                <w:rFonts w:ascii="Times New Roman"/>
                <w:b w:val="false"/>
                <w:i w:val="false"/>
                <w:color w:val="000000"/>
                <w:sz w:val="20"/>
              </w:rPr>
              <w:t>
4) орта білім беру ұйымы объектісінің құрылысын жобалауға арналған тапсырмаға сәйкес ЖСҚ-ны әзірлеуді не конкурсты ұйымдастырушы ұсынған қайтадан қолданылатын ЖСҚ-ны байланыстыруды қамтамасыз етеді;</w:t>
            </w:r>
          </w:p>
          <w:p>
            <w:pPr>
              <w:spacing w:after="20"/>
              <w:ind w:left="20"/>
              <w:jc w:val="both"/>
            </w:pPr>
            <w:r>
              <w:rPr>
                <w:rFonts w:ascii="Times New Roman"/>
                <w:b w:val="false"/>
                <w:i w:val="false"/>
                <w:color w:val="000000"/>
                <w:sz w:val="20"/>
              </w:rPr>
              <w:t>
5) МЖӘ шартының талаптарына сәйкес орта білім беру ұйымы объектісінің құрылысын жүзеге асырады;</w:t>
            </w:r>
          </w:p>
          <w:p>
            <w:pPr>
              <w:spacing w:after="20"/>
              <w:ind w:left="20"/>
              <w:jc w:val="both"/>
            </w:pPr>
            <w:r>
              <w:rPr>
                <w:rFonts w:ascii="Times New Roman"/>
                <w:b w:val="false"/>
                <w:i w:val="false"/>
                <w:color w:val="000000"/>
                <w:sz w:val="20"/>
              </w:rPr>
              <w:t>
6) орта білім беру ұйымы объектісі құрылысының сметалық құнының 30 (отыз) пайызы мөлшерінде, бірақ МЖӘ объектісінің жобалық қуатын ескере отырып, ұлттық жобада айқындалған бір оқушы орнының құнына сәйкес есептелген объектіні салу құнынан аспайтын мөлшерде ұлттық жобаны іске асыруға бөлінген қаражат есебінен қоса қаржыландыру алады;</w:t>
            </w:r>
          </w:p>
          <w:p>
            <w:pPr>
              <w:spacing w:after="20"/>
              <w:ind w:left="20"/>
              <w:jc w:val="both"/>
            </w:pPr>
            <w:r>
              <w:rPr>
                <w:rFonts w:ascii="Times New Roman"/>
                <w:b w:val="false"/>
                <w:i w:val="false"/>
                <w:color w:val="000000"/>
                <w:sz w:val="20"/>
              </w:rPr>
              <w:t xml:space="preserve">
7) Қазақстан Республикасының заңнамасында және МЖӘ шартында белгіленген талаптар мен тәртіпке сәйкес орта білім беру ұйымы объектісін коммуналдық меншікке беруді жүзеге асырады; </w:t>
            </w:r>
          </w:p>
          <w:p>
            <w:pPr>
              <w:spacing w:after="20"/>
              <w:ind w:left="20"/>
              <w:jc w:val="both"/>
            </w:pPr>
            <w:r>
              <w:rPr>
                <w:rFonts w:ascii="Times New Roman"/>
                <w:b w:val="false"/>
                <w:i w:val="false"/>
                <w:color w:val="000000"/>
                <w:sz w:val="20"/>
              </w:rPr>
              <w:t>
8) мемлекеттік әріптеске МЖӘ шартының орындалуы бойынша ақпарат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жобасына қатысушылардың өзара іс-қимылы мынадай тәртіппен жүзеге асырылады:</w:t>
            </w:r>
          </w:p>
          <w:p>
            <w:pPr>
              <w:spacing w:after="20"/>
              <w:ind w:left="20"/>
              <w:jc w:val="both"/>
            </w:pPr>
            <w:r>
              <w:rPr>
                <w:rFonts w:ascii="Times New Roman"/>
                <w:b w:val="false"/>
                <w:i w:val="false"/>
                <w:color w:val="000000"/>
                <w:sz w:val="20"/>
              </w:rPr>
              <w:t>
    Жергілікті атқарушы орган (мемлекеттік әріптес):</w:t>
            </w:r>
          </w:p>
          <w:p>
            <w:pPr>
              <w:spacing w:after="20"/>
              <w:ind w:left="20"/>
              <w:jc w:val="both"/>
            </w:pPr>
            <w:r>
              <w:rPr>
                <w:rFonts w:ascii="Times New Roman"/>
                <w:b w:val="false"/>
                <w:i w:val="false"/>
                <w:color w:val="000000"/>
                <w:sz w:val="20"/>
              </w:rPr>
              <w:t>
    1) жекеше әріптестің инвестициялық шығындарын өтеуді жүзеге асырады;</w:t>
            </w:r>
          </w:p>
          <w:p>
            <w:pPr>
              <w:spacing w:after="20"/>
              <w:ind w:left="20"/>
              <w:jc w:val="both"/>
            </w:pPr>
            <w:r>
              <w:rPr>
                <w:rFonts w:ascii="Times New Roman"/>
                <w:b w:val="false"/>
                <w:i w:val="false"/>
                <w:color w:val="000000"/>
                <w:sz w:val="20"/>
              </w:rPr>
              <w:t xml:space="preserve">
    2) 5 (бес) жыл бойы жекеше әріптеске МЖӘ шеңберінде құрылыс арқылы енгізілген әрбір оқушы орны үшін орта білім беру ұйымы ғимаратының амортизациясына арналған шығыстарды оның жобалық қуатын және ЖСҚ бойынша осындай объектіні салу құнын ескере отырып, бір оқушы орнының құны есебінен төлеуді жүргізеді; </w:t>
            </w:r>
          </w:p>
          <w:p>
            <w:pPr>
              <w:spacing w:after="20"/>
              <w:ind w:left="20"/>
              <w:jc w:val="both"/>
            </w:pPr>
            <w:r>
              <w:rPr>
                <w:rFonts w:ascii="Times New Roman"/>
                <w:b w:val="false"/>
                <w:i w:val="false"/>
                <w:color w:val="000000"/>
                <w:sz w:val="20"/>
              </w:rPr>
              <w:t>
    3) қажет болған жағдайда жергілікті бюджет қаражаты есебінен мемлекеттік қолдаудың өзге де шараларын және жеке әріптеске шығындарды өтеу көздерін ұсынады;</w:t>
            </w:r>
          </w:p>
          <w:p>
            <w:pPr>
              <w:spacing w:after="20"/>
              <w:ind w:left="20"/>
              <w:jc w:val="both"/>
            </w:pPr>
            <w:r>
              <w:rPr>
                <w:rFonts w:ascii="Times New Roman"/>
                <w:b w:val="false"/>
                <w:i w:val="false"/>
                <w:color w:val="000000"/>
                <w:sz w:val="20"/>
              </w:rPr>
              <w:t>
    4) Қазақстан Республикасының заңнамасына және МЖӘ шартына сәйкес орта білім беру ұйымының объектісін коммуналдық меншікке қабылдайды.</w:t>
            </w:r>
          </w:p>
          <w:p>
            <w:pPr>
              <w:spacing w:after="20"/>
              <w:ind w:left="20"/>
              <w:jc w:val="both"/>
            </w:pPr>
            <w:r>
              <w:rPr>
                <w:rFonts w:ascii="Times New Roman"/>
                <w:b w:val="false"/>
                <w:i w:val="false"/>
                <w:color w:val="000000"/>
                <w:sz w:val="20"/>
              </w:rPr>
              <w:t>
     Жекеше әріптес:</w:t>
            </w:r>
          </w:p>
          <w:p>
            <w:pPr>
              <w:spacing w:after="20"/>
              <w:ind w:left="20"/>
              <w:jc w:val="both"/>
            </w:pPr>
            <w:r>
              <w:rPr>
                <w:rFonts w:ascii="Times New Roman"/>
                <w:b w:val="false"/>
                <w:i w:val="false"/>
                <w:color w:val="000000"/>
                <w:sz w:val="20"/>
              </w:rPr>
              <w:t>
     1) инвестициялық шығындардың өтемақысын және МЖӘ шартында көзделген өзге де өтемдер мен кірістерді Қазақстан Республикасының заңнамасына сәйкес айқындалатын мөлшерде алады;</w:t>
            </w:r>
          </w:p>
          <w:p>
            <w:pPr>
              <w:spacing w:after="20"/>
              <w:ind w:left="20"/>
              <w:jc w:val="both"/>
            </w:pPr>
            <w:r>
              <w:rPr>
                <w:rFonts w:ascii="Times New Roman"/>
                <w:b w:val="false"/>
                <w:i w:val="false"/>
                <w:color w:val="000000"/>
                <w:sz w:val="20"/>
              </w:rPr>
              <w:t>
     2) пайдаланудың бүкіл кезеңінде орта білім беру ұйымы объектісіне техникалық қызмет көрсетуді, оның ішінде орта білім беру ұйымы объектісінің конструктивтік элементтеріне, әрлеу материалдарына, жарақтандыруға және жабдыққа қатысты барлық анықталған кемшіліктерді жоюды жүзеге асырады (қамтамасыз етеді);</w:t>
            </w:r>
          </w:p>
          <w:p>
            <w:pPr>
              <w:spacing w:after="20"/>
              <w:ind w:left="20"/>
              <w:jc w:val="both"/>
            </w:pPr>
            <w:r>
              <w:rPr>
                <w:rFonts w:ascii="Times New Roman"/>
                <w:b w:val="false"/>
                <w:i w:val="false"/>
                <w:color w:val="000000"/>
                <w:sz w:val="20"/>
              </w:rPr>
              <w:t>
     3) мемлекеттік әріптестен МЖӘ шеңберінде құрылыс арқылы енгізілген әрбір оқушы орны үшін орта білім беру ұйымы ғимаратының амортизациясына арналған шығыстардың төлемін оның жобалық қуатын және ЖСҚ бойынша осындай объектіні салу құнын ескере отырып, бір оқушы орнының құны есебінен алады;</w:t>
            </w:r>
          </w:p>
          <w:p>
            <w:pPr>
              <w:spacing w:after="20"/>
              <w:ind w:left="20"/>
              <w:jc w:val="both"/>
            </w:pPr>
            <w:r>
              <w:rPr>
                <w:rFonts w:ascii="Times New Roman"/>
                <w:b w:val="false"/>
                <w:i w:val="false"/>
                <w:color w:val="000000"/>
                <w:sz w:val="20"/>
              </w:rPr>
              <w:t>
     4) тиісті бюджет қаражаты есебінен Қазақстан Республикасының заңнамасында көзделген өзге де төлемдерді алады;</w:t>
            </w:r>
          </w:p>
          <w:p>
            <w:pPr>
              <w:spacing w:after="20"/>
              <w:ind w:left="20"/>
              <w:jc w:val="both"/>
            </w:pPr>
            <w:r>
              <w:rPr>
                <w:rFonts w:ascii="Times New Roman"/>
                <w:b w:val="false"/>
                <w:i w:val="false"/>
                <w:color w:val="000000"/>
                <w:sz w:val="20"/>
              </w:rPr>
              <w:t>
     5) Қазақстан Республикасының заңнамасында және МЖӘ шартында белгіленген талаптарға және тәртіпке сәйкес орта білім беру ұйымы объектісін коммуналдық меншікке беруді жүзеге асырады.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МЖӘ шеңберінде құрылыс арқылы енгізілген әрбір жаңа оқушы орны үшін оның жобалық қуатын және ЖСҚ бойынша осындай объектіні салу құнын ескере отырып, бір оқушы орнының құны есебінен есептелген, бірақ ұлттық жобада айқындалған бір оқушы орнының құнынан аспайтын мөлшерде ғимараттың амортизациясына арналған шығыстарды ұлттық жобаны іске асыруға бөлінген қаражат және республикалық бюджеттен берілетін ағымдағы нысаналы трансферттер есебінен төлеу. Ғимараттың амортизациясына арналған шығыстардың мөлшері мен оларды төлеу шарттарын білім беру саласындағы уәкілетті орган айқындайды.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Бюджет қаражаты есебінен (жергілікті бюджет қаражаты есебінен, оның ішінде "Жайлы мектеп" білім беру саласындағы пилоттық ұлттық жобасының талаптарына сәйкес келетін, жобалық қуаты кемінде 1200 оқушы орны бар, кейіннен мемлекет балансына берілетін орта білім беру объектілерін салуға берілетін нысаналы трансферттер есебінен) болжамды төлемдер.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 қаражаты есебінен орта білім беру ұйымы объектісі құрылысының сметалық құнының 30 %-ы  мөлшерінде қоса қаржыландыру.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 қаражаты есебінен инвестициялық шығындарды өтеу.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шеңберінде құрылыс арқылы енгізілген әрбір жаңа оқушы орны үшін оның жобалық қуатын және ЖСҚ бойынша осындай объектіні салу құнын ескере отырып, бір оқушы орнының құны есебінен есептелген, бірақ ұлттық жобада айқындалған бір оқушы орнының құнынан аспайтын мөлшерде ғимараттың амортизациясына арналған шығыстарды ұлттық жобаны іске асыруға бөлінген қаражат және республикалық бюджеттен берілетін ағымдағы нысаналы трансферттер есебінен төлеу Қазақстан Республикасының бюджет заңнамасында көзделген тәртіппен нысаналы трансферттер арқылы ЖАО-ға жіберілген қаражатты қайта бөлу арқылы жүргізіледі.</w:t>
            </w:r>
          </w:p>
          <w:p>
            <w:pPr>
              <w:spacing w:after="20"/>
              <w:ind w:left="20"/>
              <w:jc w:val="both"/>
            </w:pPr>
            <w:r>
              <w:rPr>
                <w:rFonts w:ascii="Times New Roman"/>
                <w:b w:val="false"/>
                <w:i w:val="false"/>
                <w:color w:val="000000"/>
                <w:sz w:val="20"/>
              </w:rPr>
              <w:t>
МЖӘ шартына сәйкес орта білім беру ұйымының құрылысы құнының 70 (жетпіс) пайызынан аспайтын мөлшерде ғимараттардың амортизациясына арналған шығыстардың төленген жиынтық көлеміне жеткен кезде ғимараттардың амортизациясына арналған шығыстарды төлеу бес жылдық мерзім өткенге дейін тоқтатылады.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 бойынша инвестициялық/операциялық шығындарды, оның ішінде жекеше әріптестің кредиттік міндеттемелері бойынша пайыздық шығыстарды өтеу шеңберіндегі өзге де төлемдер және жергілікті бюджет қаражаты есебінен жүргізілетін ұлттық жобамен бекітілген жалпы орта білім беретін мектепті жобалауға арналған тапсырмадан тыс МЖӘ объектісінің қосымша сапалық және пайдалану сипаттамаларын қамтамасыз еткені үшін сыйақылар.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9.1 – 9.3-тармақтарда көзделген бюджет қаражаты есебінен төленетін төлемдердің жиынтық көлемі объектіні пайдалануға берудің тиісті жылына белгіленген орта білім беру ұйымының тиісті объектісіне Қазақстан Республикасының сәулет, қала құрылысы және құрылыс саласындағы мемлекеттік нормативтеріне сәйкес есептелген қаражат көлемінен аспайды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Мемлекеттік қолдау, мемлекеттік қатысу шаралары мен шығындарды өтеу және кірістер алу көздері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заңнамасына сәйкес жекеше әріптеске жер учаскесіне уақытша өтеусіз жер пайдалану құқығын беру;</w:t>
            </w:r>
          </w:p>
          <w:p>
            <w:pPr>
              <w:spacing w:after="20"/>
              <w:ind w:left="20"/>
              <w:jc w:val="both"/>
            </w:pPr>
            <w:r>
              <w:rPr>
                <w:rFonts w:ascii="Times New Roman"/>
                <w:b w:val="false"/>
                <w:i w:val="false"/>
                <w:color w:val="000000"/>
                <w:sz w:val="20"/>
              </w:rPr>
              <w:t>
   2) орта білім беру ұйымының объектісіне тиісті инженерлік-коммуникациялық инфрақұрылымды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туралы" Қазақстан Республикасының Заңы шеңберінде мемлекеттік қолдаудың өзге де шаралары.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МЖӘ жобасын іске асырудан пайда алушылар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 жаңа оқушы орындарын құру және орта білім беру инфрақұрылымын дамыту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 өлшемшарттарын білім беру саласындағы уәкілетті орган белгілейтін қолайлы жағдайларда орта білім алу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 – кірістер алу түрінде, оның ішінде ғимараттардың амортизациясына арналған шығыстарды өтеу шеңберінде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Жекеше әріптесті айқындау және онымен МЖӘ шартын жасасу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органның заңға тәуелді актісінде айқындалған тәртіппен.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31 қазандағы</w:t>
            </w:r>
            <w:r>
              <w:br/>
            </w:r>
            <w:r>
              <w:rPr>
                <w:rFonts w:ascii="Times New Roman"/>
                <w:b w:val="false"/>
                <w:i w:val="false"/>
                <w:color w:val="000000"/>
                <w:sz w:val="20"/>
              </w:rPr>
              <w:t>№ 957 қаулысына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10-қосымша</w:t>
            </w:r>
          </w:p>
        </w:tc>
      </w:tr>
    </w:tbl>
    <w:bookmarkStart w:name="z88" w:id="56"/>
    <w:p>
      <w:pPr>
        <w:spacing w:after="0"/>
        <w:ind w:left="0"/>
        <w:jc w:val="left"/>
      </w:pPr>
      <w:r>
        <w:rPr>
          <w:rFonts w:ascii="Times New Roman"/>
          <w:b/>
          <w:i w:val="false"/>
          <w:color w:val="000000"/>
        </w:rPr>
        <w:t xml:space="preserve"> 2023 – 2025 жылдарға арналған "Жайлы мектеп" білім беру саласындағы пилоттық ұлттық жобасын іске асыру шеңберінде өңірлер бөлінісінде жылдар бойынша жаңа оқушы орындарын іске қосудың жиынтық жоспары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Өңірдің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139 500</w:t>
            </w:r>
          </w:p>
        </w:tc>
      </w:tr>
    </w:tbl>
    <w:p>
      <w:pPr>
        <w:spacing w:after="0"/>
        <w:ind w:left="0"/>
        <w:jc w:val="both"/>
      </w:pPr>
      <w:r>
        <w:rPr>
          <w:rFonts w:ascii="Times New Roman"/>
          <w:b w:val="false"/>
          <w:i w:val="false"/>
          <w:color w:val="000000"/>
          <w:sz w:val="28"/>
        </w:rPr>
        <w:t>
             оның ішінде елді мекендер мен объектілер бөлінісінде:</w:t>
      </w:r>
    </w:p>
    <w:bookmarkStart w:name="z89" w:id="57"/>
    <w:p>
      <w:pPr>
        <w:spacing w:after="0"/>
        <w:ind w:left="0"/>
        <w:jc w:val="left"/>
      </w:pPr>
      <w:r>
        <w:rPr>
          <w:rFonts w:ascii="Times New Roman"/>
          <w:b/>
          <w:i w:val="false"/>
          <w:color w:val="000000"/>
        </w:rPr>
        <w:t xml:space="preserve"> Абай облысы бойынша жаңа оқушы орындарын іске қосу жоспары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"Қарағайлы" тұрғын ауданында </w:t>
            </w:r>
            <w:r>
              <w:rPr>
                <w:rFonts w:ascii="Times New Roman"/>
                <w:b w:val="false"/>
                <w:i/>
                <w:color w:val="000000"/>
                <w:sz w:val="20"/>
              </w:rPr>
              <w:t>(шығыс бөлігі)</w:t>
            </w:r>
            <w:r>
              <w:rPr>
                <w:rFonts w:ascii="Times New Roman"/>
                <w:b w:val="false"/>
                <w:i w:val="false"/>
                <w:color w:val="000000"/>
                <w:sz w:val="20"/>
              </w:rPr>
              <w:t xml:space="preserve">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"Қарағайлы" тұрғын ауданында </w:t>
            </w:r>
            <w:r>
              <w:rPr>
                <w:rFonts w:ascii="Times New Roman"/>
                <w:b w:val="false"/>
                <w:i/>
                <w:color w:val="000000"/>
                <w:sz w:val="20"/>
              </w:rPr>
              <w:t>(батыс бөлігі)</w:t>
            </w:r>
            <w:r>
              <w:rPr>
                <w:rFonts w:ascii="Times New Roman"/>
                <w:b w:val="false"/>
                <w:i w:val="false"/>
                <w:color w:val="000000"/>
                <w:sz w:val="20"/>
              </w:rPr>
              <w:t xml:space="preserve">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Водный кентінде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кентінде </w:t>
            </w:r>
            <w:r>
              <w:rPr>
                <w:rFonts w:ascii="Times New Roman"/>
                <w:b w:val="false"/>
                <w:i/>
                <w:color w:val="000000"/>
                <w:sz w:val="20"/>
              </w:rPr>
              <w:t xml:space="preserve">(оң жақ) </w:t>
            </w:r>
            <w:r>
              <w:rPr>
                <w:rFonts w:ascii="Times New Roman"/>
                <w:b w:val="false"/>
                <w:i w:val="false"/>
                <w:color w:val="000000"/>
                <w:sz w:val="20"/>
              </w:rPr>
              <w:t>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кентінде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"Мясокомбинат"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кентінде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Екпін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bookmarkStart w:name="z90" w:id="58"/>
    <w:p>
      <w:pPr>
        <w:spacing w:after="0"/>
        <w:ind w:left="0"/>
        <w:jc w:val="left"/>
      </w:pPr>
      <w:r>
        <w:rPr>
          <w:rFonts w:ascii="Times New Roman"/>
          <w:b/>
          <w:i w:val="false"/>
          <w:color w:val="000000"/>
        </w:rPr>
        <w:t xml:space="preserve"> Ақмола облысы бойынша жаңа оқушы орындарын іске қосу жоспары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қаласының Красный Яр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Тайтөбе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Софиевка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22 600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12 200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10 400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12 200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10 400  </w:t>
            </w:r>
          </w:p>
        </w:tc>
      </w:tr>
    </w:tbl>
    <w:bookmarkStart w:name="z91" w:id="59"/>
    <w:p>
      <w:pPr>
        <w:spacing w:after="0"/>
        <w:ind w:left="0"/>
        <w:jc w:val="left"/>
      </w:pPr>
      <w:r>
        <w:rPr>
          <w:rFonts w:ascii="Times New Roman"/>
          <w:b/>
          <w:i w:val="false"/>
          <w:color w:val="000000"/>
        </w:rPr>
        <w:t xml:space="preserve"> Ақтөбе облысы бойынша жаңа оқушы орындарын іске қосу жоспары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w:t>
            </w:r>
          </w:p>
          <w:p>
            <w:pPr>
              <w:spacing w:after="20"/>
              <w:ind w:left="20"/>
              <w:jc w:val="both"/>
            </w:pPr>
            <w:r>
              <w:rPr>
                <w:rFonts w:ascii="Times New Roman"/>
                <w:b w:val="false"/>
                <w:i w:val="false"/>
                <w:color w:val="000000"/>
                <w:sz w:val="20"/>
              </w:rPr>
              <w:t>
</w:t>
            </w:r>
            <w:r>
              <w:rPr>
                <w:rFonts w:ascii="Times New Roman"/>
                <w:b w:val="false"/>
                <w:i/>
                <w:color w:val="000000"/>
                <w:sz w:val="20"/>
              </w:rPr>
              <w:t>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"Есет батыр" тұрғын үй алабында мектеп салу, № 7 шағын аудан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"Қарғалы" тұрғын үй алабы, </w:t>
            </w:r>
          </w:p>
          <w:p>
            <w:pPr>
              <w:spacing w:after="20"/>
              <w:ind w:left="20"/>
              <w:jc w:val="both"/>
            </w:pPr>
            <w:r>
              <w:rPr>
                <w:rFonts w:ascii="Times New Roman"/>
                <w:b w:val="false"/>
                <w:i w:val="false"/>
                <w:color w:val="000000"/>
                <w:sz w:val="20"/>
              </w:rPr>
              <w:t>18 "А" мекенжайында</w:t>
            </w:r>
          </w:p>
          <w:p>
            <w:pPr>
              <w:spacing w:after="20"/>
              <w:ind w:left="20"/>
              <w:jc w:val="both"/>
            </w:pPr>
            <w:r>
              <w:rPr>
                <w:rFonts w:ascii="Times New Roman"/>
                <w:b w:val="false"/>
                <w:i w:val="false"/>
                <w:color w:val="000000"/>
                <w:sz w:val="20"/>
              </w:rPr>
              <w:t>мектеп салу, Алматы ауданы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"Батыс-2" шағын ауданы, 341 мекенжайында мектеп салу, Астана ауданы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"Батыс-3"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"Батыс-2"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"Оңтүстік-Батыс-2" тұрғын үй алабында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қаласындағы </w:t>
            </w:r>
          </w:p>
          <w:p>
            <w:pPr>
              <w:spacing w:after="20"/>
              <w:ind w:left="20"/>
              <w:jc w:val="both"/>
            </w:pPr>
            <w:r>
              <w:rPr>
                <w:rFonts w:ascii="Times New Roman"/>
                <w:b w:val="false"/>
                <w:i w:val="false"/>
                <w:color w:val="000000"/>
                <w:sz w:val="20"/>
              </w:rPr>
              <w:t>
"Саяжай-1"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"Жаңақоныс-2"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"Бауырластар-3"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"Сарбаз" тұрғын үй алабында мектеп салу, Алматы ауданы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"Ақжар-2"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"Қызылжар-3"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Сарыжар ауылдық округінің Сарыжар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 ауылдық округінің  Шұбарқұдық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Кеңқияқ ауылдық округінің Кеңқияқ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округінің Бозой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bl>
    <w:bookmarkStart w:name="z92" w:id="60"/>
    <w:p>
      <w:pPr>
        <w:spacing w:after="0"/>
        <w:ind w:left="0"/>
        <w:jc w:val="left"/>
      </w:pPr>
      <w:r>
        <w:rPr>
          <w:rFonts w:ascii="Times New Roman"/>
          <w:b/>
          <w:i w:val="false"/>
          <w:color w:val="000000"/>
        </w:rPr>
        <w:t xml:space="preserve"> Алматы облысы бойынша жаңа оқушы орындарын іске қосу жоспары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көшесі  бойында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қаласында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шағын ауданында мектеп салу, Сейфуллин көшесі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Қонаев даңғылы бойында мектеп салу, № 35 учаске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 ауылдық округінің Байсерке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 ауылдық округінің Қоянқұс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 ауылдық округінің Әли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ауылдық округінің Өтеген батыр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ауылдық округінің Қарасу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Междуреченск ауылдық округінің Екпінді ауылында мектеп салу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Казцик  ауылдық округінің Казцик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Казцик ауылдық округінің Комсомол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Жетіген ауылдық округінің Еңбек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ауылдық округінің Тілендиев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 ауылдық округінің Жәпек батыр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 ауылдық округінің Көкқайнар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ауылдық округінің Қарғалы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ауылдық округінің Қарғалы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округінің Қайназар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округінің Сарыбай би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ауылдық округінің Ұзынағаш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ауылдық округінің Ұзынағаш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ауылдық округінің Ынтымақ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Енбекшіқазақ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округінің Сатай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 ауылдық округінің Алмалы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би ауылдық округінің Бәйдібек би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Қаражота ауылдық округінің Қаражота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Қаратұрық ауылдық округінің Ащысай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Қорам ауылдық округінің Қорам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ауылдық округінің Түрген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ауылдық округінің Бәйтерек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ауылдық округінің Қайназар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Тескенсу ауылдық округінің Тескенсу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Ұмтыл ауылдық округінің Алмалыбақ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 ауылдық округінің Кемертоған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округінің Қошмамбет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ауылдық округінің Бұлақты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ауылдық округінің Қырғауылды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Жандосов ауылдық округінің Жандосов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ауылдық округінің Долан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ауылдық округінің Елтай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ауылдық округінің Көкөзек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ауылдық округінің Жаңалық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ауылдық округінің Жалқамыс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ауылдық округінің Көктал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округінің Қызылқайрат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Тұздыбастау ауылдық округінің Тұздыбастау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ауылдық округінің Байбұлақ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Кеңдала ауылдық округінің Кеңдала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округінің Қызыл ту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ауылдық округінің Төңкеріс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Белбұлақ ауылдық округінің Талдыбұлақ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Тұздыбастау ауылдық округінің Тұздыбастау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29 700</w:t>
            </w:r>
          </w:p>
        </w:tc>
      </w:tr>
    </w:tbl>
    <w:bookmarkStart w:name="z93" w:id="61"/>
    <w:p>
      <w:pPr>
        <w:spacing w:after="0"/>
        <w:ind w:left="0"/>
        <w:jc w:val="left"/>
      </w:pPr>
      <w:r>
        <w:rPr>
          <w:rFonts w:ascii="Times New Roman"/>
          <w:b/>
          <w:i w:val="false"/>
          <w:color w:val="000000"/>
        </w:rPr>
        <w:t xml:space="preserve"> Атырау облысы бойынша жаңа оқушы орындарын іске қосу жоспары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"Жұлдыз-2"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"Жұлдыз-3"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"Зарослый"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Ж. Елеуісов көшесі, 69 бойында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Ақсай-2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Водниково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ауылдық округінің Құрманғазы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округінің Ақкөл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 ауылдық округінің Сағыз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bl>
    <w:bookmarkStart w:name="z94" w:id="62"/>
    <w:p>
      <w:pPr>
        <w:spacing w:after="0"/>
        <w:ind w:left="0"/>
        <w:jc w:val="left"/>
      </w:pPr>
      <w:r>
        <w:rPr>
          <w:rFonts w:ascii="Times New Roman"/>
          <w:b/>
          <w:i w:val="false"/>
          <w:color w:val="000000"/>
        </w:rPr>
        <w:t xml:space="preserve"> Батыс Қазақстан облысы бойынша жаңа оқушы орындарын іске қосу жоспары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шағын ауданда № 53 мектепті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Деркүл ауылында № 30 мектепті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АвтоХҚО ауданында № 54 мектепті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"Ақжайық" шағын ауданында       № 57 мектепті салу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"Жұлдыз" шағын ауданында                     № 58 мектепті салу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колледждің ар жағында Жәңгірхан көшесі бойында № 65 мектепті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37 мектептің ауданында </w:t>
            </w:r>
          </w:p>
          <w:p>
            <w:pPr>
              <w:spacing w:after="20"/>
              <w:ind w:left="20"/>
              <w:jc w:val="both"/>
            </w:pPr>
            <w:r>
              <w:rPr>
                <w:rFonts w:ascii="Times New Roman"/>
                <w:b w:val="false"/>
                <w:i w:val="false"/>
                <w:color w:val="000000"/>
                <w:sz w:val="20"/>
              </w:rPr>
              <w:t>№ 64 мектепті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30 мектептің ауданында </w:t>
            </w:r>
          </w:p>
          <w:p>
            <w:pPr>
              <w:spacing w:after="20"/>
              <w:ind w:left="20"/>
              <w:jc w:val="both"/>
            </w:pPr>
            <w:r>
              <w:rPr>
                <w:rFonts w:ascii="Times New Roman"/>
                <w:b w:val="false"/>
                <w:i w:val="false"/>
                <w:color w:val="000000"/>
                <w:sz w:val="20"/>
              </w:rPr>
              <w:t xml:space="preserve">№ 59 мектепті салу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көшесінде № 27 мектепті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13-шағын ауданда № 7 мектепті салу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Ихсанов көшесінде № 1 мектепті салу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14-шағын ауданда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округінің Достық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Трекино ауылдық округінің Трекино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Трекино ауылдық округінің Володарское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 ауылдық округінің Пугачев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ауылдық округінің Жаңақала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Подстепное ауылдық округінің Подстепное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8 100</w:t>
            </w:r>
          </w:p>
        </w:tc>
      </w:tr>
    </w:tbl>
    <w:bookmarkStart w:name="z95" w:id="63"/>
    <w:p>
      <w:pPr>
        <w:spacing w:after="0"/>
        <w:ind w:left="0"/>
        <w:jc w:val="left"/>
      </w:pPr>
      <w:r>
        <w:rPr>
          <w:rFonts w:ascii="Times New Roman"/>
          <w:b/>
          <w:i w:val="false"/>
          <w:color w:val="000000"/>
        </w:rPr>
        <w:t xml:space="preserve"> Жамбыл облысы бойынша жаңа оқушы орындарын іске қосу жоспары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w:t>
            </w:r>
          </w:p>
          <w:p>
            <w:pPr>
              <w:spacing w:after="20"/>
              <w:ind w:left="20"/>
              <w:jc w:val="both"/>
            </w:pPr>
            <w:r>
              <w:rPr>
                <w:rFonts w:ascii="Times New Roman"/>
                <w:b w:val="false"/>
                <w:i w:val="false"/>
                <w:color w:val="000000"/>
                <w:sz w:val="20"/>
              </w:rPr>
              <w:t>
</w:t>
            </w:r>
            <w:r>
              <w:rPr>
                <w:rFonts w:ascii="Times New Roman"/>
                <w:b w:val="false"/>
                <w:i/>
                <w:color w:val="000000"/>
                <w:sz w:val="20"/>
              </w:rPr>
              <w:t>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"Шөлдала"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Дала" шағын ауданында мектеп салу, Ш. Жандарбеков  көшесі, 125 бойында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шағын ауданында мектеп салу, Ж. Елебеков көшесі, 21 бойында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ауылында орта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Шайқорық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bl>
    <w:bookmarkStart w:name="z96" w:id="64"/>
    <w:p>
      <w:pPr>
        <w:spacing w:after="0"/>
        <w:ind w:left="0"/>
        <w:jc w:val="left"/>
      </w:pPr>
      <w:r>
        <w:rPr>
          <w:rFonts w:ascii="Times New Roman"/>
          <w:b/>
          <w:i w:val="false"/>
          <w:color w:val="000000"/>
        </w:rPr>
        <w:t xml:space="preserve"> Жетісу облысы бойынша жаңа оқушы орындарын іске қосу жоспары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Көктал ауылында мектеп салу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"Жастар-2" шағын ауданында мектеп салу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тұрғын үй алабында мектеп салу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қаласы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қаласында мектеп салу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Қаратал ауданының Үштөбе қаласында мектеп салу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қаласы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ауданының Үшарал қаласында мектеп салу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ауылында мектеп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bl>
    <w:bookmarkStart w:name="z97" w:id="65"/>
    <w:p>
      <w:pPr>
        <w:spacing w:after="0"/>
        <w:ind w:left="0"/>
        <w:jc w:val="left"/>
      </w:pPr>
      <w:r>
        <w:rPr>
          <w:rFonts w:ascii="Times New Roman"/>
          <w:b/>
          <w:i w:val="false"/>
          <w:color w:val="000000"/>
        </w:rPr>
        <w:t xml:space="preserve"> Қарағанды облысы бойынша жаңа оқушы орындарын іске қосу жоспары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"Кеңдала" шағын ауданында мектеп салу (№ 103 мектеп)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"Шығыс-5" шағын ауданында      (№ 68 мектеп)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аудан"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аудан"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"Көгілдір тоғандар" шағын ауданында мектеп салу </w:t>
            </w:r>
          </w:p>
          <w:p>
            <w:pPr>
              <w:spacing w:after="20"/>
              <w:ind w:left="20"/>
              <w:jc w:val="both"/>
            </w:pPr>
            <w:r>
              <w:rPr>
                <w:rFonts w:ascii="Times New Roman"/>
                <w:b w:val="false"/>
                <w:i w:val="false"/>
                <w:color w:val="000000"/>
                <w:sz w:val="20"/>
              </w:rPr>
              <w:t>
(№ 77 мектеп)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шағын ауданында бастауыш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30-шағын ауданда Гапеев көшесі бойында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"Пришахтинск" шағын ауданында мектептер салу </w:t>
            </w:r>
          </w:p>
          <w:p>
            <w:pPr>
              <w:spacing w:after="20"/>
              <w:ind w:left="20"/>
              <w:jc w:val="both"/>
            </w:pPr>
            <w:r>
              <w:rPr>
                <w:rFonts w:ascii="Times New Roman"/>
                <w:b w:val="false"/>
                <w:i w:val="false"/>
                <w:color w:val="000000"/>
                <w:sz w:val="20"/>
              </w:rPr>
              <w:t>(№ 25 және № 32 мектептер)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Нұржанов атындағы шағын ауданда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қаласында мектеп салу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 Мұстафин кентінің Нұра станциясында мектеп салу </w:t>
            </w:r>
          </w:p>
          <w:p>
            <w:pPr>
              <w:spacing w:after="20"/>
              <w:ind w:left="20"/>
              <w:jc w:val="both"/>
            </w:pPr>
            <w:r>
              <w:rPr>
                <w:rFonts w:ascii="Times New Roman"/>
                <w:b w:val="false"/>
                <w:i w:val="false"/>
                <w:color w:val="000000"/>
                <w:sz w:val="20"/>
              </w:rPr>
              <w:t>(Нұра негізгі мектебі)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Үштөбе ауылдық округінің Үштөбе ауылында мектеп салу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Доскей ауылдық округінің Доскей ауылында мектеп салу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кентінде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 ауылдық округінің Ақсу-Аюлы ауылында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Сейфуллин ауылдық округінің С. Сейфуллин кентінде мектеп салу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bl>
    <w:bookmarkStart w:name="z98" w:id="66"/>
    <w:p>
      <w:pPr>
        <w:spacing w:after="0"/>
        <w:ind w:left="0"/>
        <w:jc w:val="left"/>
      </w:pPr>
      <w:r>
        <w:rPr>
          <w:rFonts w:ascii="Times New Roman"/>
          <w:b/>
          <w:i w:val="false"/>
          <w:color w:val="000000"/>
        </w:rPr>
        <w:t xml:space="preserve"> Қостанай облысы бойынша жаңа оқушы орындарын іске қосу жоспары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қаласының "Күнай"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"Береке"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қаласының "Аэропорт"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қаласының 11-шағын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қаласындағы Абай даңғылында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Тобыл қаласының "Бәйтерек"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Заречное ауылдық округінің Заречное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Құсмұрын кентінде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bl>
    <w:bookmarkStart w:name="z99" w:id="67"/>
    <w:p>
      <w:pPr>
        <w:spacing w:after="0"/>
        <w:ind w:left="0"/>
        <w:jc w:val="left"/>
      </w:pPr>
      <w:r>
        <w:rPr>
          <w:rFonts w:ascii="Times New Roman"/>
          <w:b/>
          <w:i w:val="false"/>
          <w:color w:val="000000"/>
        </w:rPr>
        <w:t xml:space="preserve"> Қызылорда облысы бойынша жаңа оқушы орындарын іске қосу жоспары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жағалауда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"Арай"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жағалауда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"КБИ"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"СПМК-70"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Махамбетов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"Қызылжарма"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 қаласында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Сексеуіл ауылдық округінің Сексеуіл кентінде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Жақсықылыш ауылдық округінің Жақсықылыш кентінде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ауданының Жалағаш кентінде мектеп салу  ("Ақтерек" шағын ауданы)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округінің Жанқожа батыр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Әйтеке би кенттік округінің </w:t>
            </w:r>
          </w:p>
          <w:p>
            <w:pPr>
              <w:spacing w:after="20"/>
              <w:ind w:left="20"/>
              <w:jc w:val="both"/>
            </w:pPr>
            <w:r>
              <w:rPr>
                <w:rFonts w:ascii="Times New Roman"/>
                <w:b w:val="false"/>
                <w:i w:val="false"/>
                <w:color w:val="000000"/>
                <w:sz w:val="20"/>
              </w:rPr>
              <w:t xml:space="preserve">
Әйтеке би кентінде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Жаңақорған кентінің "Саяжай"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Жанарық ауылдық округінің Жанарық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3-интернационал ауылдық округінің  3-интернационал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Жосалы кенттік округінің Жосалы кентінде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 ауылдық округінің Тереңөзек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кенттік округінің Шиелі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bl>
    <w:bookmarkStart w:name="z100" w:id="68"/>
    <w:p>
      <w:pPr>
        <w:spacing w:after="0"/>
        <w:ind w:left="0"/>
        <w:jc w:val="left"/>
      </w:pPr>
      <w:r>
        <w:rPr>
          <w:rFonts w:ascii="Times New Roman"/>
          <w:b/>
          <w:i w:val="false"/>
          <w:color w:val="000000"/>
        </w:rPr>
        <w:t xml:space="preserve"> Маңғыстау облысы бойынша жаңа оқушы орындарын іске қосу жоспары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17-шағын ауданда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16-шағын ауданда № 15 учаскеде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өнеркәсіптік аймақта мектеп салу, 51/2 учаске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"Шаңырақ"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ауылдық округінің Сам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ауылдық округінің Шетпе ауылындағы "Қосбұлақ-2"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Шетпе ауылдық округінің Шетпе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 ауылының "Баянды-3" тұрғын үй алабында жалпы білім беретін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округінің Батыр ауылындағы "Самал"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ауылдық округінің Батыр ауылындағы "Хазар"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ауылының "Айрақты"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ауылының "Бесшоқы"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ауылының "Жаңа Даулет" тұрғын үй алабында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bl>
    <w:bookmarkStart w:name="z101" w:id="69"/>
    <w:p>
      <w:pPr>
        <w:spacing w:after="0"/>
        <w:ind w:left="0"/>
        <w:jc w:val="left"/>
      </w:pPr>
      <w:r>
        <w:rPr>
          <w:rFonts w:ascii="Times New Roman"/>
          <w:b/>
          <w:i w:val="false"/>
          <w:color w:val="000000"/>
        </w:rPr>
        <w:t xml:space="preserve">       Павлодар облысы бойынша жаңа оқушы орындарын іске қосу жоспары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r>
              <w:rPr>
                <w:rFonts w:ascii="Times New Roman"/>
                <w:b/>
                <w:i w:val="false"/>
                <w:color w:val="000000"/>
                <w:sz w:val="20"/>
              </w:rPr>
              <w:t>№</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оқытатын </w:t>
            </w:r>
          </w:p>
          <w:p>
            <w:pPr>
              <w:spacing w:after="20"/>
              <w:ind w:left="20"/>
              <w:jc w:val="both"/>
            </w:pPr>
            <w:r>
              <w:rPr>
                <w:rFonts w:ascii="Times New Roman"/>
                <w:b w:val="false"/>
                <w:i w:val="false"/>
                <w:color w:val="000000"/>
                <w:sz w:val="20"/>
              </w:rPr>
              <w:t>№ 47 жалпы орта білім беретін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шағын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шағын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"Усольский" шағын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"Восточный" шағын ауданында мектеп салу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bl>
    <w:bookmarkStart w:name="z102" w:id="70"/>
    <w:p>
      <w:pPr>
        <w:spacing w:after="0"/>
        <w:ind w:left="0"/>
        <w:jc w:val="left"/>
      </w:pPr>
      <w:r>
        <w:rPr>
          <w:rFonts w:ascii="Times New Roman"/>
          <w:b/>
          <w:i w:val="false"/>
          <w:color w:val="000000"/>
        </w:rPr>
        <w:t xml:space="preserve"> Солтүстік Қазақстан облысы бойынша жаңа оқушы орындарын іске қосу жоспары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w:t>
            </w:r>
          </w:p>
          <w:p>
            <w:pPr>
              <w:spacing w:after="20"/>
              <w:ind w:left="20"/>
              <w:jc w:val="both"/>
            </w:pPr>
            <w:r>
              <w:rPr>
                <w:rFonts w:ascii="Times New Roman"/>
                <w:b w:val="false"/>
                <w:i w:val="false"/>
                <w:color w:val="000000"/>
                <w:sz w:val="20"/>
              </w:rPr>
              <w:t>
</w:t>
            </w:r>
            <w:r>
              <w:rPr>
                <w:rFonts w:ascii="Times New Roman"/>
                <w:b/>
                <w:i w:val="false"/>
                <w:color w:val="000000"/>
                <w:sz w:val="20"/>
              </w:rPr>
              <w:t>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"Қопай" шағын ауданына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өркен"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bookmarkStart w:name="z103" w:id="71"/>
    <w:p>
      <w:pPr>
        <w:spacing w:after="0"/>
        <w:ind w:left="0"/>
        <w:jc w:val="left"/>
      </w:pPr>
      <w:r>
        <w:rPr>
          <w:rFonts w:ascii="Times New Roman"/>
          <w:b/>
          <w:i w:val="false"/>
          <w:color w:val="000000"/>
        </w:rPr>
        <w:t xml:space="preserve"> Түркістан облысы бойынша жаңа оқушы орындарын іске қосу жоспары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w:t>
            </w:r>
          </w:p>
          <w:p>
            <w:pPr>
              <w:spacing w:after="20"/>
              <w:ind w:left="20"/>
              <w:jc w:val="both"/>
            </w:pPr>
            <w:r>
              <w:rPr>
                <w:rFonts w:ascii="Times New Roman"/>
                <w:b w:val="false"/>
                <w:i w:val="false"/>
                <w:color w:val="000000"/>
                <w:sz w:val="20"/>
              </w:rPr>
              <w:t>
</w:t>
            </w:r>
            <w:r>
              <w:rPr>
                <w:rFonts w:ascii="Times New Roman"/>
                <w:b/>
                <w:i w:val="false"/>
                <w:color w:val="000000"/>
                <w:sz w:val="20"/>
              </w:rPr>
              <w:t>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қала"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42 көшеде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"Яссы"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"Яссы" шағын ауданында мектеп салу, А. Юсупов көшесінде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 көшеде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"Бекзат"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"Яссы" шағын ауданында мектеп салу, Кентау қаласына қарай бағыттағы трассаның оң жағында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Баян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"Наурыз" тұрғын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"Телемұнара"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Оспанов көшесінде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12-орамда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шағын ауданда мектеп салу, № 15 көшенің ауданында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"Өтеғұл"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ауылдық округінің Шаян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ауылдық округінің Қазығұрт ауылындағы "Болашақ" шағын ауданында жаңа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округінің Абай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Біртілек ауылдық округінің Біртілек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ауылдық округінің </w:t>
            </w:r>
          </w:p>
          <w:p>
            <w:pPr>
              <w:spacing w:after="20"/>
              <w:ind w:left="20"/>
              <w:jc w:val="both"/>
            </w:pPr>
            <w:r>
              <w:rPr>
                <w:rFonts w:ascii="Times New Roman"/>
                <w:b w:val="false"/>
                <w:i w:val="false"/>
                <w:color w:val="000000"/>
                <w:sz w:val="20"/>
              </w:rPr>
              <w:t>Ғ. Мұратбаев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округінің Ескі қорған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округінің Жуантөбе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округінің Ақниет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ауылдық округінің Асықата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Ділдәбеков ауылдық округінің Қызылтаң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округінің Абай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кенттік округінің Атакент кентінде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кенттік округінің Атакент кентінде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Аязхан ауылдық округінің Үлгілі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Нұрлыбаев ауылдық округінің Ынталы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ауылдық округінің Бадам ауылындағы "Орда"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ауылдық округінің Темірлан ауылындағы "Самал"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 ауылдық округінің Шұбарсу ауылындағы жаңа 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ауылдық округінің Ақбұлақ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 ауылдық округінің Шұбарсу ауылындағы жаңа 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Дербісек ауылдық округінің Дербісек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Құркелес ауылдық округінің Еңкес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Көктерек ауылдық округінің Көктерек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Жартытөбе ауылдық округінің Ынтымақ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Құркелес ауылдық округінің </w:t>
            </w:r>
          </w:p>
          <w:p>
            <w:pPr>
              <w:spacing w:after="20"/>
              <w:ind w:left="20"/>
              <w:jc w:val="both"/>
            </w:pPr>
            <w:r>
              <w:rPr>
                <w:rFonts w:ascii="Times New Roman"/>
                <w:b w:val="false"/>
                <w:i w:val="false"/>
                <w:color w:val="000000"/>
                <w:sz w:val="20"/>
              </w:rPr>
              <w:t xml:space="preserve">Ақ үй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Тегісшіл ауылдық округінің Таскескен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ауылдық округінің Жаскешу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Шорнақ ауылдық округінің Аша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Иассы ауылдық округінің Еңбекші Дихан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Қаракемер ауылдық округінің Құмтүйін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Майдантал ауылдық округінің Ынталы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Үшқайық ауылдық округінің </w:t>
            </w:r>
          </w:p>
          <w:p>
            <w:pPr>
              <w:spacing w:after="20"/>
              <w:ind w:left="20"/>
              <w:jc w:val="both"/>
            </w:pPr>
            <w:r>
              <w:rPr>
                <w:rFonts w:ascii="Times New Roman"/>
                <w:b w:val="false"/>
                <w:i w:val="false"/>
                <w:color w:val="000000"/>
                <w:sz w:val="20"/>
              </w:rPr>
              <w:t xml:space="preserve">С. Қожанов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ауылдық округінің Ақсу ауылындағы жаңа 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округінің Ақбұлақ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округінің Қарасу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Шолаққорған ауылдық округінің Шолаққорған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Шәуілдір ауылдық округінің Шәуілдір ауылындағы жаңа шағын ауданда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мамыр ауылдық округінің Бірінші мамыр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Көксаяқ ауылдық округінің Көксаяқ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Киелі тас ауылдық округінің Достық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Алатау ауылдық округінің Қосағаш ауылында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Майлыкент ауылдық округінің </w:t>
            </w:r>
          </w:p>
          <w:p>
            <w:pPr>
              <w:spacing w:after="20"/>
              <w:ind w:left="20"/>
              <w:jc w:val="both"/>
            </w:pPr>
            <w:r>
              <w:rPr>
                <w:rFonts w:ascii="Times New Roman"/>
                <w:b w:val="false"/>
                <w:i w:val="false"/>
                <w:color w:val="000000"/>
                <w:sz w:val="20"/>
              </w:rPr>
              <w:t xml:space="preserve">
Т. Рысқұлов ауылындағы </w:t>
            </w:r>
          </w:p>
          <w:p>
            <w:pPr>
              <w:spacing w:after="20"/>
              <w:ind w:left="20"/>
              <w:jc w:val="both"/>
            </w:pPr>
            <w:r>
              <w:rPr>
                <w:rFonts w:ascii="Times New Roman"/>
                <w:b w:val="false"/>
                <w:i w:val="false"/>
                <w:color w:val="000000"/>
                <w:sz w:val="20"/>
              </w:rPr>
              <w:t xml:space="preserve">"Нұр Шуақ"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ауылдық округінің Састөбе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bl>
    <w:bookmarkStart w:name="z104" w:id="72"/>
    <w:p>
      <w:pPr>
        <w:spacing w:after="0"/>
        <w:ind w:left="0"/>
        <w:jc w:val="left"/>
      </w:pPr>
      <w:r>
        <w:rPr>
          <w:rFonts w:ascii="Times New Roman"/>
          <w:b/>
          <w:i w:val="false"/>
          <w:color w:val="000000"/>
        </w:rPr>
        <w:t xml:space="preserve"> Ұлытау облысы бойынша жаңа оқушы орындарын іске қосу жоспары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"Геологический"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Сәтбаев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Тоғыскен  ауылдық округінің Тоғыскен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кентінде (жаңа шағын аудан)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кентінде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bl>
    <w:bookmarkStart w:name="z105" w:id="73"/>
    <w:p>
      <w:pPr>
        <w:spacing w:after="0"/>
        <w:ind w:left="0"/>
        <w:jc w:val="left"/>
      </w:pPr>
      <w:r>
        <w:rPr>
          <w:rFonts w:ascii="Times New Roman"/>
          <w:b/>
          <w:i w:val="false"/>
          <w:color w:val="000000"/>
        </w:rPr>
        <w:t xml:space="preserve"> Шығыс Қазақстан облысы бойынша жаңа оқушы орындарын іске қосу жоспары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w:t>
            </w:r>
          </w:p>
          <w:p>
            <w:pPr>
              <w:spacing w:after="20"/>
              <w:ind w:left="20"/>
              <w:jc w:val="both"/>
            </w:pPr>
            <w:r>
              <w:rPr>
                <w:rFonts w:ascii="Times New Roman"/>
                <w:b w:val="false"/>
                <w:i w:val="false"/>
                <w:color w:val="000000"/>
                <w:sz w:val="20"/>
              </w:rPr>
              <w:t>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w:t>
            </w:r>
          </w:p>
          <w:p>
            <w:pPr>
              <w:spacing w:after="20"/>
              <w:ind w:left="20"/>
              <w:jc w:val="both"/>
            </w:pPr>
            <w:r>
              <w:rPr>
                <w:rFonts w:ascii="Times New Roman"/>
                <w:b w:val="false"/>
                <w:i w:val="false"/>
                <w:color w:val="000000"/>
                <w:sz w:val="20"/>
              </w:rPr>
              <w:t>
</w:t>
            </w:r>
            <w:r>
              <w:rPr>
                <w:rFonts w:ascii="Times New Roman"/>
                <w:b w:val="false"/>
                <w:i/>
                <w:color w:val="000000"/>
                <w:sz w:val="20"/>
              </w:rPr>
              <w:t>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 Увалиев көшесі бойындағы 19 шағын ауданда мектеп салу, № 5 учаске ауданында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Тимофеев көшесі бойында мектеп салу, № 112/6 учаске ауданында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"Спорткластер"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23-шағын ауданда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Белоусовка ауылдық округінің Белоусовка кентінде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ауылдық округінің Опытное поле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округінің Прапорщиково ауылында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bookmarkStart w:name="z106" w:id="74"/>
    <w:p>
      <w:pPr>
        <w:spacing w:after="0"/>
        <w:ind w:left="0"/>
        <w:jc w:val="left"/>
      </w:pPr>
      <w:r>
        <w:rPr>
          <w:rFonts w:ascii="Times New Roman"/>
          <w:b/>
          <w:i w:val="false"/>
          <w:color w:val="000000"/>
        </w:rPr>
        <w:t xml:space="preserve"> Алматы қаласында жаңа оқушы орындарын іске қосу жоспары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істеп тұрған № 154 мектепті бұзып, "Ақбұлақ" шағын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"Самғау" шағын ауданындағы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даңғылы мен Сағи Әшімов көшесі бойында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даңғылы, 210 бойында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істеп тұрған № 97 мектепті бұзып,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Егізбав көшесі, 9 бойында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Розыбақиев-Қожабеков көшелерінің қиылысында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Розыбақиев-Левитан көшелерінің қиылысында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Бұрындай көшесінде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Құлжын тас жолынан оңтүстікке қарай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"Құрамыс"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"Шұғыла" шағын ауданында Сәбденов көшесі бойында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шағын ауданында         С. Жүнісов көшесі, 2/41 бойында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Райымбек даңғылы бойында "Нұрлы дала" тұрғын үй кешені ауданында мектеп салу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"Кайрат" шағын ауданында  мектеп салу, 297/4 учаскеде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шағын ауданында мектеп салу, 153/16-153/17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Қонаев атындағы өндірістік кооператив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шағын ауданында мектеп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bookmarkStart w:name="z107" w:id="75"/>
    <w:p>
      <w:pPr>
        <w:spacing w:after="0"/>
        <w:ind w:left="0"/>
        <w:jc w:val="left"/>
      </w:pPr>
      <w:r>
        <w:rPr>
          <w:rFonts w:ascii="Times New Roman"/>
          <w:b/>
          <w:i w:val="false"/>
          <w:color w:val="000000"/>
        </w:rPr>
        <w:t xml:space="preserve"> Астана қаласында жаңа оқушы орындарын іске қосу жоспары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w:t>
            </w:r>
          </w:p>
          <w:p>
            <w:pPr>
              <w:spacing w:after="20"/>
              <w:ind w:left="20"/>
              <w:jc w:val="both"/>
            </w:pPr>
            <w:r>
              <w:rPr>
                <w:rFonts w:ascii="Times New Roman"/>
                <w:b w:val="false"/>
                <w:i w:val="false"/>
                <w:color w:val="000000"/>
                <w:sz w:val="20"/>
              </w:rPr>
              <w:t>
</w:t>
            </w:r>
            <w:r>
              <w:rPr>
                <w:rFonts w:ascii="Times New Roman"/>
                <w:b w:val="false"/>
                <w:i/>
                <w:color w:val="000000"/>
                <w:sz w:val="20"/>
              </w:rPr>
              <w:t>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Қайсенов көшесі бойында мектеп салу, № 4 үйдің ауданы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және № 37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тұрғын үй алабының оңтүстігіне қарай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даңғылы және Е 497 көшесінің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Е699 көшесі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даңғылы – Сығанақ көшесі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Байтұрсынов көшесі бойында мектеп салу, № 9 үйдің ауданы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Қалдаяқов және А-30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Құдайбердіұлы даңғылының және І. Жансүгіров көшесінің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А-102 және А-104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Төлебаев және Бурабай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Нәжімеденов және А-56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 және Егемен Қазақстан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С-189 және 12-207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тұрғын үй алабында мектеп салу, Ұлытау және Наурыз көшелерінің қиылысы ауданы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даңғылының және Эллингтон-16 көшесінің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тұрғын үй алабында мектеп салу, Наурызбай батыр және Исатай батыр көшелерінің қиылысы ауданы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Е17 және Е26 көшелерінің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көшесі және 57А учаскесі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Е48 және Е77 көшелерінің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Е796 және Е899 көшелерінің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Е127, Е368, Е418, Е535 көшелерінің шаршысында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және № 24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Е30, Е751 және  Е796 көшелерінің қиылысы ауданында мектеп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bl>
    <w:bookmarkStart w:name="z108" w:id="76"/>
    <w:p>
      <w:pPr>
        <w:spacing w:after="0"/>
        <w:ind w:left="0"/>
        <w:jc w:val="left"/>
      </w:pPr>
      <w:r>
        <w:rPr>
          <w:rFonts w:ascii="Times New Roman"/>
          <w:b/>
          <w:i w:val="false"/>
          <w:color w:val="000000"/>
        </w:rPr>
        <w:t xml:space="preserve"> Шымкент қаласында жаңа оқушы орындарын іске қосу жоспары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орналасқан жері және шартты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r>
              <w:rPr>
                <w:rFonts w:ascii="Times New Roman"/>
                <w:b/>
                <w:i w:val="false"/>
                <w:color w:val="000000"/>
                <w:sz w:val="20"/>
              </w:rPr>
              <w:t xml:space="preserve">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2025 </w:t>
            </w:r>
            <w:r>
              <w:rPr>
                <w:rFonts w:ascii="Times New Roman"/>
                <w:b/>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 ауысымдағы оқушы орындары)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p>
            <w:pPr>
              <w:spacing w:after="20"/>
              <w:ind w:left="20"/>
              <w:jc w:val="both"/>
            </w:pPr>
            <w:r>
              <w:rPr>
                <w:rFonts w:ascii="Times New Roman"/>
                <w:b w:val="false"/>
                <w:i w:val="false"/>
                <w:color w:val="000000"/>
                <w:sz w:val="20"/>
              </w:rPr>
              <w:t>
</w:t>
            </w:r>
            <w:r>
              <w:rPr>
                <w:rFonts w:ascii="Times New Roman"/>
                <w:b w:val="false"/>
                <w:i/>
                <w:color w:val="000000"/>
                <w:sz w:val="20"/>
              </w:rPr>
              <w:t>(бір</w:t>
            </w:r>
          </w:p>
          <w:p>
            <w:pPr>
              <w:spacing w:after="20"/>
              <w:ind w:left="20"/>
              <w:jc w:val="both"/>
            </w:pPr>
            <w:r>
              <w:rPr>
                <w:rFonts w:ascii="Times New Roman"/>
                <w:b w:val="false"/>
                <w:i w:val="false"/>
                <w:color w:val="000000"/>
                <w:sz w:val="20"/>
              </w:rPr>
              <w:t>
</w:t>
            </w:r>
            <w:r>
              <w:rPr>
                <w:rFonts w:ascii="Times New Roman"/>
                <w:b w:val="false"/>
                <w:i/>
                <w:color w:val="000000"/>
                <w:sz w:val="20"/>
              </w:rPr>
              <w:t>ауысымдағы оқушы орындары)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"Нұршуақ"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"Нұршуақ" (Ынтымақ)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Қалдаяқов көшесінде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"Жаңатұрлан"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(Арғымақ)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276 орамда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"Ұлағат"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"Пахтакор"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"Таскен"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"Тұран-2"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"Тұран-2"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"Нұртас"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"Бозарық"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Сити"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"Бозарық-3"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"Асар-2" шағын ауданында мектеп салу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28 000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17 300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10 700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17 300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31 қазандағы</w:t>
            </w:r>
            <w:r>
              <w:br/>
            </w:r>
            <w:r>
              <w:rPr>
                <w:rFonts w:ascii="Times New Roman"/>
                <w:b w:val="false"/>
                <w:i w:val="false"/>
                <w:color w:val="000000"/>
                <w:sz w:val="20"/>
              </w:rPr>
              <w:t>№ 957 қаулысына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30 қарашадағы</w:t>
            </w:r>
            <w:r>
              <w:br/>
            </w:r>
            <w:r>
              <w:rPr>
                <w:rFonts w:ascii="Times New Roman"/>
                <w:b w:val="false"/>
                <w:i w:val="false"/>
                <w:color w:val="000000"/>
                <w:sz w:val="20"/>
              </w:rPr>
              <w:t>№ 963 қаулысымен бекітілген</w:t>
            </w:r>
            <w:r>
              <w:br/>
            </w:r>
            <w:r>
              <w:rPr>
                <w:rFonts w:ascii="Times New Roman"/>
                <w:b w:val="false"/>
                <w:i w:val="false"/>
                <w:color w:val="000000"/>
                <w:sz w:val="20"/>
              </w:rPr>
              <w:t>"Жайлы мектеп" білім беру</w:t>
            </w:r>
            <w:r>
              <w:br/>
            </w:r>
            <w:r>
              <w:rPr>
                <w:rFonts w:ascii="Times New Roman"/>
                <w:b w:val="false"/>
                <w:i w:val="false"/>
                <w:color w:val="000000"/>
                <w:sz w:val="20"/>
              </w:rPr>
              <w:t>саласындағы пилоттық</w:t>
            </w:r>
            <w:r>
              <w:br/>
            </w:r>
            <w:r>
              <w:rPr>
                <w:rFonts w:ascii="Times New Roman"/>
                <w:b w:val="false"/>
                <w:i w:val="false"/>
                <w:color w:val="000000"/>
                <w:sz w:val="20"/>
              </w:rPr>
              <w:t>ұлттық жобасына</w:t>
            </w:r>
            <w:r>
              <w:br/>
            </w:r>
            <w:r>
              <w:rPr>
                <w:rFonts w:ascii="Times New Roman"/>
                <w:b w:val="false"/>
                <w:i w:val="false"/>
                <w:color w:val="000000"/>
                <w:sz w:val="20"/>
              </w:rPr>
              <w:t>12-қосымша</w:t>
            </w:r>
          </w:p>
        </w:tc>
      </w:tr>
    </w:tbl>
    <w:bookmarkStart w:name="z111" w:id="77"/>
    <w:p>
      <w:pPr>
        <w:spacing w:after="0"/>
        <w:ind w:left="0"/>
        <w:jc w:val="left"/>
      </w:pPr>
      <w:r>
        <w:rPr>
          <w:rFonts w:ascii="Times New Roman"/>
          <w:b/>
          <w:i w:val="false"/>
          <w:color w:val="000000"/>
        </w:rPr>
        <w:t xml:space="preserve"> "Жайлы мектеп" білім беру саласындағы пилоттық ұлттық жобасын іске асыру жөніндегі іс-қимыл жоспары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 асыру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орындаушы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міндет</w:t>
            </w:r>
          </w:p>
          <w:p>
            <w:pPr>
              <w:spacing w:after="20"/>
              <w:ind w:left="20"/>
              <w:jc w:val="both"/>
            </w:pPr>
            <w:r>
              <w:rPr>
                <w:rFonts w:ascii="Times New Roman"/>
                <w:b w:val="false"/>
                <w:i w:val="false"/>
                <w:color w:val="000000"/>
                <w:sz w:val="20"/>
              </w:rPr>
              <w:t>
"2026 жылға дейін қалаларда және ауылдық елді мекендерде оқушы орындарының ағымдағы және болжамды тапшылығын жабу үшін кемінде 740 мың (екі ауысымда оқыту) жаңа оқушы орнын пайдалануға беру"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1-көрсеткіш. "Ұлттық жобаның талаптарына сәйкес келетін кемінде 740000 (екі ауысымда оқыту кезінде) жаңа оқушы орындарын іске қосу": 2024 жылы – 461000 жаңа оқушы орны (екі ауысымда оқыту кезінде), 2025 жылы – 279000 жаңа оқушы орны (екі ауысымда оқыту кезінде).   </w:t>
            </w:r>
          </w:p>
          <w:p>
            <w:pPr>
              <w:spacing w:after="20"/>
              <w:ind w:left="20"/>
              <w:jc w:val="both"/>
            </w:pPr>
            <w:r>
              <w:rPr>
                <w:rFonts w:ascii="Times New Roman"/>
                <w:b w:val="false"/>
                <w:i w:val="false"/>
                <w:color w:val="000000"/>
                <w:sz w:val="20"/>
              </w:rPr>
              <w:t>
2-көрсеткіш. "Жобалық қуаты 300 орыннан асатын авариялық мектептер үлесі": 2023 жылы – 0,2 %, 2024 жылы – 0,1 %, 2025 жылы – 0,0 %.</w:t>
            </w:r>
          </w:p>
          <w:p>
            <w:pPr>
              <w:spacing w:after="20"/>
              <w:ind w:left="20"/>
              <w:jc w:val="both"/>
            </w:pPr>
            <w:r>
              <w:rPr>
                <w:rFonts w:ascii="Times New Roman"/>
                <w:b w:val="false"/>
                <w:i w:val="false"/>
                <w:color w:val="000000"/>
                <w:sz w:val="20"/>
              </w:rPr>
              <w:t>
3-көрсеткіш. "Жобалық қуаты 300 орыннан асатын орта білім беру ұйымдарында үш ауысымда оқытатын мектептердің үлесі": 2023 жылы – 1,2 %, 2024 жылы – 0,6 %, 2025 жылы – 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ЖАО-ның ұлттық жобаға 10-қосымшада  көзделген өңірлер бөлінісінде жылдар бойынша жаңа оқушы орындарын іске қосу жоспарын ескере отырып, орта білім беру ұйымдарының болжамды объектілері бөлінісінде (нысаналы құрылыс арқылы, МЖӘ шеңберінде не тауар ретінде сатып алу арқылы) жаңа оқушы орындарын іске қосу тетіктерін айқындауы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2023 жылы басталатын объектілер бойынша айқындалған тетіктер шеңберінде</w:t>
            </w:r>
          </w:p>
          <w:p>
            <w:pPr>
              <w:spacing w:after="20"/>
              <w:ind w:left="20"/>
              <w:jc w:val="both"/>
            </w:pPr>
            <w:r>
              <w:rPr>
                <w:rFonts w:ascii="Times New Roman"/>
                <w:b w:val="false"/>
                <w:i w:val="false"/>
                <w:color w:val="000000"/>
                <w:sz w:val="20"/>
              </w:rPr>
              <w:t>
ЖАО бекіткен тізбе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p>
          <w:p>
            <w:pPr>
              <w:spacing w:after="20"/>
              <w:ind w:left="20"/>
              <w:jc w:val="both"/>
            </w:pPr>
            <w:r>
              <w:rPr>
                <w:rFonts w:ascii="Times New Roman"/>
                <w:b w:val="false"/>
                <w:i w:val="false"/>
                <w:color w:val="000000"/>
                <w:sz w:val="20"/>
              </w:rPr>
              <w:t>
31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2024 – 2025 жылдары басталатын объектілер бойынша айқындалған тетіктер шеңберінде</w:t>
            </w:r>
          </w:p>
          <w:p>
            <w:pPr>
              <w:spacing w:after="20"/>
              <w:ind w:left="20"/>
              <w:jc w:val="both"/>
            </w:pPr>
            <w:r>
              <w:rPr>
                <w:rFonts w:ascii="Times New Roman"/>
                <w:b w:val="false"/>
                <w:i w:val="false"/>
                <w:color w:val="000000"/>
                <w:sz w:val="20"/>
              </w:rPr>
              <w:t>
ЖАО бекіткен тізбе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31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Ұлттық жобаның бірыңғай стандарты бойынша қайтадан қолдануға арналған 37 ЖСҚ әзірлеу (бес климаттық/сейсмикалық аймаққа арналған 6 мектеп типі бойынша, бір климаттық/сейсмикалық аймаққа арналған 2500 оқушы орнына арналған 1 мектеп типі бойынша, 6 жеке жоба)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ұйымының ведомстводан тыс кешенді сараптамасының оң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31 наурызға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Ұлттық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АҚ (келісу бойынша),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Ұлттық жобаның бірыңғай стандарты бойынша қайтадан қолдануға арналған 37 ЖСҚ-ны ЖСҚ мемлекеттік банкінде мемлекеттік сараптама ұйымының ведомстводан тыс кешенді сараптамасының оң қорытындысымен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жылдың</w:t>
            </w:r>
          </w:p>
          <w:p>
            <w:pPr>
              <w:spacing w:after="20"/>
              <w:ind w:left="20"/>
              <w:jc w:val="both"/>
            </w:pPr>
            <w:r>
              <w:rPr>
                <w:rFonts w:ascii="Times New Roman"/>
                <w:b w:val="false"/>
                <w:i w:val="false"/>
                <w:color w:val="000000"/>
                <w:sz w:val="20"/>
              </w:rPr>
              <w:t>
1-жартыжылдығы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АҚ (келісу бойынша), ӨҚМ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ЖАО мен дирекция арасында бюджеттік инвестициялық жобаларды "толығымен" жүзеге асыруға арналған азаматтық-құқықтық мәмілелер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15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"Samruk-Kazyna Construction"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 ЖАО бекіткен тізбеде көзделген орта білім беру ұйымдары объектілерінің нысаналы құрылысы, МЖӘ тетігі бойынша іске асырылатын жобалар үшін ("Samruk-Kazyna Construction" АҚ арқылы БИЖ), әрбір объектіге жер учаскелерін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іске асыру шеңберінде орта білім беру ұйымдарының объектілерін салу кезеңіне уақытша өтеусіз жер пайдалану құқығын беру туралы ЖАО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2023 жылы басталатын объектілер үшін белгіленген мерзімде;</w:t>
            </w:r>
          </w:p>
          <w:p>
            <w:pPr>
              <w:spacing w:after="20"/>
              <w:ind w:left="20"/>
              <w:jc w:val="both"/>
            </w:pPr>
            <w:r>
              <w:rPr>
                <w:rFonts w:ascii="Times New Roman"/>
                <w:b w:val="false"/>
                <w:i w:val="false"/>
                <w:color w:val="000000"/>
                <w:sz w:val="20"/>
              </w:rPr>
              <w:t>
құрылысы</w:t>
            </w:r>
          </w:p>
          <w:p>
            <w:pPr>
              <w:spacing w:after="20"/>
              <w:ind w:left="20"/>
              <w:jc w:val="both"/>
            </w:pPr>
            <w:r>
              <w:rPr>
                <w:rFonts w:ascii="Times New Roman"/>
                <w:b w:val="false"/>
                <w:i w:val="false"/>
                <w:color w:val="000000"/>
                <w:sz w:val="20"/>
              </w:rPr>
              <w:t>
2024 жылы басталатын объектілер бойынша</w:t>
            </w:r>
          </w:p>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 Жер учаскелерін уақытша ИКИ-ге, оның ішінде құрылысты бастау үшін қажетті сумен жабдықтауға, суды бұруға, электрмен жабдықтауға уақытша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ИКИ-ге уақытша қосылуға рұқсат беру құжаттары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ИКИ-ге уақытша қосылуға рұқсат беру құжаттары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ақпан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 Жер учаскелерін тұрақты ИКИ-ге қосу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ИКИ-ні пайдалануға</w:t>
            </w:r>
          </w:p>
          <w:p>
            <w:pPr>
              <w:spacing w:after="20"/>
              <w:ind w:left="20"/>
              <w:jc w:val="both"/>
            </w:pPr>
            <w:r>
              <w:rPr>
                <w:rFonts w:ascii="Times New Roman"/>
                <w:b w:val="false"/>
                <w:i w:val="false"/>
                <w:color w:val="000000"/>
                <w:sz w:val="20"/>
              </w:rPr>
              <w:t>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беретін жылдың</w:t>
            </w:r>
          </w:p>
          <w:p>
            <w:pPr>
              <w:spacing w:after="20"/>
              <w:ind w:left="20"/>
              <w:jc w:val="both"/>
            </w:pPr>
            <w:r>
              <w:rPr>
                <w:rFonts w:ascii="Times New Roman"/>
                <w:b w:val="false"/>
                <w:i w:val="false"/>
                <w:color w:val="000000"/>
                <w:sz w:val="20"/>
              </w:rPr>
              <w:t>
1 тамызынан кешіктірмей ұлттық жобаға</w:t>
            </w:r>
          </w:p>
          <w:p>
            <w:pPr>
              <w:spacing w:after="20"/>
              <w:ind w:left="20"/>
              <w:jc w:val="both"/>
            </w:pPr>
            <w:r>
              <w:rPr>
                <w:rFonts w:ascii="Times New Roman"/>
                <w:b w:val="false"/>
                <w:i w:val="false"/>
                <w:color w:val="000000"/>
                <w:sz w:val="20"/>
              </w:rPr>
              <w:t>
1-қосымшаға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 ЖСҚ-ны жер учаскесіне байланыстыру, оған мемлекеттік сараптама ұйымының ведомстводан тыс кешенді сараптама жүргізуін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ұйымының ведомстводан тыс кешенді сараптамасының оң қорытындысы бар ЖСҚ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2023 жылы басталатын объектілер бойынша</w:t>
            </w:r>
          </w:p>
          <w:p>
            <w:pPr>
              <w:spacing w:after="20"/>
              <w:ind w:left="20"/>
              <w:jc w:val="both"/>
            </w:pPr>
            <w:r>
              <w:rPr>
                <w:rFonts w:ascii="Times New Roman"/>
                <w:b w:val="false"/>
                <w:i w:val="false"/>
                <w:color w:val="000000"/>
                <w:sz w:val="20"/>
              </w:rPr>
              <w:t>
2023 жылғы маусым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Ұлттық қор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АҚ (келісу бойынша), ЖАО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ұйымының ведомстводан тыс кешенді сараптамасының оң қорытындысы бар ЖСҚ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w:t>
            </w:r>
          </w:p>
          <w:p>
            <w:pPr>
              <w:spacing w:after="20"/>
              <w:ind w:left="20"/>
              <w:jc w:val="both"/>
            </w:pPr>
            <w:r>
              <w:rPr>
                <w:rFonts w:ascii="Times New Roman"/>
                <w:b w:val="false"/>
                <w:i w:val="false"/>
                <w:color w:val="000000"/>
                <w:sz w:val="20"/>
              </w:rPr>
              <w:t>
2024 жылы басталатын объектілер бойынша 2023 жылғы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Ұлттық қор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 Ұлттық жоба шеңберінде объектілердің құрылысы толық аяқталғанға дейін барлық мүдделі тараптар мен жұртшылыққа кең қолжетімділікті қамтамасыз ете отырып, барлық объектілердің құрылыс барысының мониторингі бойынша ақпараттық жүйені әзірлеу және  оның жұмыс істеуін (бейнебақылау, фотоесеп, ҚМЖ барысының автоматтандырылған мониторингі, инжинирингтік көрсетілетін қызметтердің, елішілік құндылықтың электрондық есептері) қамтамасыз ету, оның жұмыс істеуін дирекция қамтамасыз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 шеңберіндегі объектілердің құрылыс барысын мониторингтеу бойынша ақпараттық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31 наурызға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10-іс-шара. Ұлттық жобаның талаптарына сәйкес келетін 461,0 мың жаңа оқушы орнын (екі ауысымда оқыту кезінде) салуды бастау/сатып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31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Ұлттық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p>
            <w:pPr>
              <w:spacing w:after="20"/>
              <w:ind w:left="20"/>
              <w:jc w:val="both"/>
            </w:pPr>
            <w:r>
              <w:rPr>
                <w:rFonts w:ascii="Times New Roman"/>
                <w:b w:val="false"/>
                <w:i w:val="false"/>
                <w:color w:val="000000"/>
                <w:sz w:val="20"/>
              </w:rPr>
              <w:t>
"Samruk-Kazyna Construction"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11-іс-шара. 461,0 мың жаңа оқушы орнын іске қосу (екі ауысымда оқыту кезінде) және 279,0 мың жаңа оқушы орнын (екі ауысымда оқыту кезінде) салуды бастау/сатып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p>
            <w:pPr>
              <w:spacing w:after="20"/>
              <w:ind w:left="20"/>
              <w:jc w:val="both"/>
            </w:pPr>
            <w:r>
              <w:rPr>
                <w:rFonts w:ascii="Times New Roman"/>
                <w:b w:val="false"/>
                <w:i w:val="false"/>
                <w:color w:val="000000"/>
                <w:sz w:val="20"/>
              </w:rPr>
              <w:t>
пайдалануға беру</w:t>
            </w:r>
          </w:p>
          <w:p>
            <w:pPr>
              <w:spacing w:after="20"/>
              <w:ind w:left="20"/>
              <w:jc w:val="both"/>
            </w:pPr>
            <w:r>
              <w:rPr>
                <w:rFonts w:ascii="Times New Roman"/>
                <w:b w:val="false"/>
                <w:i w:val="false"/>
                <w:color w:val="000000"/>
                <w:sz w:val="20"/>
              </w:rPr>
              <w:t>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31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Ұлттық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p>
            <w:pPr>
              <w:spacing w:after="20"/>
              <w:ind w:left="20"/>
              <w:jc w:val="both"/>
            </w:pPr>
            <w:r>
              <w:rPr>
                <w:rFonts w:ascii="Times New Roman"/>
                <w:b w:val="false"/>
                <w:i w:val="false"/>
                <w:color w:val="000000"/>
                <w:sz w:val="20"/>
              </w:rPr>
              <w:t>
"Samruk-Kazyna Construction"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12-іс-шара. 279,0 мың жаңа оқушы орнын (екі ауысымда оқыту кезінде) іске қосу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p>
            <w:pPr>
              <w:spacing w:after="20"/>
              <w:ind w:left="20"/>
              <w:jc w:val="both"/>
            </w:pPr>
            <w:r>
              <w:rPr>
                <w:rFonts w:ascii="Times New Roman"/>
                <w:b w:val="false"/>
                <w:i w:val="false"/>
                <w:color w:val="000000"/>
                <w:sz w:val="20"/>
              </w:rPr>
              <w:t>
пайдалануға беру</w:t>
            </w:r>
          </w:p>
          <w:p>
            <w:pPr>
              <w:spacing w:after="20"/>
              <w:ind w:left="20"/>
              <w:jc w:val="both"/>
            </w:pPr>
            <w:r>
              <w:rPr>
                <w:rFonts w:ascii="Times New Roman"/>
                <w:b w:val="false"/>
                <w:i w:val="false"/>
                <w:color w:val="000000"/>
                <w:sz w:val="20"/>
              </w:rPr>
              <w:t>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31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Ұлттық қор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p>
            <w:pPr>
              <w:spacing w:after="20"/>
              <w:ind w:left="20"/>
              <w:jc w:val="both"/>
            </w:pPr>
            <w:r>
              <w:rPr>
                <w:rFonts w:ascii="Times New Roman"/>
                <w:b w:val="false"/>
                <w:i w:val="false"/>
                <w:color w:val="000000"/>
                <w:sz w:val="20"/>
              </w:rPr>
              <w:t>
"Samruk-Kazyna Construction" АҚ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міндет</w:t>
            </w:r>
          </w:p>
          <w:p>
            <w:pPr>
              <w:spacing w:after="20"/>
              <w:ind w:left="20"/>
              <w:jc w:val="both"/>
            </w:pPr>
            <w:r>
              <w:rPr>
                <w:rFonts w:ascii="Times New Roman"/>
                <w:b w:val="false"/>
                <w:i w:val="false"/>
                <w:color w:val="000000"/>
                <w:sz w:val="20"/>
              </w:rPr>
              <w:t>
"Ұлттық жоба шеңберінде іске қосылатын орта білім беру ұйымдарында жайлы және қауіпсіз білім беру ортасын құру"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p>
            <w:pPr>
              <w:spacing w:after="20"/>
              <w:ind w:left="20"/>
              <w:jc w:val="both"/>
            </w:pPr>
            <w:r>
              <w:rPr>
                <w:rFonts w:ascii="Times New Roman"/>
                <w:b w:val="false"/>
                <w:i w:val="false"/>
                <w:color w:val="000000"/>
                <w:sz w:val="20"/>
              </w:rPr>
              <w:t>
"Жалпы іске қосылатын мектептер санынан жайлы мектеп талаптарына сәйкес келетін іске қосылатын мектептердің үлесі" – 100 %, оның ішінде:</w:t>
            </w:r>
          </w:p>
          <w:p>
            <w:pPr>
              <w:spacing w:after="20"/>
              <w:ind w:left="20"/>
              <w:jc w:val="both"/>
            </w:pPr>
            <w:r>
              <w:rPr>
                <w:rFonts w:ascii="Times New Roman"/>
                <w:b w:val="false"/>
                <w:i w:val="false"/>
                <w:color w:val="000000"/>
                <w:sz w:val="20"/>
              </w:rPr>
              <w:t>
2024 жылы – 58,8 %, оның ішінде: қалада – 35,3 %, ауылда – 23,5 %;</w:t>
            </w:r>
          </w:p>
          <w:p>
            <w:pPr>
              <w:spacing w:after="20"/>
              <w:ind w:left="20"/>
              <w:jc w:val="both"/>
            </w:pPr>
            <w:r>
              <w:rPr>
                <w:rFonts w:ascii="Times New Roman"/>
                <w:b w:val="false"/>
                <w:i w:val="false"/>
                <w:color w:val="000000"/>
                <w:sz w:val="20"/>
              </w:rPr>
              <w:t>
2025 жылы – 100 %, оның ішінде: қалада – 55,8 %, ауылда – 44,2 %.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13-іс-шара. Жайлы мектептерді пайдалануға беру кезінде оқу зертханалары бар физика, химия, биология кабинеттерін, компьютерлік сыныптарды, Интеллектум, робототехника кабинеттерін, STEM-лабораторияларды, қосымша білім беру кабинеттерін, кітапханаларды және т.б. жарақтандыру кезінде сатып алынатын жабдықтың сапасына қойылатын Қазақстан Республикасы Білім және ғылым министрінің 2016 жылғы 22 қаңтардағы      № 70 бұйрығымен бекітілген жабдықтармен және жиһазбен жарақтандыру нормаларынан төмен болмайтын бірыңғай талаптарды сақтау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жоспарына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w:t>
            </w:r>
          </w:p>
          <w:p>
            <w:pPr>
              <w:spacing w:after="20"/>
              <w:ind w:left="20"/>
              <w:jc w:val="both"/>
            </w:pPr>
            <w:r>
              <w:rPr>
                <w:rFonts w:ascii="Times New Roman"/>
                <w:b w:val="false"/>
                <w:i w:val="false"/>
                <w:color w:val="000000"/>
                <w:sz w:val="20"/>
              </w:rPr>
              <w:t>
Construction" АҚ (келісу бойынша),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14-іс-шара. ЖАО-ның ұлттық жоба шеңберінде іске қосылған орта білім беру ұйымдары объектілерінің жұмыс істеуін және олардың жобалық қуатынан төмен болмайтын көлемде оқушылармен толуын қамтамасыз етуі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ОМ-не ақпарат</w:t>
            </w:r>
          </w:p>
          <w:p>
            <w:pPr>
              <w:spacing w:after="20"/>
              <w:ind w:left="20"/>
              <w:jc w:val="both"/>
            </w:pPr>
            <w:r>
              <w:rPr>
                <w:rFonts w:ascii="Times New Roman"/>
                <w:b w:val="false"/>
                <w:i w:val="false"/>
                <w:color w:val="000000"/>
                <w:sz w:val="20"/>
              </w:rPr>
              <w:t>
және ҰБДБ-ға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пайдалануға берілуіне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15-іс-шара. Ұлттық жоба шеңберінде салынып жатқан орта білім беру объектілерін жылдамдығы кемінде 100 Мбит/с болатын Интернет желісіне қол жеткізумен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ОМ-не</w:t>
            </w:r>
          </w:p>
          <w:p>
            <w:pPr>
              <w:spacing w:after="20"/>
              <w:ind w:left="20"/>
              <w:jc w:val="both"/>
            </w:pPr>
            <w:r>
              <w:rPr>
                <w:rFonts w:ascii="Times New Roman"/>
                <w:b w:val="false"/>
                <w:i w:val="false"/>
                <w:color w:val="000000"/>
                <w:sz w:val="20"/>
              </w:rPr>
              <w:t>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 жоспарына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ЦДИАӨМ,</w:t>
            </w:r>
          </w:p>
          <w:p>
            <w:pPr>
              <w:spacing w:after="20"/>
              <w:ind w:left="20"/>
              <w:jc w:val="both"/>
            </w:pPr>
            <w:r>
              <w:rPr>
                <w:rFonts w:ascii="Times New Roman"/>
                <w:b w:val="false"/>
                <w:i w:val="false"/>
                <w:color w:val="000000"/>
                <w:sz w:val="20"/>
              </w:rPr>
              <w:t>
"Samruk-Kazyna Construction"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16-іс-шара. Қабылдау комиссиясының салынған/сатып алынған мектептер ғимараттарын олардың жайлы мектеп талаптарына сәйкес келуі тұрғысынан қабылдап алуды жүргізуі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пайдалануға берілуіне қарай</w:t>
            </w:r>
          </w:p>
          <w:p>
            <w:pPr>
              <w:spacing w:after="20"/>
              <w:ind w:left="20"/>
              <w:jc w:val="both"/>
            </w:pPr>
            <w:r>
              <w:rPr>
                <w:rFonts w:ascii="Times New Roman"/>
                <w:b w:val="false"/>
                <w:i w:val="false"/>
                <w:color w:val="000000"/>
                <w:sz w:val="20"/>
              </w:rPr>
              <w:t>
2024 – 2025 жылдар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АҚ (келісу бойынша),</w:t>
            </w:r>
          </w:p>
          <w:p>
            <w:pPr>
              <w:spacing w:after="20"/>
              <w:ind w:left="20"/>
              <w:jc w:val="both"/>
            </w:pPr>
            <w:r>
              <w:rPr>
                <w:rFonts w:ascii="Times New Roman"/>
                <w:b w:val="false"/>
                <w:i w:val="false"/>
                <w:color w:val="000000"/>
                <w:sz w:val="20"/>
              </w:rPr>
              <w:t>
Қоғамдық кеңестің (келісу бойынша), "Атамекен" ҰКП өңірлік филиалының (келісу бойынша), үкіметтік емес ұйымдардың  (келісу бойынша), сарапшылар қауымдастықтарының (келісу бойынша) өкілдерін тарта отырып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17-іс-шара. Ұлттық жоба шеңберінде мектептердің құрылысы мен жұмыс істеуін регламенттейтін нормативтік құқықтық және өзге де құжаттарды жетілдіру,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өзге де актілер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p>
            <w:pPr>
              <w:spacing w:after="20"/>
              <w:ind w:left="20"/>
              <w:jc w:val="both"/>
            </w:pPr>
            <w:r>
              <w:rPr>
                <w:rFonts w:ascii="Times New Roman"/>
                <w:b w:val="false"/>
                <w:i w:val="false"/>
                <w:color w:val="000000"/>
                <w:sz w:val="20"/>
              </w:rPr>
              <w:t>
2023 жылғы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p>
            <w:pPr>
              <w:spacing w:after="20"/>
              <w:ind w:left="20"/>
              <w:jc w:val="both"/>
            </w:pPr>
            <w:r>
              <w:rPr>
                <w:rFonts w:ascii="Times New Roman"/>
                <w:b w:val="false"/>
                <w:i w:val="false"/>
                <w:color w:val="000000"/>
                <w:sz w:val="20"/>
              </w:rPr>
              <w:t>
ҰЭМ, Әділетмині,</w:t>
            </w:r>
          </w:p>
          <w:p>
            <w:pPr>
              <w:spacing w:after="20"/>
              <w:ind w:left="20"/>
              <w:jc w:val="both"/>
            </w:pPr>
            <w:r>
              <w:rPr>
                <w:rFonts w:ascii="Times New Roman"/>
                <w:b w:val="false"/>
                <w:i w:val="false"/>
                <w:color w:val="000000"/>
                <w:sz w:val="20"/>
              </w:rPr>
              <w:t>
ӨҚМ, ДСМ, ТЖМ, ЦДИАӨМ,</w:t>
            </w:r>
          </w:p>
          <w:p>
            <w:pPr>
              <w:spacing w:after="20"/>
              <w:ind w:left="20"/>
              <w:jc w:val="both"/>
            </w:pPr>
            <w:r>
              <w:rPr>
                <w:rFonts w:ascii="Times New Roman"/>
                <w:b w:val="false"/>
                <w:i w:val="false"/>
                <w:color w:val="000000"/>
                <w:sz w:val="20"/>
              </w:rPr>
              <w:t>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жобаны іске асыру рәсімдерін реттеу бөлігінде Қазақстан Республикасының Бюджет кодексіне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w:t>
            </w:r>
          </w:p>
          <w:p>
            <w:pPr>
              <w:spacing w:after="20"/>
              <w:ind w:left="20"/>
              <w:jc w:val="both"/>
            </w:pPr>
            <w:r>
              <w:rPr>
                <w:rFonts w:ascii="Times New Roman"/>
                <w:b w:val="false"/>
                <w:i w:val="false"/>
                <w:color w:val="000000"/>
                <w:sz w:val="20"/>
              </w:rPr>
              <w:t>
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p>
            <w:pPr>
              <w:spacing w:after="20"/>
              <w:ind w:left="20"/>
              <w:jc w:val="both"/>
            </w:pPr>
            <w:r>
              <w:rPr>
                <w:rFonts w:ascii="Times New Roman"/>
                <w:b w:val="false"/>
                <w:i w:val="false"/>
                <w:color w:val="000000"/>
                <w:sz w:val="20"/>
              </w:rPr>
              <w:t>
ҰЭМ, Әділетмині, ӨҚМ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 шеңберінде Қазақстан Республикасының мемлекеттік сатып алу туралы заңнамасының нормаларын, сондай-ақ ұлттық жобаны іске асыру рәсімдерінің ерекшеліктерін қолданбай, тауарларды, жұмыстарды, көрсетілетін қызметтерді сатып алу бөлігінде "Білім туралы" Қазақстан Республикасының Заңына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w:t>
            </w:r>
          </w:p>
          <w:p>
            <w:pPr>
              <w:spacing w:after="20"/>
              <w:ind w:left="20"/>
              <w:jc w:val="both"/>
            </w:pPr>
            <w:r>
              <w:rPr>
                <w:rFonts w:ascii="Times New Roman"/>
                <w:b w:val="false"/>
                <w:i w:val="false"/>
                <w:color w:val="000000"/>
                <w:sz w:val="20"/>
              </w:rPr>
              <w:t>
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p>
            <w:pPr>
              <w:spacing w:after="20"/>
              <w:ind w:left="20"/>
              <w:jc w:val="both"/>
            </w:pPr>
            <w:r>
              <w:rPr>
                <w:rFonts w:ascii="Times New Roman"/>
                <w:b w:val="false"/>
                <w:i w:val="false"/>
                <w:color w:val="000000"/>
                <w:sz w:val="20"/>
              </w:rPr>
              <w:t>
ҰЭМ, Әділетмині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пилоттық ұлттық жоба шеңберінде орындарды іске қосуды қаржыландыру мәселесін реттеу бөлігінде "Бюджет қаражаты есебінен орта білім беру объектілерін салуды, реконструкциялауды қаржыландыру әдістемесін бекіту туралы" Қазақстан Республикасы Білім және ғылым министрінің 2020 жылғы 31 желтоқсандағы № 567 бұйрығына (нормативтік құқықтық актілерді мемлекеттік тіркеу тізілімінде № 22029 болып тіркелген) өзгерістер және (немесе) толықтырулар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құнына сәйкес есептелген, мектептердің жобалық қуатын ескере отырып бір оқушы орны құнының есебінен айқындалған мөлшерде мемлекеттік-жекешелік әріптестік шеңберінде жекеше әріптеске төленетін оқушы орнын салу арқылы іске қосылған әрбір оқушы орны үшін орта  білім беру  ұйымдары ғимараттарының амортизациясына арналған шығыстардың мөлшерін белгілеу бөлігінде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бұйрығына (нормативтік құқықтық актілерді мемлекеттік тіркеу тізілімінде № 16137 болып тіркелген) өзгерістер және (немесе) толықтырулар енгізу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өңірлерде биіктігі 5 қабат болатын мектепті жобалау мүмкіндігі бөлігінде (елорда үшін белгіленген қабаттылыққа ұқсас) "Құрылыс саласының жаңа нормативтік базасын бекіту туралы" Қазақстан Республикасы Ұлттық экономика министрлігі Құрылыс, тұрғын үй-коммуналдық шаруашылық және жер ресурстарын басқару істері комитеті төрағасының      2014 жылғы 29 желтоқсандағы № 156-НҚ бұйрығына өзгерістер және (немесе) толықтырулар енгізу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ҚжТКШІК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ҚжТКШІК,</w:t>
            </w:r>
          </w:p>
          <w:p>
            <w:pPr>
              <w:spacing w:after="20"/>
              <w:ind w:left="20"/>
              <w:jc w:val="both"/>
            </w:pPr>
            <w:r>
              <w:rPr>
                <w:rFonts w:ascii="Times New Roman"/>
                <w:b w:val="false"/>
                <w:i w:val="false"/>
                <w:color w:val="000000"/>
                <w:sz w:val="20"/>
              </w:rPr>
              <w:t>
ТЖМ,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жертөле қабаттарында білім беру үй-жайларын орналастыру мүмкіндігін белгілеу бөлігінде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бұйрығына (нормативтік құқықтық актілерді мемлекеттік тіркеу тізілімінде № 23890 болып тіркелген) өзгерістер және (немесе)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пилоттық ұлттық жоба шеңберінде іске қосылған мемлекеттік орта білім беру объектілерін күтіп-ұстауға жұмсалатын шығыстардың көлемін айқындау әдістемесі мен қағидаларын бекіту туралы" Қазақстан Республикасы Оқу-ағарту министрінің бұйрығын әзірлеу және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жекеше әріптесті айқындау және мемлекеттік-жекешелік әріптестік шартын жасасу қағидаларын бекіту туралы" Қазақстан Республикасы Оқу-ағарту министрінің бұйрығын әзірлеу және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 атқару, бюджеттік жоспарлау және мемлекеттік жоспарлау жөніндегі уәкілетті органдармен келісу бойынша "Білім беру саласындағы пилоттық ұлттық жоба шеңберінде бюджеттік инвестицияларды, бюджетті атқару рәсімдерін жоспарлау және іске асыру тәртібін бекіту туралы" Қазақстан Республикасы </w:t>
            </w:r>
          </w:p>
          <w:p>
            <w:pPr>
              <w:spacing w:after="20"/>
              <w:ind w:left="20"/>
              <w:jc w:val="both"/>
            </w:pPr>
            <w:r>
              <w:rPr>
                <w:rFonts w:ascii="Times New Roman"/>
                <w:b w:val="false"/>
                <w:i w:val="false"/>
                <w:color w:val="000000"/>
                <w:sz w:val="20"/>
              </w:rPr>
              <w:t xml:space="preserve">Оқу-ағарту министрінің бұйрығын әзірлеу және  бекіту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 ҚМ,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қоғамының және дауыс беретін акцияларының (қатысу үлестерінің) елу және одан да көп пайызы  тікелей немесе жанама түрде меншік немесе сенімгерлік басқару құқығында "Самұрық-Қазына" ұлттық әл-ауқат қоры" акционерлік қоғамына тиесілі заңды тұлғалардың сатып алуды жүзеге асыруы 2022 жылғы 3 наурыздағы № 193 тәртібіне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директорлар</w:t>
            </w:r>
          </w:p>
          <w:p>
            <w:pPr>
              <w:spacing w:after="20"/>
              <w:ind w:left="20"/>
              <w:jc w:val="both"/>
            </w:pPr>
            <w:r>
              <w:rPr>
                <w:rFonts w:ascii="Times New Roman"/>
                <w:b w:val="false"/>
                <w:i w:val="false"/>
                <w:color w:val="000000"/>
                <w:sz w:val="20"/>
              </w:rPr>
              <w:t>
кеңесінің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қаңтарға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18-іс-шара. Ұлттық жобаның іске асырылу мониторингіне қатысу үшін педагогика және ата-аналар қоғамдастығы өкілдері, барлық деңгейдегі мәслихаттар депутаттары қатарынан жобалау командасын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1 желтоқсанға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қаржыландыруталап етілмейді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bookmarkStart w:name="z112" w:id="78"/>
    <w:p>
      <w:pPr>
        <w:spacing w:after="0"/>
        <w:ind w:left="0"/>
        <w:jc w:val="both"/>
      </w:pPr>
      <w:r>
        <w:rPr>
          <w:rFonts w:ascii="Times New Roman"/>
          <w:b w:val="false"/>
          <w:i w:val="false"/>
          <w:color w:val="000000"/>
          <w:sz w:val="28"/>
        </w:rPr>
        <w:t>
      Ескертпе: аббревиатуралардың толық жазылуы:</w:t>
      </w:r>
    </w:p>
    <w:bookmarkEnd w:id="78"/>
    <w:p>
      <w:pPr>
        <w:spacing w:after="0"/>
        <w:ind w:left="0"/>
        <w:jc w:val="both"/>
      </w:pPr>
      <w:r>
        <w:rPr>
          <w:rFonts w:ascii="Times New Roman"/>
          <w:b w:val="false"/>
          <w:i w:val="false"/>
          <w:color w:val="000000"/>
          <w:sz w:val="28"/>
        </w:rPr>
        <w:t>
      "Атамекен" ҰКП – "Атамекен" Қазақстан Республикасының Ұлттық кәсіпкерлер палатасы</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БИЖ – бюджеттік инвестициялық жоба</w:t>
      </w:r>
    </w:p>
    <w:p>
      <w:pPr>
        <w:spacing w:after="0"/>
        <w:ind w:left="0"/>
        <w:jc w:val="both"/>
      </w:pPr>
      <w:r>
        <w:rPr>
          <w:rFonts w:ascii="Times New Roman"/>
          <w:b w:val="false"/>
          <w:i w:val="false"/>
          <w:color w:val="000000"/>
          <w:sz w:val="28"/>
        </w:rPr>
        <w:t>
      дирекция, "Samruk-Kazyna Construction" АҚ – "Samruk-Kazyna Construction" акционерлік қоғамы</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ЖСҚ – жобалау-сметалық құжаттама</w:t>
      </w:r>
    </w:p>
    <w:p>
      <w:pPr>
        <w:spacing w:after="0"/>
        <w:ind w:left="0"/>
        <w:jc w:val="both"/>
      </w:pPr>
      <w:r>
        <w:rPr>
          <w:rFonts w:ascii="Times New Roman"/>
          <w:b w:val="false"/>
          <w:i w:val="false"/>
          <w:color w:val="000000"/>
          <w:sz w:val="28"/>
        </w:rPr>
        <w:t>
      ИКИ – инженерлік-коммуникациялық инфрақұрылым</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ҚжТКШІК – Қазақстан Республикасы Өнеркәсіп және құрылыс министрлігінің Құрылыс және тұрғын үй-коммуналдық шаруашылық істері комитеті</w:t>
      </w:r>
    </w:p>
    <w:p>
      <w:pPr>
        <w:spacing w:after="0"/>
        <w:ind w:left="0"/>
        <w:jc w:val="both"/>
      </w:pPr>
      <w:r>
        <w:rPr>
          <w:rFonts w:ascii="Times New Roman"/>
          <w:b w:val="false"/>
          <w:i w:val="false"/>
          <w:color w:val="000000"/>
          <w:sz w:val="28"/>
        </w:rPr>
        <w:t>
      ҚМЖ – құрылыс-монтаждау жұмыстары</w:t>
      </w:r>
    </w:p>
    <w:p>
      <w:pPr>
        <w:spacing w:after="0"/>
        <w:ind w:left="0"/>
        <w:jc w:val="both"/>
      </w:pPr>
      <w:r>
        <w:rPr>
          <w:rFonts w:ascii="Times New Roman"/>
          <w:b w:val="false"/>
          <w:i w:val="false"/>
          <w:color w:val="000000"/>
          <w:sz w:val="28"/>
        </w:rPr>
        <w:t xml:space="preserve">
      Қоғамдық кеңес – өз құзыретінің мәселелері бойынша жергілікті мемлекеттік басқару органдары құратын консультативтік-кеңесші, байқаушы орган </w:t>
      </w:r>
    </w:p>
    <w:p>
      <w:pPr>
        <w:spacing w:after="0"/>
        <w:ind w:left="0"/>
        <w:jc w:val="both"/>
      </w:pPr>
      <w:r>
        <w:rPr>
          <w:rFonts w:ascii="Times New Roman"/>
          <w:b w:val="false"/>
          <w:i w:val="false"/>
          <w:color w:val="000000"/>
          <w:sz w:val="28"/>
        </w:rPr>
        <w:t>
      мемлекеттік сараптама ұйымы – Қазақстан Республикасының Өнеркәсіп және құрылыс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кәсіпорны ("Мемсараптама" РМК)</w:t>
      </w:r>
    </w:p>
    <w:p>
      <w:pPr>
        <w:spacing w:after="0"/>
        <w:ind w:left="0"/>
        <w:jc w:val="both"/>
      </w:pPr>
      <w:r>
        <w:rPr>
          <w:rFonts w:ascii="Times New Roman"/>
          <w:b w:val="false"/>
          <w:i w:val="false"/>
          <w:color w:val="000000"/>
          <w:sz w:val="28"/>
        </w:rPr>
        <w:t>
      МЖӘ – мемлекеттік-жекешелік әріптестік</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both"/>
      </w:pPr>
      <w:r>
        <w:rPr>
          <w:rFonts w:ascii="Times New Roman"/>
          <w:b w:val="false"/>
          <w:i w:val="false"/>
          <w:color w:val="000000"/>
          <w:sz w:val="28"/>
        </w:rPr>
        <w:t>      ӨҚМ – Қазақстан Республикасының Өнеркәсіп және құрылыс министрлігі</w:t>
      </w:r>
    </w:p>
    <w:p>
      <w:pPr>
        <w:spacing w:after="0"/>
        <w:ind w:left="0"/>
        <w:jc w:val="both"/>
      </w:pPr>
      <w:r>
        <w:rPr>
          <w:rFonts w:ascii="Times New Roman"/>
          <w:b w:val="false"/>
          <w:i w:val="false"/>
          <w:color w:val="000000"/>
          <w:sz w:val="28"/>
        </w:rPr>
        <w:t>
      "Самұрық-Қазына" ҰӘҚ" АҚ – "Самұрық-Қазына" ұлттық әл-ауқат қоры" акционерлік қоғамы</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ұлттық жоба – "Жайлы мектеп" білім беру саласындағы пилоттық ұлттық жобасы</w:t>
      </w:r>
    </w:p>
    <w:p>
      <w:pPr>
        <w:spacing w:after="0"/>
        <w:ind w:left="0"/>
        <w:jc w:val="both"/>
      </w:pPr>
      <w:r>
        <w:rPr>
          <w:rFonts w:ascii="Times New Roman"/>
          <w:b w:val="false"/>
          <w:i w:val="false"/>
          <w:color w:val="000000"/>
          <w:sz w:val="28"/>
        </w:rPr>
        <w:t>
      ҰБДБ – Қазақстан Республикасы Оқу-ағарту министрлігінің "Ұлттық білім беру деректер базасы" ақпараттық жүйесі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